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44" w:rsidRPr="00126567" w:rsidRDefault="001B3F81" w:rsidP="00126567">
      <w:pPr>
        <w:pStyle w:val="afa"/>
        <w:rPr>
          <w:sz w:val="40"/>
          <w:szCs w:val="40"/>
          <w:lang w:eastAsia="hi-IN" w:bidi="hi-IN"/>
        </w:rPr>
      </w:pPr>
      <w:r w:rsidRPr="00126567">
        <w:rPr>
          <w:noProof/>
        </w:rPr>
        <w:pict>
          <v:shape id="Полилиния 1" o:spid="_x0000_s1026" style="position:absolute;margin-left:-62.55pt;margin-top:-26.7pt;width:554.25pt;height:788.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" path="m,l21600,r,21600l,21600,,xe" filled="f" strokeweight=".35mm">
            <v:path o:connecttype="custom" o:connectlocs="0,0;7038975,0;7038975,10010775;0,10010775" o:connectangles="0,0,0,0"/>
          </v:shape>
        </w:pict>
      </w:r>
    </w:p>
    <w:p w:rsidR="001C3744" w:rsidRPr="00126567" w:rsidRDefault="001C3744" w:rsidP="00126567">
      <w:pPr>
        <w:pStyle w:val="afa"/>
        <w:rPr>
          <w:sz w:val="40"/>
          <w:szCs w:val="40"/>
          <w:lang w:eastAsia="hi-IN" w:bidi="hi-IN"/>
        </w:rPr>
      </w:pPr>
    </w:p>
    <w:p w:rsidR="001C3744" w:rsidRPr="00126567" w:rsidRDefault="001C3744" w:rsidP="00126567">
      <w:pPr>
        <w:pStyle w:val="afa"/>
        <w:rPr>
          <w:sz w:val="40"/>
          <w:szCs w:val="40"/>
          <w:lang w:eastAsia="hi-IN" w:bidi="hi-IN"/>
        </w:rPr>
      </w:pPr>
    </w:p>
    <w:p w:rsidR="001C3744" w:rsidRPr="00126567" w:rsidRDefault="001C3744" w:rsidP="00126567">
      <w:pPr>
        <w:pStyle w:val="afa"/>
        <w:rPr>
          <w:sz w:val="40"/>
          <w:szCs w:val="40"/>
          <w:lang w:eastAsia="hi-IN" w:bidi="hi-IN"/>
        </w:rPr>
      </w:pPr>
    </w:p>
    <w:p w:rsidR="001C3744" w:rsidRPr="00126567" w:rsidRDefault="001C3744" w:rsidP="00126567">
      <w:pPr>
        <w:pStyle w:val="afa"/>
        <w:rPr>
          <w:sz w:val="40"/>
          <w:szCs w:val="40"/>
          <w:lang w:eastAsia="hi-IN" w:bidi="hi-IN"/>
        </w:rPr>
      </w:pPr>
    </w:p>
    <w:p w:rsidR="001C3744" w:rsidRPr="00126567" w:rsidRDefault="001C3744" w:rsidP="00126567">
      <w:pPr>
        <w:pStyle w:val="afa"/>
        <w:jc w:val="center"/>
        <w:rPr>
          <w:sz w:val="40"/>
          <w:szCs w:val="40"/>
          <w:lang w:eastAsia="hi-IN" w:bidi="hi-IN"/>
        </w:rPr>
      </w:pPr>
      <w:r w:rsidRPr="00126567">
        <w:rPr>
          <w:sz w:val="40"/>
          <w:szCs w:val="40"/>
          <w:lang w:eastAsia="hi-IN" w:bidi="hi-IN"/>
        </w:rPr>
        <w:t>ВНЕСЕНИЕ ИЗМЕНЕНИЙ В ПРАВИЛА ЗЕМЛЕПОЛЬЗОВАНИЯ И ЗАСТРОЙКИ</w:t>
      </w:r>
    </w:p>
    <w:p w:rsidR="001C3744" w:rsidRPr="00126567" w:rsidRDefault="001C3744" w:rsidP="00126567">
      <w:pPr>
        <w:pStyle w:val="afa"/>
        <w:jc w:val="center"/>
        <w:rPr>
          <w:rFonts w:eastAsia="SimSun"/>
          <w:lang w:eastAsia="hi-IN" w:bidi="hi-IN"/>
        </w:rPr>
      </w:pPr>
    </w:p>
    <w:p w:rsidR="001C3744" w:rsidRPr="00126567" w:rsidRDefault="001C3744" w:rsidP="00126567">
      <w:pPr>
        <w:pStyle w:val="afa"/>
        <w:jc w:val="center"/>
        <w:rPr>
          <w:sz w:val="28"/>
          <w:szCs w:val="28"/>
          <w:lang w:eastAsia="hi-IN" w:bidi="hi-IN"/>
        </w:rPr>
      </w:pPr>
    </w:p>
    <w:p w:rsidR="001C3744" w:rsidRPr="00126567" w:rsidRDefault="001C3744" w:rsidP="00126567">
      <w:pPr>
        <w:pStyle w:val="afa"/>
        <w:jc w:val="center"/>
        <w:rPr>
          <w:sz w:val="28"/>
          <w:szCs w:val="28"/>
          <w:lang w:eastAsia="hi-IN" w:bidi="hi-IN"/>
        </w:rPr>
      </w:pPr>
    </w:p>
    <w:p w:rsidR="001C3744" w:rsidRPr="00126567" w:rsidRDefault="001C3744" w:rsidP="00126567">
      <w:pPr>
        <w:pStyle w:val="afa"/>
        <w:jc w:val="center"/>
        <w:rPr>
          <w:lang w:eastAsia="hi-IN" w:bidi="hi-IN"/>
        </w:rPr>
      </w:pPr>
      <w:r w:rsidRPr="00126567">
        <w:rPr>
          <w:lang w:eastAsia="hi-IN" w:bidi="hi-IN"/>
        </w:rPr>
        <w:t xml:space="preserve">ТРОИЦКОГО </w:t>
      </w:r>
      <w:proofErr w:type="spellStart"/>
      <w:r w:rsidRPr="00126567">
        <w:rPr>
          <w:lang w:eastAsia="hi-IN" w:bidi="hi-IN"/>
        </w:rPr>
        <w:t>СЕЛЬСКОго</w:t>
      </w:r>
      <w:proofErr w:type="spellEnd"/>
      <w:r w:rsidRPr="00126567">
        <w:rPr>
          <w:lang w:eastAsia="hi-IN" w:bidi="hi-IN"/>
        </w:rPr>
        <w:t xml:space="preserve"> </w:t>
      </w:r>
      <w:proofErr w:type="spellStart"/>
      <w:r w:rsidRPr="00126567">
        <w:rPr>
          <w:lang w:eastAsia="hi-IN" w:bidi="hi-IN"/>
        </w:rPr>
        <w:t>ПОСЕЛЕНИя</w:t>
      </w:r>
      <w:proofErr w:type="spellEnd"/>
    </w:p>
    <w:p w:rsidR="001C3744" w:rsidRPr="00126567" w:rsidRDefault="001C3744" w:rsidP="00126567">
      <w:pPr>
        <w:pStyle w:val="afa"/>
        <w:jc w:val="center"/>
        <w:rPr>
          <w:lang w:eastAsia="hi-IN" w:bidi="hi-IN"/>
        </w:rPr>
      </w:pPr>
      <w:r w:rsidRPr="00126567">
        <w:rPr>
          <w:lang w:eastAsia="hi-IN" w:bidi="hi-IN"/>
        </w:rPr>
        <w:t>КРЫМСКОГО  РАЙОНА</w:t>
      </w:r>
    </w:p>
    <w:p w:rsidR="001C3744" w:rsidRPr="00126567" w:rsidRDefault="001C3744" w:rsidP="00126567">
      <w:pPr>
        <w:pStyle w:val="afa"/>
        <w:jc w:val="center"/>
        <w:rPr>
          <w:lang w:eastAsia="hi-IN" w:bidi="hi-IN"/>
        </w:rPr>
      </w:pPr>
      <w:r w:rsidRPr="00126567">
        <w:rPr>
          <w:lang w:eastAsia="hi-IN" w:bidi="hi-IN"/>
        </w:rPr>
        <w:t>КРАСНОДАРСКОГО КРАЯ</w:t>
      </w:r>
    </w:p>
    <w:p w:rsidR="001C3744" w:rsidRPr="00126567" w:rsidRDefault="001C3744" w:rsidP="00126567">
      <w:pPr>
        <w:pStyle w:val="afa"/>
        <w:jc w:val="center"/>
        <w:rPr>
          <w:sz w:val="22"/>
          <w:szCs w:val="22"/>
          <w:lang w:eastAsia="hi-IN" w:bidi="hi-IN"/>
        </w:rPr>
      </w:pPr>
    </w:p>
    <w:p w:rsidR="001C3744" w:rsidRPr="00126567" w:rsidRDefault="001C3744" w:rsidP="00126567">
      <w:pPr>
        <w:pStyle w:val="afa"/>
        <w:jc w:val="center"/>
        <w:rPr>
          <w:sz w:val="22"/>
          <w:szCs w:val="22"/>
          <w:lang w:eastAsia="hi-IN" w:bidi="hi-IN"/>
        </w:rPr>
      </w:pPr>
    </w:p>
    <w:p w:rsidR="001C3744" w:rsidRPr="00126567" w:rsidRDefault="001C3744" w:rsidP="00126567">
      <w:pPr>
        <w:pStyle w:val="afa"/>
        <w:jc w:val="center"/>
        <w:rPr>
          <w:sz w:val="22"/>
          <w:szCs w:val="22"/>
          <w:lang w:eastAsia="hi-IN" w:bidi="hi-IN"/>
        </w:rPr>
      </w:pPr>
      <w:r w:rsidRPr="00126567">
        <w:rPr>
          <w:sz w:val="22"/>
          <w:szCs w:val="22"/>
          <w:lang w:eastAsia="hi-IN" w:bidi="hi-IN"/>
        </w:rPr>
        <w:t>ЧАСТЬ 3</w:t>
      </w:r>
    </w:p>
    <w:p w:rsidR="001C3744" w:rsidRPr="00126567" w:rsidRDefault="001C3744" w:rsidP="00126567">
      <w:pPr>
        <w:pStyle w:val="afa"/>
        <w:jc w:val="center"/>
        <w:rPr>
          <w:sz w:val="22"/>
          <w:szCs w:val="22"/>
          <w:lang w:eastAsia="hi-IN" w:bidi="hi-IN"/>
        </w:rPr>
      </w:pPr>
    </w:p>
    <w:p w:rsidR="001C3744" w:rsidRPr="00126567" w:rsidRDefault="001C3744" w:rsidP="00126567">
      <w:pPr>
        <w:pStyle w:val="afa"/>
        <w:jc w:val="center"/>
        <w:rPr>
          <w:sz w:val="32"/>
          <w:szCs w:val="32"/>
          <w:lang w:eastAsia="hi-IN" w:bidi="hi-IN"/>
        </w:rPr>
      </w:pPr>
      <w:r w:rsidRPr="00126567">
        <w:rPr>
          <w:sz w:val="32"/>
          <w:szCs w:val="32"/>
          <w:lang w:eastAsia="hi-IN" w:bidi="hi-IN"/>
        </w:rPr>
        <w:t>градостроительные регламенты</w:t>
      </w:r>
    </w:p>
    <w:p w:rsidR="001C3744" w:rsidRPr="00126567" w:rsidRDefault="001C3744" w:rsidP="00126567">
      <w:pPr>
        <w:pStyle w:val="afa"/>
        <w:jc w:val="center"/>
        <w:rPr>
          <w:sz w:val="22"/>
          <w:szCs w:val="22"/>
          <w:lang w:eastAsia="hi-IN" w:bidi="hi-IN"/>
        </w:rPr>
      </w:pPr>
    </w:p>
    <w:p w:rsidR="001C3744" w:rsidRPr="00126567" w:rsidRDefault="001C3744" w:rsidP="00126567">
      <w:pPr>
        <w:pStyle w:val="afa"/>
        <w:rPr>
          <w:sz w:val="22"/>
          <w:szCs w:val="22"/>
          <w:lang w:eastAsia="hi-IN" w:bidi="hi-IN"/>
        </w:rPr>
      </w:pPr>
    </w:p>
    <w:p w:rsidR="001C3744" w:rsidRPr="00126567" w:rsidRDefault="001C3744" w:rsidP="00126567">
      <w:pPr>
        <w:pStyle w:val="afa"/>
        <w:rPr>
          <w:sz w:val="22"/>
          <w:szCs w:val="22"/>
          <w:lang w:eastAsia="hi-IN" w:bidi="hi-IN"/>
        </w:rPr>
      </w:pPr>
    </w:p>
    <w:p w:rsidR="001C3744" w:rsidRDefault="001C3744"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Default="00126567" w:rsidP="00126567">
      <w:pPr>
        <w:pStyle w:val="afa"/>
        <w:rPr>
          <w:sz w:val="22"/>
          <w:szCs w:val="22"/>
          <w:lang w:eastAsia="hi-IN" w:bidi="hi-IN"/>
        </w:rPr>
      </w:pPr>
    </w:p>
    <w:p w:rsidR="00126567" w:rsidRPr="00126567" w:rsidRDefault="00126567" w:rsidP="00126567">
      <w:pPr>
        <w:pStyle w:val="afa"/>
        <w:rPr>
          <w:sz w:val="22"/>
          <w:szCs w:val="22"/>
          <w:lang w:eastAsia="hi-IN" w:bidi="hi-IN"/>
        </w:rPr>
      </w:pPr>
    </w:p>
    <w:p w:rsidR="001C3744" w:rsidRPr="00126567" w:rsidRDefault="001C3744" w:rsidP="00126567">
      <w:pPr>
        <w:pStyle w:val="afa"/>
        <w:rPr>
          <w:sz w:val="22"/>
          <w:szCs w:val="22"/>
          <w:lang w:eastAsia="hi-IN" w:bidi="hi-IN"/>
        </w:rPr>
      </w:pPr>
    </w:p>
    <w:p w:rsidR="001C3744" w:rsidRPr="00126567" w:rsidRDefault="001C3744" w:rsidP="00126567">
      <w:pPr>
        <w:pStyle w:val="afa"/>
        <w:rPr>
          <w:sz w:val="22"/>
          <w:szCs w:val="22"/>
          <w:lang w:eastAsia="hi-IN" w:bidi="hi-IN"/>
        </w:rPr>
      </w:pPr>
    </w:p>
    <w:p w:rsidR="001C3744" w:rsidRPr="00126567" w:rsidRDefault="001C3744" w:rsidP="00126567">
      <w:pPr>
        <w:pStyle w:val="afa"/>
        <w:rPr>
          <w:rFonts w:eastAsia="SimSun"/>
          <w:sz w:val="28"/>
          <w:szCs w:val="28"/>
          <w:lang w:eastAsia="hi-IN" w:bidi="hi-IN"/>
        </w:rPr>
      </w:pPr>
      <w:r w:rsidRPr="00126567">
        <w:rPr>
          <w:rFonts w:eastAsia="SimSun"/>
          <w:sz w:val="28"/>
          <w:szCs w:val="28"/>
          <w:lang w:eastAsia="hi-IN" w:bidi="hi-IN"/>
        </w:rPr>
        <w:t>Заказчик: Администрация Троицкого сельского поселения Крымского района</w:t>
      </w:r>
    </w:p>
    <w:p w:rsidR="001C3744" w:rsidRPr="00126567" w:rsidRDefault="001C3744" w:rsidP="00126567">
      <w:pPr>
        <w:pStyle w:val="afa"/>
        <w:rPr>
          <w:rFonts w:eastAsia="SimSun"/>
          <w:sz w:val="28"/>
          <w:szCs w:val="28"/>
          <w:lang w:eastAsia="hi-IN" w:bidi="hi-IN"/>
        </w:rPr>
      </w:pPr>
    </w:p>
    <w:p w:rsidR="001C3744" w:rsidRPr="00126567" w:rsidRDefault="001C3744" w:rsidP="00126567">
      <w:pPr>
        <w:pStyle w:val="afa"/>
        <w:rPr>
          <w:rFonts w:eastAsia="SimSun"/>
          <w:sz w:val="28"/>
          <w:szCs w:val="28"/>
          <w:lang w:eastAsia="hi-IN" w:bidi="hi-IN"/>
        </w:rPr>
      </w:pPr>
      <w:r w:rsidRPr="00126567">
        <w:rPr>
          <w:rFonts w:eastAsia="SimSun"/>
          <w:sz w:val="28"/>
          <w:szCs w:val="28"/>
          <w:lang w:eastAsia="hi-IN" w:bidi="hi-IN"/>
        </w:rPr>
        <w:t>Муниципальный контракт № 215/2-15  от 20 октября 2015 г.</w:t>
      </w:r>
    </w:p>
    <w:p w:rsidR="001C3744" w:rsidRDefault="001C3744" w:rsidP="00126567">
      <w:pPr>
        <w:pStyle w:val="afa"/>
        <w:rPr>
          <w:rFonts w:eastAsia="SimSun"/>
          <w:sz w:val="28"/>
          <w:szCs w:val="28"/>
          <w:lang w:eastAsia="hi-IN" w:bidi="hi-IN"/>
        </w:rPr>
      </w:pPr>
    </w:p>
    <w:p w:rsidR="00126567" w:rsidRDefault="00126567" w:rsidP="00126567">
      <w:pPr>
        <w:pStyle w:val="afa"/>
        <w:rPr>
          <w:rFonts w:eastAsia="SimSun"/>
          <w:sz w:val="28"/>
          <w:szCs w:val="28"/>
          <w:lang w:eastAsia="hi-IN" w:bidi="hi-IN"/>
        </w:rPr>
      </w:pPr>
    </w:p>
    <w:p w:rsidR="00126567" w:rsidRDefault="00126567" w:rsidP="00126567">
      <w:pPr>
        <w:pStyle w:val="afa"/>
        <w:rPr>
          <w:rFonts w:eastAsia="SimSun"/>
          <w:sz w:val="28"/>
          <w:szCs w:val="28"/>
          <w:lang w:eastAsia="hi-IN" w:bidi="hi-IN"/>
        </w:rPr>
      </w:pPr>
    </w:p>
    <w:p w:rsidR="00126567" w:rsidRDefault="00126567" w:rsidP="00126567">
      <w:pPr>
        <w:pStyle w:val="afa"/>
        <w:rPr>
          <w:rFonts w:eastAsia="SimSun"/>
          <w:sz w:val="28"/>
          <w:szCs w:val="28"/>
          <w:lang w:eastAsia="hi-IN" w:bidi="hi-IN"/>
        </w:rPr>
      </w:pPr>
    </w:p>
    <w:p w:rsidR="00126567" w:rsidRPr="00126567" w:rsidRDefault="00126567" w:rsidP="00126567">
      <w:pPr>
        <w:pStyle w:val="afa"/>
        <w:rPr>
          <w:rFonts w:eastAsia="SimSun"/>
          <w:sz w:val="28"/>
          <w:szCs w:val="28"/>
          <w:lang w:eastAsia="hi-IN" w:bidi="hi-IN"/>
        </w:rPr>
      </w:pPr>
    </w:p>
    <w:p w:rsidR="001C3744" w:rsidRPr="00126567" w:rsidRDefault="001C3744" w:rsidP="00126567">
      <w:pPr>
        <w:pStyle w:val="afa"/>
        <w:rPr>
          <w:rFonts w:eastAsia="SimSun"/>
          <w:sz w:val="28"/>
          <w:szCs w:val="28"/>
          <w:lang w:eastAsia="hi-IN" w:bidi="hi-IN"/>
        </w:rPr>
      </w:pPr>
      <w:r w:rsidRPr="00126567">
        <w:rPr>
          <w:rFonts w:eastAsia="SimSun"/>
          <w:sz w:val="28"/>
          <w:szCs w:val="28"/>
          <w:lang w:eastAsia="hi-IN" w:bidi="hi-IN"/>
        </w:rPr>
        <w:t>Исполнитель:   ООО «</w:t>
      </w:r>
      <w:proofErr w:type="spellStart"/>
      <w:r w:rsidRPr="00126567">
        <w:rPr>
          <w:rFonts w:eastAsia="SimSun"/>
          <w:sz w:val="28"/>
          <w:szCs w:val="28"/>
          <w:lang w:eastAsia="hi-IN" w:bidi="hi-IN"/>
        </w:rPr>
        <w:t>Градпроект</w:t>
      </w:r>
      <w:proofErr w:type="spellEnd"/>
      <w:r w:rsidRPr="00126567">
        <w:rPr>
          <w:rFonts w:eastAsia="SimSun"/>
          <w:sz w:val="28"/>
          <w:szCs w:val="28"/>
          <w:lang w:eastAsia="hi-IN" w:bidi="hi-IN"/>
        </w:rPr>
        <w:t>»</w:t>
      </w:r>
    </w:p>
    <w:p w:rsidR="001C3744" w:rsidRPr="00126567" w:rsidRDefault="001C3744" w:rsidP="00126567">
      <w:pPr>
        <w:pStyle w:val="afa"/>
        <w:rPr>
          <w:rFonts w:eastAsia="SimSun"/>
          <w:sz w:val="28"/>
          <w:szCs w:val="28"/>
          <w:lang w:eastAsia="hi-IN" w:bidi="hi-IN"/>
        </w:rPr>
      </w:pPr>
    </w:p>
    <w:p w:rsidR="001C3744" w:rsidRPr="00126567" w:rsidRDefault="00B33468" w:rsidP="00126567">
      <w:pPr>
        <w:pStyle w:val="afa"/>
        <w:rPr>
          <w:rFonts w:eastAsia="SimSun"/>
          <w:sz w:val="28"/>
          <w:szCs w:val="28"/>
          <w:lang w:eastAsia="hi-IN" w:bidi="hi-IN"/>
        </w:rPr>
      </w:pPr>
      <w:r w:rsidRPr="00126567">
        <w:rPr>
          <w:rFonts w:eastAsia="SimSun"/>
          <w:sz w:val="28"/>
          <w:szCs w:val="28"/>
          <w:lang w:eastAsia="hi-IN" w:bidi="hi-IN"/>
        </w:rPr>
        <w:t>Директор                                                                          В.В.Сотников</w:t>
      </w:r>
    </w:p>
    <w:p w:rsidR="001C3744" w:rsidRPr="00126567" w:rsidRDefault="001C3744" w:rsidP="00126567">
      <w:pPr>
        <w:pStyle w:val="afa"/>
        <w:rPr>
          <w:rFonts w:eastAsia="SimSun"/>
          <w:sz w:val="28"/>
          <w:szCs w:val="28"/>
          <w:lang w:eastAsia="hi-IN" w:bidi="hi-IN"/>
        </w:rPr>
      </w:pPr>
    </w:p>
    <w:p w:rsidR="001C3744" w:rsidRPr="00126567" w:rsidRDefault="001C3744" w:rsidP="00126567">
      <w:pPr>
        <w:pStyle w:val="afa"/>
        <w:rPr>
          <w:rFonts w:eastAsia="SimSun"/>
          <w:sz w:val="28"/>
          <w:szCs w:val="28"/>
          <w:lang w:eastAsia="hi-IN" w:bidi="hi-IN"/>
        </w:rPr>
      </w:pPr>
    </w:p>
    <w:p w:rsidR="001C3744" w:rsidRPr="00126567" w:rsidRDefault="001C3744" w:rsidP="00126567">
      <w:pPr>
        <w:pStyle w:val="afa"/>
        <w:rPr>
          <w:rFonts w:eastAsia="SimSun"/>
          <w:sz w:val="28"/>
          <w:szCs w:val="28"/>
          <w:lang w:eastAsia="hi-IN" w:bidi="hi-IN"/>
        </w:rPr>
      </w:pPr>
    </w:p>
    <w:tbl>
      <w:tblPr>
        <w:tblW w:w="9495" w:type="dxa"/>
        <w:tblInd w:w="108" w:type="dxa"/>
        <w:tblLayout w:type="fixed"/>
        <w:tblLook w:val="04A0" w:firstRow="1" w:lastRow="0" w:firstColumn="1" w:lastColumn="0" w:noHBand="0" w:noVBand="1"/>
      </w:tblPr>
      <w:tblGrid>
        <w:gridCol w:w="8573"/>
        <w:gridCol w:w="922"/>
      </w:tblGrid>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sz w:val="28"/>
                <w:szCs w:val="28"/>
                <w:lang w:eastAsia="hi-IN" w:bidi="hi-IN"/>
              </w:rPr>
              <w:lastRenderedPageBreak/>
              <w:br w:type="page"/>
            </w:r>
            <w:r w:rsidRPr="00126567">
              <w:rPr>
                <w:rFonts w:eastAsia="SimSun"/>
                <w:kern w:val="2"/>
                <w:lang w:eastAsia="hi-IN" w:bidi="hi-IN"/>
              </w:rPr>
              <w:t>СОДЕРЖАНИЕ ЧАСТИ 3</w:t>
            </w:r>
          </w:p>
        </w:tc>
        <w:tc>
          <w:tcPr>
            <w:tcW w:w="922"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kern w:val="2"/>
                <w:lang w:eastAsia="hi-IN" w:bidi="hi-IN"/>
              </w:rPr>
            </w:pP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Глава 8. ГРАДОСТРОИТЕЛЬНОЕ РЕГЛАМЕНТИРОВАНИЕ</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kern w:val="2"/>
                <w:lang w:eastAsia="hi-IN" w:bidi="hi-IN"/>
              </w:rPr>
            </w:pPr>
            <w:r w:rsidRPr="00126567">
              <w:rPr>
                <w:rFonts w:eastAsia="SimSun"/>
                <w:kern w:val="2"/>
                <w:lang w:eastAsia="hi-IN" w:bidi="hi-IN"/>
              </w:rPr>
              <w:t>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31. Градостроительный регламент</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6</w:t>
            </w:r>
          </w:p>
        </w:tc>
      </w:tr>
      <w:tr w:rsidR="001C3744" w:rsidRPr="00126567" w:rsidTr="001C3744">
        <w:trPr>
          <w:trHeight w:val="680"/>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32.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33. Виды территориальных зон</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34. Застройка и землепользование на территориях зон индивидуального жилищного строительства</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35. Застройка и землепользование на территориях общественно-деловых зон</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kern w:val="2"/>
                <w:lang w:eastAsia="hi-IN" w:bidi="hi-IN"/>
              </w:rPr>
            </w:pPr>
            <w:r w:rsidRPr="00126567">
              <w:rPr>
                <w:rFonts w:eastAsia="SimSun"/>
                <w:bCs/>
                <w:kern w:val="2"/>
                <w:lang w:eastAsia="hi-IN" w:bidi="hi-IN"/>
              </w:rPr>
              <w:t>9</w:t>
            </w:r>
          </w:p>
        </w:tc>
      </w:tr>
      <w:tr w:rsidR="001C3744" w:rsidRPr="00126567" w:rsidTr="001C3744">
        <w:trPr>
          <w:trHeight w:val="477"/>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36. Застройка и землепользование на территориях производственных зон</w:t>
            </w:r>
          </w:p>
          <w:p w:rsidR="001C3744" w:rsidRPr="00126567" w:rsidRDefault="001C3744" w:rsidP="00126567">
            <w:pPr>
              <w:pStyle w:val="afa"/>
              <w:rPr>
                <w:rFonts w:eastAsia="SimSun"/>
                <w:bCs/>
                <w:kern w:val="2"/>
                <w:lang w:eastAsia="hi-IN" w:bidi="hi-IN"/>
              </w:rPr>
            </w:pP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vAlign w:val="center"/>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37. Застройка и землепользование на территориях зон инженерной инфраструктуры</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1</w:t>
            </w:r>
            <w:r w:rsidR="002C0575" w:rsidRPr="00126567">
              <w:rPr>
                <w:rFonts w:eastAsia="SimSun"/>
                <w:kern w:val="2"/>
                <w:lang w:eastAsia="hi-IN" w:bidi="hi-IN"/>
              </w:rPr>
              <w:t>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38. Застройка и землепользование на территориях зон транспортной инфраструктуры</w:t>
            </w:r>
          </w:p>
          <w:p w:rsidR="001C3744" w:rsidRPr="00126567" w:rsidRDefault="001C3744" w:rsidP="00126567">
            <w:pPr>
              <w:pStyle w:val="afa"/>
              <w:rPr>
                <w:rFonts w:eastAsia="SimSun"/>
                <w:kern w:val="2"/>
                <w:sz w:val="28"/>
                <w:szCs w:val="28"/>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1</w:t>
            </w:r>
            <w:r w:rsidR="002C0575" w:rsidRPr="00126567">
              <w:rPr>
                <w:rFonts w:eastAsia="SimSun"/>
                <w:kern w:val="2"/>
                <w:lang w:eastAsia="hi-IN" w:bidi="hi-IN"/>
              </w:rPr>
              <w:t>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39. Застройка и землепользование на территориях рекреационных зон</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Статья 40. Застройка и землепользование на территориях зон сельскохозяйственных угодий и сельскохозяйственного производства. </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41. Застройка и землепользование на территориях зон специального назначения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42. Особенности застройки и землепользования на территориях зон водных территорий.</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43. Состав и назначение территорий зоны зеленых насаждений общего пользования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Статья 44. Требования к озеленению территории </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45. Требования к обеспечению доступности объектов социальной инфраструктуры для инвалидов и других маломобильных групп населения.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2C0575" w:rsidRPr="00126567">
              <w:rPr>
                <w:rFonts w:eastAsia="SimSun"/>
                <w:bCs/>
                <w:kern w:val="2"/>
                <w:lang w:eastAsia="hi-IN" w:bidi="hi-IN"/>
              </w:rPr>
              <w:t>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46. Описание ограничений по условиям охраны объектов культурного наследия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19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47. Описание ограничений по экологическим и санитарно-эпидемиологическим условиям</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2</w:t>
            </w:r>
            <w:r w:rsidR="002C0575" w:rsidRPr="00126567">
              <w:rPr>
                <w:rFonts w:eastAsia="SimSun"/>
                <w:bCs/>
                <w:kern w:val="2"/>
                <w:lang w:eastAsia="hi-IN" w:bidi="hi-IN"/>
              </w:rPr>
              <w:t>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lastRenderedPageBreak/>
              <w:t>Статья 48. 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2</w:t>
            </w:r>
            <w:r w:rsidR="002C0575" w:rsidRPr="00126567">
              <w:rPr>
                <w:rFonts w:eastAsia="SimSun"/>
                <w:bCs/>
                <w:kern w:val="2"/>
                <w:lang w:eastAsia="hi-IN" w:bidi="hi-IN"/>
              </w:rPr>
              <w:t>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49. Особо охраняемая природная территория - зона Крымского государственного зоологического заказника регионального значения.</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2</w:t>
            </w:r>
            <w:r w:rsidR="002C0575" w:rsidRPr="00126567">
              <w:rPr>
                <w:rFonts w:eastAsia="SimSun"/>
                <w:bCs/>
                <w:kern w:val="2"/>
                <w:lang w:eastAsia="hi-IN" w:bidi="hi-IN"/>
              </w:rPr>
              <w:t>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Статья 50. Иные ограничения использования земельных участков и объектов капитального строительства</w:t>
            </w:r>
          </w:p>
          <w:p w:rsidR="001C3744" w:rsidRPr="00126567" w:rsidRDefault="001C3744" w:rsidP="00126567">
            <w:pPr>
              <w:pStyle w:val="afa"/>
              <w:rPr>
                <w:rFonts w:eastAsia="SimSun"/>
                <w:bCs/>
                <w:kern w:val="2"/>
                <w:lang w:eastAsia="hi-IN" w:bidi="hi-IN"/>
              </w:rPr>
            </w:pP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3</w:t>
            </w:r>
            <w:r w:rsidR="002C0575" w:rsidRPr="00126567">
              <w:rPr>
                <w:rFonts w:eastAsia="SimSun"/>
                <w:bCs/>
                <w:kern w:val="2"/>
                <w:lang w:eastAsia="hi-IN" w:bidi="hi-IN"/>
              </w:rPr>
              <w:t>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Статья 51. Градостроительные регламенты территории поселения за административной границей населенных пунктов </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3</w:t>
            </w:r>
            <w:r w:rsidR="002C0575" w:rsidRPr="00126567">
              <w:rPr>
                <w:rFonts w:eastAsia="SimSun"/>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сельскохозяйственного назначения – </w:t>
            </w:r>
            <w:proofErr w:type="spellStart"/>
            <w:r w:rsidRPr="00126567">
              <w:rPr>
                <w:rFonts w:eastAsia="SimSun"/>
                <w:bCs/>
                <w:kern w:val="2"/>
                <w:lang w:eastAsia="hi-IN" w:bidi="hi-IN"/>
              </w:rPr>
              <w:t>сельхозугодья</w:t>
            </w:r>
            <w:proofErr w:type="spellEnd"/>
            <w:r w:rsidRPr="00126567">
              <w:rPr>
                <w:rFonts w:eastAsia="SimSun"/>
                <w:bCs/>
                <w:kern w:val="2"/>
                <w:lang w:eastAsia="hi-IN" w:bidi="hi-IN"/>
              </w:rPr>
              <w:t xml:space="preserve"> (1-СХУ-01-19)</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3</w:t>
            </w:r>
            <w:r w:rsidR="002C0575" w:rsidRPr="00126567">
              <w:rPr>
                <w:rFonts w:eastAsia="SimSun"/>
                <w:bCs/>
                <w:kern w:val="2"/>
                <w:lang w:eastAsia="hi-IN" w:bidi="hi-IN"/>
              </w:rPr>
              <w:t>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сельскохозяйственного назначения – сельскохозяйственное производство</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(1-СХП-01 – 15)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3</w:t>
            </w:r>
            <w:r w:rsidR="002C0575" w:rsidRPr="00126567">
              <w:rPr>
                <w:rFonts w:eastAsia="SimSun"/>
                <w:bCs/>
                <w:kern w:val="2"/>
                <w:lang w:eastAsia="hi-IN" w:bidi="hi-IN"/>
              </w:rPr>
              <w:t>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инженерной инфраструктуры                    (1-ИЗ-01 – 37)</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44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транспортной инфраструктуры  объектов автомобильного транспорта (1-ТЗ-1-01)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47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транспортной инфраструктуры объектов железнодорожного транспорта  (1-ТЗ-2-01)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5</w:t>
            </w:r>
            <w:r w:rsidR="001C3744" w:rsidRPr="00126567">
              <w:rPr>
                <w:rFonts w:eastAsia="SimSun"/>
                <w:bCs/>
                <w:kern w:val="2"/>
                <w:lang w:eastAsia="hi-IN" w:bidi="hi-IN"/>
              </w:rPr>
              <w:t>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транспортной инфраструктуры  объектов воздушного транспорта  (1-ТЗ-3-01)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55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акватории </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 xml:space="preserve"> (1-АЗ-01-09)</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57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производственной зоны объектов промышленности (1-ПЗ-01-21)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kern w:val="2"/>
                <w:lang w:eastAsia="hi-IN" w:bidi="hi-IN"/>
              </w:rPr>
            </w:pPr>
            <w:r w:rsidRPr="00126567">
              <w:rPr>
                <w:kern w:val="2"/>
                <w:lang w:eastAsia="hi-IN" w:bidi="hi-IN"/>
              </w:rPr>
              <w:t>62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зеленых насаждений общего пользования </w:t>
            </w:r>
            <w:proofErr w:type="spellStart"/>
            <w:r w:rsidRPr="00126567">
              <w:rPr>
                <w:rFonts w:eastAsia="SimSun"/>
                <w:bCs/>
                <w:kern w:val="2"/>
                <w:lang w:eastAsia="hi-IN" w:bidi="hi-IN"/>
              </w:rPr>
              <w:t>водоохранного</w:t>
            </w:r>
            <w:proofErr w:type="spellEnd"/>
            <w:r w:rsidRPr="00126567">
              <w:rPr>
                <w:rFonts w:eastAsia="SimSun"/>
                <w:bCs/>
                <w:kern w:val="2"/>
                <w:lang w:eastAsia="hi-IN" w:bidi="hi-IN"/>
              </w:rPr>
              <w:t xml:space="preserve"> назначения (1-РЗ- 3-01-04)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kern w:val="2"/>
                <w:lang w:eastAsia="hi-IN" w:bidi="hi-IN"/>
              </w:rPr>
            </w:pPr>
            <w:r w:rsidRPr="00126567">
              <w:rPr>
                <w:kern w:val="2"/>
                <w:lang w:eastAsia="hi-IN" w:bidi="hi-IN"/>
              </w:rPr>
              <w:t>69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объектов учреждений отдыха и туризма </w:t>
            </w:r>
          </w:p>
          <w:p w:rsidR="001C3744" w:rsidRPr="00126567" w:rsidRDefault="002C0575" w:rsidP="00126567">
            <w:pPr>
              <w:pStyle w:val="afa"/>
              <w:rPr>
                <w:rFonts w:eastAsia="SimSun"/>
                <w:bCs/>
                <w:kern w:val="2"/>
                <w:lang w:eastAsia="hi-IN" w:bidi="hi-IN"/>
              </w:rPr>
            </w:pPr>
            <w:r w:rsidRPr="00126567">
              <w:rPr>
                <w:rFonts w:eastAsia="SimSun"/>
                <w:bCs/>
                <w:kern w:val="2"/>
                <w:lang w:eastAsia="hi-IN" w:bidi="hi-IN"/>
              </w:rPr>
              <w:t>(</w:t>
            </w:r>
            <w:r w:rsidR="001C3744" w:rsidRPr="00126567">
              <w:rPr>
                <w:rFonts w:eastAsia="SimSun"/>
                <w:bCs/>
                <w:kern w:val="2"/>
                <w:lang w:eastAsia="hi-IN" w:bidi="hi-IN"/>
              </w:rPr>
              <w:t>1-РЗ-4-01)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2C0575" w:rsidP="00126567">
            <w:pPr>
              <w:pStyle w:val="afa"/>
              <w:rPr>
                <w:kern w:val="2"/>
                <w:lang w:eastAsia="hi-IN" w:bidi="hi-IN"/>
              </w:rPr>
            </w:pPr>
            <w:r w:rsidRPr="00126567">
              <w:rPr>
                <w:kern w:val="2"/>
                <w:lang w:eastAsia="hi-IN" w:bidi="hi-IN"/>
              </w:rPr>
              <w:t>73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w:t>
            </w:r>
            <w:r w:rsidR="002C0575" w:rsidRPr="00126567">
              <w:rPr>
                <w:rFonts w:eastAsia="SimSun"/>
                <w:bCs/>
                <w:kern w:val="2"/>
                <w:lang w:eastAsia="hi-IN" w:bidi="hi-IN"/>
              </w:rPr>
              <w:t xml:space="preserve"> существующей</w:t>
            </w:r>
            <w:r w:rsidRPr="00126567">
              <w:rPr>
                <w:rFonts w:eastAsia="SimSun"/>
                <w:bCs/>
                <w:kern w:val="2"/>
                <w:lang w:eastAsia="hi-IN" w:bidi="hi-IN"/>
              </w:rPr>
              <w:t xml:space="preserve"> индивидуальной жилой застройки (1-ЖЗ- 1-01-04)</w:t>
            </w:r>
          </w:p>
        </w:tc>
        <w:tc>
          <w:tcPr>
            <w:tcW w:w="922" w:type="dxa"/>
            <w:tcBorders>
              <w:top w:val="single" w:sz="4" w:space="0" w:color="000000"/>
              <w:left w:val="single" w:sz="4" w:space="0" w:color="000000"/>
              <w:bottom w:val="single" w:sz="4" w:space="0" w:color="000000"/>
              <w:right w:val="single" w:sz="4" w:space="0" w:color="000000"/>
            </w:tcBorders>
          </w:tcPr>
          <w:p w:rsidR="001C3744" w:rsidRPr="00126567" w:rsidRDefault="002C0575" w:rsidP="00126567">
            <w:pPr>
              <w:pStyle w:val="afa"/>
              <w:rPr>
                <w:kern w:val="2"/>
                <w:lang w:eastAsia="hi-IN" w:bidi="hi-IN"/>
              </w:rPr>
            </w:pPr>
            <w:r w:rsidRPr="00126567">
              <w:rPr>
                <w:kern w:val="2"/>
                <w:lang w:eastAsia="hi-IN" w:bidi="hi-IN"/>
              </w:rPr>
              <w:t>75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застройки сезонного проживания </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(1-ЖЗ-2-01)</w:t>
            </w:r>
          </w:p>
        </w:tc>
        <w:tc>
          <w:tcPr>
            <w:tcW w:w="922" w:type="dxa"/>
            <w:tcBorders>
              <w:top w:val="single" w:sz="4" w:space="0" w:color="000000"/>
              <w:left w:val="single" w:sz="4" w:space="0" w:color="000000"/>
              <w:bottom w:val="single" w:sz="4" w:space="0" w:color="000000"/>
              <w:right w:val="single" w:sz="4" w:space="0" w:color="000000"/>
            </w:tcBorders>
          </w:tcPr>
          <w:p w:rsidR="001C3744" w:rsidRPr="00126567" w:rsidRDefault="002C0575" w:rsidP="00126567">
            <w:pPr>
              <w:pStyle w:val="afa"/>
              <w:rPr>
                <w:kern w:val="2"/>
                <w:lang w:eastAsia="hi-IN" w:bidi="hi-IN"/>
              </w:rPr>
            </w:pPr>
            <w:r w:rsidRPr="00126567">
              <w:rPr>
                <w:kern w:val="2"/>
                <w:lang w:eastAsia="hi-IN" w:bidi="hi-IN"/>
              </w:rPr>
              <w:t>80</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проектируемой индивидуальной жилой застройки (1-ПЖЗ-01-11)</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kern w:val="2"/>
                <w:lang w:eastAsia="hi-IN" w:bidi="hi-IN"/>
              </w:rPr>
            </w:pPr>
            <w:r w:rsidRPr="00126567">
              <w:rPr>
                <w:kern w:val="2"/>
                <w:lang w:eastAsia="hi-IN" w:bidi="hi-IN"/>
              </w:rPr>
              <w:t>83</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многофункционального  назначения  (1-ОД- 01-02)</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kern w:val="2"/>
                <w:lang w:eastAsia="hi-IN" w:bidi="hi-IN"/>
              </w:rPr>
            </w:pPr>
            <w:r w:rsidRPr="00126567">
              <w:rPr>
                <w:kern w:val="2"/>
                <w:lang w:eastAsia="hi-IN" w:bidi="hi-IN"/>
              </w:rPr>
              <w:t>88</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торгового назначения (1-ОД- 3-01)</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kern w:val="2"/>
                <w:lang w:eastAsia="hi-IN" w:bidi="hi-IN"/>
              </w:rPr>
            </w:pPr>
            <w:r w:rsidRPr="00126567">
              <w:rPr>
                <w:kern w:val="2"/>
                <w:lang w:eastAsia="hi-IN" w:bidi="hi-IN"/>
              </w:rPr>
              <w:t>97</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2C0575"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учебно-образовательного назначения (1-ОД -4-01)</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FC3FA2" w:rsidP="00126567">
            <w:pPr>
              <w:pStyle w:val="afa"/>
              <w:rPr>
                <w:kern w:val="2"/>
                <w:lang w:eastAsia="hi-IN" w:bidi="hi-IN"/>
              </w:rPr>
            </w:pPr>
            <w:r w:rsidRPr="00126567">
              <w:rPr>
                <w:kern w:val="2"/>
                <w:lang w:eastAsia="hi-IN" w:bidi="hi-IN"/>
              </w:rPr>
              <w:t>100</w:t>
            </w:r>
          </w:p>
        </w:tc>
      </w:tr>
      <w:tr w:rsidR="002C0575"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2C0575" w:rsidRPr="00126567" w:rsidRDefault="00FC3FA2"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объектов здравоохранения (1-ОД -5 -01)</w:t>
            </w:r>
          </w:p>
        </w:tc>
        <w:tc>
          <w:tcPr>
            <w:tcW w:w="922" w:type="dxa"/>
            <w:tcBorders>
              <w:top w:val="single" w:sz="4" w:space="0" w:color="000000"/>
              <w:left w:val="single" w:sz="4" w:space="0" w:color="000000"/>
              <w:bottom w:val="single" w:sz="4" w:space="0" w:color="000000"/>
              <w:right w:val="single" w:sz="4" w:space="0" w:color="000000"/>
            </w:tcBorders>
          </w:tcPr>
          <w:p w:rsidR="002C0575" w:rsidRPr="00126567" w:rsidRDefault="00FC3FA2" w:rsidP="00126567">
            <w:pPr>
              <w:pStyle w:val="afa"/>
              <w:rPr>
                <w:kern w:val="2"/>
                <w:lang w:eastAsia="hi-IN" w:bidi="hi-IN"/>
              </w:rPr>
            </w:pPr>
            <w:r w:rsidRPr="00126567">
              <w:rPr>
                <w:kern w:val="2"/>
                <w:lang w:eastAsia="hi-IN" w:bidi="hi-IN"/>
              </w:rPr>
              <w:t>102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Статья 52.  Градостроительные регламенты ст. </w:t>
            </w:r>
            <w:proofErr w:type="gramStart"/>
            <w:r w:rsidRPr="00126567">
              <w:rPr>
                <w:rFonts w:eastAsia="SimSun"/>
                <w:bCs/>
                <w:kern w:val="2"/>
                <w:lang w:eastAsia="hi-IN" w:bidi="hi-IN"/>
              </w:rPr>
              <w:t>Троицкая</w:t>
            </w:r>
            <w:proofErr w:type="gramEnd"/>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104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индивидуальной жилой застройки </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(2-ЖЗ- 1-01-169)</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104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lastRenderedPageBreak/>
              <w:t>Градостроительные регламенты зоны проектируемой индивидуальной жилой застройки</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 xml:space="preserve"> (2-ПЖЗ – 01 -33)</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109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многофункционального  назначения  (2-ОД- 01-03)</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114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коммунально - бытового назначения (2-ОД -2-01-02</w:t>
            </w:r>
            <w:proofErr w:type="gramStart"/>
            <w:r w:rsidRPr="00126567">
              <w:rPr>
                <w:rFonts w:eastAsia="SimSun"/>
                <w:bCs/>
                <w:kern w:val="2"/>
                <w:lang w:eastAsia="hi-IN" w:bidi="hi-IN"/>
              </w:rPr>
              <w:t xml:space="preserve"> )</w:t>
            </w:r>
            <w:proofErr w:type="gramEnd"/>
            <w:r w:rsidRPr="00126567">
              <w:rPr>
                <w:rFonts w:eastAsia="SimSun"/>
                <w:bCs/>
                <w:kern w:val="2"/>
                <w:lang w:eastAsia="hi-IN" w:bidi="hi-IN"/>
              </w:rPr>
              <w:t xml:space="preserve"> </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123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торгового назначения (2-ОД- 3-01-11)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126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учебно-образовательного назначения (2-ОД -4-01-05)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129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объектов здравоохранения (2-ОД -5 -01)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131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культурно-досугового  назначения  (2-ОД- 6-01)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133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спортивного назначения (2-ОД-7-01-02)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135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производственной зоны объектов промышленности (2-ПЗ-01 –16)</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137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Градостроительный регламент зоны резервной территории промышленных объектов (2-РПЗ-01)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142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инженерной инфраструктуры                    (2-ИЗ-01-26)</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147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 парки, скверы (2-РЗ- 1-01-07, 09-12)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149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 парки, скверы (2-РЗ- 1-08)</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153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санитарно-защитного  назначения (2-РЗ -2 – 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155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зеленых насаждений общего пользования </w:t>
            </w:r>
            <w:proofErr w:type="spellStart"/>
            <w:r w:rsidRPr="00126567">
              <w:rPr>
                <w:rFonts w:eastAsia="SimSun"/>
                <w:bCs/>
                <w:kern w:val="2"/>
                <w:lang w:eastAsia="hi-IN" w:bidi="hi-IN"/>
              </w:rPr>
              <w:t>водоохранного</w:t>
            </w:r>
            <w:proofErr w:type="spellEnd"/>
            <w:r w:rsidRPr="00126567">
              <w:rPr>
                <w:rFonts w:eastAsia="SimSun"/>
                <w:bCs/>
                <w:kern w:val="2"/>
                <w:lang w:eastAsia="hi-IN" w:bidi="hi-IN"/>
              </w:rPr>
              <w:t xml:space="preserve"> назначения (2-РЗ 3-01-04)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157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акватории </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 (2-АЗ-01-04)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161</w:t>
            </w:r>
          </w:p>
        </w:tc>
      </w:tr>
      <w:tr w:rsidR="00FC3FA2"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FC3FA2" w:rsidRPr="00126567" w:rsidRDefault="00FC3FA2"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общего пользования (2 ОП – 01-02)</w:t>
            </w:r>
          </w:p>
        </w:tc>
        <w:tc>
          <w:tcPr>
            <w:tcW w:w="922" w:type="dxa"/>
            <w:tcBorders>
              <w:top w:val="single" w:sz="4" w:space="0" w:color="000000"/>
              <w:left w:val="single" w:sz="4" w:space="0" w:color="000000"/>
              <w:bottom w:val="single" w:sz="4" w:space="0" w:color="000000"/>
              <w:right w:val="single" w:sz="4" w:space="0" w:color="000000"/>
            </w:tcBorders>
          </w:tcPr>
          <w:p w:rsidR="00FC3FA2" w:rsidRPr="00126567" w:rsidRDefault="00FC3FA2" w:rsidP="00126567">
            <w:pPr>
              <w:pStyle w:val="afa"/>
              <w:rPr>
                <w:rFonts w:eastAsia="SimSun"/>
                <w:bCs/>
                <w:kern w:val="2"/>
                <w:lang w:eastAsia="hi-IN" w:bidi="hi-IN"/>
              </w:rPr>
            </w:pPr>
            <w:r w:rsidRPr="00126567">
              <w:rPr>
                <w:rFonts w:eastAsia="SimSun"/>
                <w:bCs/>
                <w:kern w:val="2"/>
                <w:lang w:eastAsia="hi-IN" w:bidi="hi-IN"/>
              </w:rPr>
              <w:t>163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сельскохозяйственного назначения – </w:t>
            </w:r>
            <w:proofErr w:type="spellStart"/>
            <w:r w:rsidRPr="00126567">
              <w:rPr>
                <w:rFonts w:eastAsia="SimSun"/>
                <w:bCs/>
                <w:kern w:val="2"/>
                <w:lang w:eastAsia="hi-IN" w:bidi="hi-IN"/>
              </w:rPr>
              <w:t>сельхозугодья</w:t>
            </w:r>
            <w:proofErr w:type="spellEnd"/>
            <w:r w:rsidRPr="00126567">
              <w:rPr>
                <w:rFonts w:eastAsia="SimSun"/>
                <w:bCs/>
                <w:kern w:val="2"/>
                <w:lang w:eastAsia="hi-IN" w:bidi="hi-IN"/>
              </w:rPr>
              <w:t xml:space="preserve"> (2-СХУ-01-11)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164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специального назначения (2-СНЗ-01)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167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сельскохозяйственного назначения – сельскохозяйственное производство</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(2-СХП-01 –05)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170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Статья 53. Градостроительные регламенты х. </w:t>
            </w:r>
            <w:proofErr w:type="gramStart"/>
            <w:r w:rsidRPr="00126567">
              <w:rPr>
                <w:rFonts w:eastAsia="SimSun"/>
                <w:bCs/>
                <w:kern w:val="2"/>
                <w:lang w:eastAsia="hi-IN" w:bidi="hi-IN"/>
              </w:rPr>
              <w:t>Западный</w:t>
            </w:r>
            <w:proofErr w:type="gramEnd"/>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173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индивидуальной жилой застройки </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(3-ЖЗ- 1-01)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173</w:t>
            </w:r>
          </w:p>
        </w:tc>
      </w:tr>
      <w:tr w:rsidR="00FC3FA2"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tcPr>
          <w:p w:rsidR="00FC3FA2" w:rsidRPr="00126567" w:rsidRDefault="00FC3FA2"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общего пользования (3 ОП – 01)</w:t>
            </w:r>
          </w:p>
        </w:tc>
        <w:tc>
          <w:tcPr>
            <w:tcW w:w="922" w:type="dxa"/>
            <w:tcBorders>
              <w:top w:val="single" w:sz="4" w:space="0" w:color="000000"/>
              <w:left w:val="single" w:sz="4" w:space="0" w:color="000000"/>
              <w:bottom w:val="single" w:sz="4" w:space="0" w:color="000000"/>
              <w:right w:val="single" w:sz="4" w:space="0" w:color="000000"/>
            </w:tcBorders>
          </w:tcPr>
          <w:p w:rsidR="00FC3FA2" w:rsidRPr="00126567" w:rsidRDefault="00FC3FA2" w:rsidP="00126567">
            <w:pPr>
              <w:pStyle w:val="afa"/>
              <w:rPr>
                <w:rFonts w:eastAsia="SimSun"/>
                <w:bCs/>
                <w:kern w:val="2"/>
                <w:lang w:eastAsia="hi-IN" w:bidi="hi-IN"/>
              </w:rPr>
            </w:pPr>
            <w:r w:rsidRPr="00126567">
              <w:rPr>
                <w:rFonts w:eastAsia="SimSun"/>
                <w:bCs/>
                <w:kern w:val="2"/>
                <w:lang w:eastAsia="hi-IN" w:bidi="hi-IN"/>
              </w:rPr>
              <w:t>177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 xml:space="preserve">Статья 54. Градостроительные регламенты </w:t>
            </w:r>
            <w:proofErr w:type="spellStart"/>
            <w:r w:rsidRPr="00126567">
              <w:rPr>
                <w:rFonts w:eastAsia="SimSun"/>
                <w:kern w:val="2"/>
                <w:lang w:eastAsia="hi-IN" w:bidi="hi-IN"/>
              </w:rPr>
              <w:t>х</w:t>
            </w:r>
            <w:proofErr w:type="gramStart"/>
            <w:r w:rsidRPr="00126567">
              <w:rPr>
                <w:rFonts w:eastAsia="SimSun"/>
                <w:kern w:val="2"/>
                <w:lang w:eastAsia="hi-IN" w:bidi="hi-IN"/>
              </w:rPr>
              <w:t>.М</w:t>
            </w:r>
            <w:proofErr w:type="gramEnd"/>
            <w:r w:rsidRPr="00126567">
              <w:rPr>
                <w:rFonts w:eastAsia="SimSun"/>
                <w:kern w:val="2"/>
                <w:lang w:eastAsia="hi-IN" w:bidi="hi-IN"/>
              </w:rPr>
              <w:t>огукоровский</w:t>
            </w:r>
            <w:proofErr w:type="spellEnd"/>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FC3FA2" w:rsidP="00126567">
            <w:pPr>
              <w:pStyle w:val="afa"/>
              <w:rPr>
                <w:rFonts w:eastAsia="SimSun"/>
                <w:bCs/>
                <w:kern w:val="2"/>
                <w:lang w:eastAsia="hi-IN" w:bidi="hi-IN"/>
              </w:rPr>
            </w:pPr>
            <w:r w:rsidRPr="00126567">
              <w:rPr>
                <w:rFonts w:eastAsia="SimSun"/>
                <w:bCs/>
                <w:kern w:val="2"/>
                <w:lang w:eastAsia="hi-IN" w:bidi="hi-IN"/>
              </w:rPr>
              <w:t>178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индивидуальной жилой застройки </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(4-ЖЗ- 1-01-15)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516AFC" w:rsidRPr="00126567">
              <w:rPr>
                <w:rFonts w:eastAsia="SimSun"/>
                <w:bCs/>
                <w:kern w:val="2"/>
                <w:lang w:eastAsia="hi-IN" w:bidi="hi-IN"/>
              </w:rPr>
              <w:t>78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lastRenderedPageBreak/>
              <w:t>Градостроительные регламенты зоны проектируемой  индивидуальной жилой застройки</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 (4-ПЖЗ – 01-04)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516AFC" w:rsidRPr="00126567">
              <w:rPr>
                <w:rFonts w:eastAsia="SimSun"/>
                <w:bCs/>
                <w:kern w:val="2"/>
                <w:lang w:eastAsia="hi-IN" w:bidi="hi-IN"/>
              </w:rPr>
              <w:t>82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коммунально - бытового назначения (4-ОД -2-01)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516AFC" w:rsidRPr="00126567">
              <w:rPr>
                <w:rFonts w:eastAsia="SimSun"/>
                <w:bCs/>
                <w:kern w:val="2"/>
                <w:lang w:eastAsia="hi-IN" w:bidi="hi-IN"/>
              </w:rPr>
              <w:t>87</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учебно-образовательного назначения (4-ОД -4-01-02)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9151D8" w:rsidRPr="00126567">
              <w:rPr>
                <w:rFonts w:eastAsia="SimSun"/>
                <w:bCs/>
                <w:kern w:val="2"/>
                <w:lang w:eastAsia="hi-IN" w:bidi="hi-IN"/>
              </w:rPr>
              <w:t>90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культурно-досугового  назначения  (4-ОД- 6-01)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9151D8" w:rsidRPr="00126567">
              <w:rPr>
                <w:rFonts w:eastAsia="SimSun"/>
                <w:bCs/>
                <w:kern w:val="2"/>
                <w:lang w:eastAsia="hi-IN" w:bidi="hi-IN"/>
              </w:rPr>
              <w:t>92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спортивного назначения (4-ОД-7-01)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9151D8" w:rsidRPr="00126567">
              <w:rPr>
                <w:rFonts w:eastAsia="SimSun"/>
                <w:bCs/>
                <w:kern w:val="2"/>
                <w:lang w:eastAsia="hi-IN" w:bidi="hi-IN"/>
              </w:rPr>
              <w:t>94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 парки, скверы (41-РЗ- 1-01)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1</w:t>
            </w:r>
            <w:r w:rsidR="009151D8" w:rsidRPr="00126567">
              <w:rPr>
                <w:rFonts w:eastAsia="SimSun"/>
                <w:bCs/>
                <w:kern w:val="2"/>
                <w:lang w:eastAsia="hi-IN" w:bidi="hi-IN"/>
              </w:rPr>
              <w:t>96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сельскохозяйственного использования –</w:t>
            </w:r>
          </w:p>
          <w:p w:rsidR="001C3744" w:rsidRPr="00126567" w:rsidRDefault="001C3744" w:rsidP="00126567">
            <w:pPr>
              <w:pStyle w:val="afa"/>
              <w:rPr>
                <w:rFonts w:eastAsia="SimSun"/>
                <w:bCs/>
                <w:kern w:val="2"/>
                <w:lang w:eastAsia="hi-IN" w:bidi="hi-IN"/>
              </w:rPr>
            </w:pPr>
            <w:proofErr w:type="spellStart"/>
            <w:r w:rsidRPr="00126567">
              <w:rPr>
                <w:rFonts w:eastAsia="SimSun"/>
                <w:bCs/>
                <w:kern w:val="2"/>
                <w:lang w:eastAsia="hi-IN" w:bidi="hi-IN"/>
              </w:rPr>
              <w:t>сельхозугодья</w:t>
            </w:r>
            <w:proofErr w:type="spellEnd"/>
            <w:r w:rsidRPr="00126567">
              <w:rPr>
                <w:rFonts w:eastAsia="SimSun"/>
                <w:bCs/>
                <w:kern w:val="2"/>
                <w:lang w:eastAsia="hi-IN" w:bidi="hi-IN"/>
              </w:rPr>
              <w:t xml:space="preserve"> (4-СХУ-01 -02)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200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специального назначения (4-СНЗ-01)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205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инженерной инфраструктуры (4-ИЗ-01)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208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Статья 55. Градостроительные регламенты х. </w:t>
            </w:r>
            <w:proofErr w:type="spellStart"/>
            <w:r w:rsidRPr="00126567">
              <w:rPr>
                <w:rFonts w:eastAsia="SimSun"/>
                <w:bCs/>
                <w:kern w:val="2"/>
                <w:lang w:eastAsia="hi-IN" w:bidi="hi-IN"/>
              </w:rPr>
              <w:t>Кувичинский</w:t>
            </w:r>
            <w:proofErr w:type="spellEnd"/>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211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индивидуальной жилой застройки </w:t>
            </w:r>
          </w:p>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(5-ЖЗ- 1-15)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211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проектируемой индивидуальной жилой застройки</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 xml:space="preserve"> (5-ПЖЗ – 01-05)</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215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многофункционального  назначения  (5-ОД- 01)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220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торгового назначения (5-ОД- 3-01)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229</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bCs/>
                <w:kern w:val="2"/>
                <w:lang w:eastAsia="hi-IN" w:bidi="hi-IN"/>
              </w:rPr>
              <w:t>Градостроительные регламенты общественно-деловой зоны учебно-образовательного назначения (5-ОД -4-01)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kern w:val="2"/>
                <w:lang w:eastAsia="hi-IN" w:bidi="hi-IN"/>
              </w:rPr>
            </w:pPr>
            <w:r w:rsidRPr="00126567">
              <w:rPr>
                <w:kern w:val="2"/>
                <w:lang w:eastAsia="hi-IN" w:bidi="hi-IN"/>
              </w:rPr>
              <w:t>232</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общественно-деловой зоны объектов здравоохранения (5-ОД- 5 -01)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234</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сельскохозяйственного использования –</w:t>
            </w:r>
          </w:p>
          <w:p w:rsidR="001C3744" w:rsidRPr="00126567" w:rsidRDefault="001C3744" w:rsidP="00126567">
            <w:pPr>
              <w:pStyle w:val="afa"/>
              <w:rPr>
                <w:rFonts w:eastAsia="SimSun"/>
                <w:bCs/>
                <w:kern w:val="2"/>
                <w:lang w:eastAsia="hi-IN" w:bidi="hi-IN"/>
              </w:rPr>
            </w:pPr>
            <w:proofErr w:type="spellStart"/>
            <w:r w:rsidRPr="00126567">
              <w:rPr>
                <w:rFonts w:eastAsia="SimSun"/>
                <w:bCs/>
                <w:kern w:val="2"/>
                <w:lang w:eastAsia="hi-IN" w:bidi="hi-IN"/>
              </w:rPr>
              <w:t>сельхозугодья</w:t>
            </w:r>
            <w:proofErr w:type="spellEnd"/>
            <w:r w:rsidRPr="00126567">
              <w:rPr>
                <w:rFonts w:eastAsia="SimSun"/>
                <w:bCs/>
                <w:kern w:val="2"/>
                <w:lang w:eastAsia="hi-IN" w:bidi="hi-IN"/>
              </w:rPr>
              <w:t xml:space="preserve"> (5-СХУ-01)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236</w:t>
            </w:r>
          </w:p>
        </w:tc>
      </w:tr>
      <w:tr w:rsidR="001C3744" w:rsidRPr="00126567" w:rsidTr="001C3744">
        <w:trPr>
          <w:trHeight w:val="516"/>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сельскохозяйственного использования-рыбоводство </w:t>
            </w:r>
            <w:proofErr w:type="gramStart"/>
            <w:r w:rsidRPr="00126567">
              <w:rPr>
                <w:rFonts w:eastAsia="SimSun"/>
                <w:bCs/>
                <w:kern w:val="2"/>
                <w:lang w:eastAsia="hi-IN" w:bidi="hi-IN"/>
              </w:rPr>
              <w:t xml:space="preserve">( </w:t>
            </w:r>
            <w:proofErr w:type="gramEnd"/>
            <w:r w:rsidRPr="00126567">
              <w:rPr>
                <w:rFonts w:eastAsia="SimSun"/>
                <w:bCs/>
                <w:kern w:val="2"/>
                <w:lang w:eastAsia="hi-IN" w:bidi="hi-IN"/>
              </w:rPr>
              <w:t>5-СХУ-1-01)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241</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kern w:val="2"/>
                <w:lang w:eastAsia="hi-IN" w:bidi="hi-IN"/>
              </w:rPr>
            </w:pPr>
            <w:r w:rsidRPr="00126567">
              <w:rPr>
                <w:rFonts w:eastAsia="SimSun"/>
                <w:kern w:val="2"/>
                <w:lang w:eastAsia="hi-IN" w:bidi="hi-IN"/>
              </w:rPr>
              <w:t>Градостроительные регламенты зоны специального назначения</w:t>
            </w:r>
          </w:p>
          <w:p w:rsidR="001C3744" w:rsidRPr="00126567" w:rsidRDefault="001C3744" w:rsidP="00126567">
            <w:pPr>
              <w:pStyle w:val="afa"/>
              <w:rPr>
                <w:rFonts w:eastAsia="SimSun"/>
                <w:bCs/>
                <w:kern w:val="2"/>
                <w:lang w:eastAsia="hi-IN" w:bidi="hi-IN"/>
              </w:rPr>
            </w:pPr>
            <w:r w:rsidRPr="00126567">
              <w:rPr>
                <w:rFonts w:eastAsia="SimSun"/>
                <w:kern w:val="2"/>
                <w:lang w:eastAsia="hi-IN" w:bidi="hi-IN"/>
              </w:rPr>
              <w:t xml:space="preserve"> (5-СНЗ-01)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243</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инженерной инфраструктуры (5-ИЗ-01-02)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246</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акватории </w:t>
            </w:r>
          </w:p>
          <w:p w:rsidR="001C3744" w:rsidRPr="00126567" w:rsidRDefault="001C3744" w:rsidP="00126567">
            <w:pPr>
              <w:pStyle w:val="afa"/>
              <w:rPr>
                <w:rFonts w:eastAsia="SimSun"/>
                <w:kern w:val="2"/>
                <w:lang w:eastAsia="hi-IN" w:bidi="hi-IN"/>
              </w:rPr>
            </w:pPr>
            <w:r w:rsidRPr="00126567">
              <w:rPr>
                <w:rFonts w:eastAsia="SimSun"/>
                <w:bCs/>
                <w:kern w:val="2"/>
                <w:lang w:eastAsia="hi-IN" w:bidi="hi-IN"/>
              </w:rPr>
              <w:t xml:space="preserve"> (5-АЗ-01-02)</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248</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производственной зоны объектов промышленности (5-ПЗ-01)</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250</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Градостроительные регламенты зоны зеленых насаждений общего пользования – парки, скверы (5-РЗ -1-01-03)</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255</w:t>
            </w:r>
          </w:p>
        </w:tc>
      </w:tr>
      <w:tr w:rsidR="001C3744" w:rsidRPr="00126567" w:rsidTr="001C3744">
        <w:trPr>
          <w:trHeight w:val="457"/>
        </w:trPr>
        <w:tc>
          <w:tcPr>
            <w:tcW w:w="8573" w:type="dxa"/>
            <w:tcBorders>
              <w:top w:val="single" w:sz="4" w:space="0" w:color="000000"/>
              <w:left w:val="single" w:sz="4" w:space="0" w:color="000000"/>
              <w:bottom w:val="single" w:sz="4" w:space="0" w:color="000000"/>
              <w:right w:val="single" w:sz="4" w:space="0" w:color="000000"/>
            </w:tcBorders>
            <w:hideMark/>
          </w:tcPr>
          <w:p w:rsidR="001C3744" w:rsidRPr="00126567" w:rsidRDefault="001C3744" w:rsidP="00126567">
            <w:pPr>
              <w:pStyle w:val="afa"/>
              <w:rPr>
                <w:rFonts w:eastAsia="SimSun"/>
                <w:bCs/>
                <w:kern w:val="2"/>
                <w:lang w:eastAsia="hi-IN" w:bidi="hi-IN"/>
              </w:rPr>
            </w:pPr>
            <w:r w:rsidRPr="00126567">
              <w:rPr>
                <w:rFonts w:eastAsia="SimSun"/>
                <w:bCs/>
                <w:kern w:val="2"/>
                <w:lang w:eastAsia="hi-IN" w:bidi="hi-IN"/>
              </w:rPr>
              <w:t xml:space="preserve">Градостроительные регламенты    зоны зеленых насаждений общего пользования </w:t>
            </w:r>
            <w:proofErr w:type="spellStart"/>
            <w:r w:rsidRPr="00126567">
              <w:rPr>
                <w:rFonts w:eastAsia="SimSun"/>
                <w:bCs/>
                <w:kern w:val="2"/>
                <w:lang w:eastAsia="hi-IN" w:bidi="hi-IN"/>
              </w:rPr>
              <w:t>водоохранного</w:t>
            </w:r>
            <w:proofErr w:type="spellEnd"/>
            <w:r w:rsidRPr="00126567">
              <w:rPr>
                <w:rFonts w:eastAsia="SimSun"/>
                <w:bCs/>
                <w:kern w:val="2"/>
                <w:lang w:eastAsia="hi-IN" w:bidi="hi-IN"/>
              </w:rPr>
              <w:t xml:space="preserve"> назначения (5-РЗ- 3-01 – 04)</w:t>
            </w:r>
          </w:p>
        </w:tc>
        <w:tc>
          <w:tcPr>
            <w:tcW w:w="922" w:type="dxa"/>
            <w:tcBorders>
              <w:top w:val="single" w:sz="4" w:space="0" w:color="000000"/>
              <w:left w:val="single" w:sz="4" w:space="0" w:color="000000"/>
              <w:bottom w:val="single" w:sz="4" w:space="0" w:color="000000"/>
              <w:right w:val="single" w:sz="4" w:space="0" w:color="000000"/>
            </w:tcBorders>
            <w:hideMark/>
          </w:tcPr>
          <w:p w:rsidR="001C3744" w:rsidRPr="00126567" w:rsidRDefault="009151D8" w:rsidP="00126567">
            <w:pPr>
              <w:pStyle w:val="afa"/>
              <w:rPr>
                <w:rFonts w:eastAsia="SimSun"/>
                <w:bCs/>
                <w:kern w:val="2"/>
                <w:lang w:eastAsia="hi-IN" w:bidi="hi-IN"/>
              </w:rPr>
            </w:pPr>
            <w:r w:rsidRPr="00126567">
              <w:rPr>
                <w:rFonts w:eastAsia="SimSun"/>
                <w:bCs/>
                <w:kern w:val="2"/>
                <w:lang w:eastAsia="hi-IN" w:bidi="hi-IN"/>
              </w:rPr>
              <w:t>259</w:t>
            </w:r>
          </w:p>
        </w:tc>
      </w:tr>
    </w:tbl>
    <w:p w:rsidR="00126567" w:rsidRDefault="00126567" w:rsidP="00126567">
      <w:pPr>
        <w:pStyle w:val="afa"/>
        <w:rPr>
          <w:sz w:val="28"/>
          <w:szCs w:val="28"/>
          <w:u w:val="single"/>
          <w:lang w:eastAsia="hi-IN" w:bidi="hi-IN"/>
        </w:rPr>
      </w:pPr>
    </w:p>
    <w:p w:rsidR="00126567" w:rsidRDefault="00126567" w:rsidP="00126567">
      <w:pPr>
        <w:pStyle w:val="afa"/>
        <w:rPr>
          <w:sz w:val="28"/>
          <w:szCs w:val="28"/>
          <w:u w:val="single"/>
          <w:lang w:eastAsia="hi-IN" w:bidi="hi-IN"/>
        </w:rPr>
      </w:pPr>
    </w:p>
    <w:p w:rsidR="001C3744" w:rsidRPr="00126567" w:rsidRDefault="001C3744" w:rsidP="00126567">
      <w:pPr>
        <w:pStyle w:val="afa"/>
        <w:jc w:val="center"/>
        <w:rPr>
          <w:sz w:val="28"/>
          <w:szCs w:val="28"/>
          <w:u w:val="single"/>
          <w:lang w:eastAsia="hi-IN" w:bidi="hi-IN"/>
        </w:rPr>
      </w:pPr>
      <w:r w:rsidRPr="00126567">
        <w:rPr>
          <w:sz w:val="28"/>
          <w:szCs w:val="28"/>
          <w:u w:val="single"/>
          <w:lang w:eastAsia="hi-IN" w:bidi="hi-IN"/>
        </w:rPr>
        <w:lastRenderedPageBreak/>
        <w:t>Глава 8. ГРАДОСТРОИТЕЛЬНОЕ РЕГЛАМЕНТИРОВАНИЕ</w:t>
      </w:r>
    </w:p>
    <w:p w:rsidR="001C3744" w:rsidRPr="00126567" w:rsidRDefault="001C3744" w:rsidP="00126567">
      <w:pPr>
        <w:pStyle w:val="afa"/>
        <w:jc w:val="center"/>
        <w:rPr>
          <w:rFonts w:eastAsia="SimSun"/>
          <w:bCs/>
          <w:lang w:eastAsia="zh-CN"/>
        </w:rPr>
      </w:pPr>
    </w:p>
    <w:p w:rsidR="001C3744" w:rsidRPr="00126567" w:rsidRDefault="001C3744" w:rsidP="00126567">
      <w:pPr>
        <w:pStyle w:val="afa"/>
        <w:jc w:val="center"/>
        <w:rPr>
          <w:rFonts w:eastAsia="SimSun"/>
          <w:bCs/>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31. Градостроительный регламент</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snapToGrid w:val="0"/>
          <w:lang w:eastAsia="zh-CN"/>
        </w:rPr>
      </w:pPr>
      <w:r w:rsidRPr="00126567">
        <w:rPr>
          <w:rFonts w:eastAsia="SimSun"/>
          <w:lang w:eastAsia="zh-CN"/>
        </w:rPr>
        <w:t>1. Градостроительные регламенты установлены на основании изучения социально-пространственного качества среды поселения, возможности и рациональности ее изменения.</w:t>
      </w:r>
    </w:p>
    <w:p w:rsidR="001C3744" w:rsidRPr="00126567" w:rsidRDefault="001C3744" w:rsidP="00126567">
      <w:pPr>
        <w:pStyle w:val="afa"/>
        <w:jc w:val="both"/>
        <w:rPr>
          <w:rFonts w:eastAsia="SimSun"/>
          <w:lang w:eastAsia="zh-CN"/>
        </w:rPr>
      </w:pPr>
      <w:r w:rsidRPr="00126567">
        <w:rPr>
          <w:rFonts w:eastAsia="SimSun"/>
          <w:snapToGrid w:val="0"/>
          <w:lang w:eastAsia="zh-CN"/>
        </w:rPr>
        <w:t>2. Градостроительный регламент определяет основу правового режима земельных участков и объектов капитального строительства.</w:t>
      </w:r>
    </w:p>
    <w:p w:rsidR="001C3744" w:rsidRPr="00126567" w:rsidRDefault="001C3744" w:rsidP="00126567">
      <w:pPr>
        <w:pStyle w:val="afa"/>
        <w:jc w:val="both"/>
        <w:rPr>
          <w:rFonts w:eastAsia="SimSun"/>
          <w:lang w:eastAsia="zh-CN"/>
        </w:rPr>
      </w:pPr>
      <w:r w:rsidRPr="00126567">
        <w:rPr>
          <w:rFonts w:eastAsia="SimSun"/>
          <w:snapToGrid w:val="0"/>
          <w:lang w:eastAsia="zh-CN"/>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C3744" w:rsidRPr="00126567" w:rsidRDefault="001C3744" w:rsidP="00126567">
      <w:pPr>
        <w:pStyle w:val="afa"/>
        <w:jc w:val="both"/>
        <w:rPr>
          <w:rFonts w:eastAsia="SimSun"/>
          <w:snapToGrid w:val="0"/>
          <w:lang w:eastAsia="zh-CN"/>
        </w:rPr>
      </w:pPr>
      <w:r w:rsidRPr="00126567">
        <w:rPr>
          <w:rFonts w:eastAsia="SimSun"/>
          <w:snapToGrid w:val="0"/>
          <w:lang w:eastAsia="zh-CN"/>
        </w:rPr>
        <w:t>4.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C3744" w:rsidRPr="00126567" w:rsidRDefault="001C3744" w:rsidP="00126567">
      <w:pPr>
        <w:pStyle w:val="afa"/>
        <w:jc w:val="both"/>
        <w:rPr>
          <w:rFonts w:eastAsia="SimSun"/>
          <w:snapToGrid w:val="0"/>
          <w:lang w:eastAsia="zh-CN"/>
        </w:rPr>
      </w:pPr>
      <w:r w:rsidRPr="00126567">
        <w:rPr>
          <w:rFonts w:eastAsia="SimSun"/>
          <w:snapToGrid w:val="0"/>
          <w:lang w:eastAsia="zh-CN"/>
        </w:rPr>
        <w:t>5. Виды разрешенного использования земельных участков и объектов капитального строительства включают:</w:t>
      </w:r>
    </w:p>
    <w:p w:rsidR="001C3744" w:rsidRPr="00126567" w:rsidRDefault="001C3744" w:rsidP="00126567">
      <w:pPr>
        <w:pStyle w:val="afa"/>
        <w:jc w:val="both"/>
        <w:rPr>
          <w:rFonts w:eastAsia="SimSun"/>
          <w:lang w:eastAsia="zh-CN"/>
        </w:rPr>
      </w:pPr>
      <w:r w:rsidRPr="00126567">
        <w:rPr>
          <w:rFonts w:eastAsia="SimSun"/>
          <w:snapToGrid w:val="0"/>
          <w:lang w:eastAsia="zh-CN"/>
        </w:rPr>
        <w:t xml:space="preserve">1) </w:t>
      </w:r>
      <w:r w:rsidRPr="00126567">
        <w:rPr>
          <w:rFonts w:eastAsia="SimSun"/>
          <w:lang w:eastAsia="zh-CN"/>
        </w:rPr>
        <w:t xml:space="preserve">основные виды разрешенного использования, которые не могут быть запрещены при условии соблюдения особых градостроительных требований к формированию </w:t>
      </w:r>
      <w:r w:rsidRPr="00126567">
        <w:rPr>
          <w:rFonts w:eastAsia="SimSun"/>
          <w:snapToGrid w:val="0"/>
          <w:lang w:eastAsia="zh-CN"/>
        </w:rPr>
        <w:t xml:space="preserve">земельных участков и объектов капитального строительства </w:t>
      </w:r>
      <w:r w:rsidRPr="00126567">
        <w:rPr>
          <w:rFonts w:eastAsia="SimSun"/>
          <w:lang w:eastAsia="zh-CN"/>
        </w:rPr>
        <w:t>и технических требований по подготовке проектной документации и строительству;</w:t>
      </w:r>
    </w:p>
    <w:p w:rsidR="001C3744" w:rsidRPr="00126567" w:rsidRDefault="001C3744" w:rsidP="00126567">
      <w:pPr>
        <w:pStyle w:val="afa"/>
        <w:jc w:val="both"/>
        <w:rPr>
          <w:rFonts w:eastAsia="SimSun"/>
          <w:lang w:eastAsia="zh-CN"/>
        </w:rPr>
      </w:pPr>
      <w:r w:rsidRPr="00126567">
        <w:rPr>
          <w:rFonts w:eastAsia="SimSun"/>
          <w:lang w:eastAsia="zh-CN"/>
        </w:rPr>
        <w:t xml:space="preserve">2) вспомогательные виды разрешенного использования, допустимые только в качестве </w:t>
      </w:r>
      <w:proofErr w:type="gramStart"/>
      <w:r w:rsidRPr="00126567">
        <w:rPr>
          <w:rFonts w:eastAsia="SimSun"/>
          <w:lang w:eastAsia="zh-CN"/>
        </w:rPr>
        <w:t>дополнительных</w:t>
      </w:r>
      <w:proofErr w:type="gramEnd"/>
      <w:r w:rsidRPr="00126567">
        <w:rPr>
          <w:rFonts w:eastAsia="SimSun"/>
          <w:lang w:eastAsia="zh-CN"/>
        </w:rPr>
        <w:t xml:space="preserve"> по отношению к основным видам разрешенного использования и осуществляемые совместно с ними;</w:t>
      </w:r>
    </w:p>
    <w:p w:rsidR="001C3744" w:rsidRPr="00126567" w:rsidRDefault="001C3744" w:rsidP="00126567">
      <w:pPr>
        <w:pStyle w:val="afa"/>
        <w:jc w:val="both"/>
        <w:rPr>
          <w:rFonts w:eastAsia="SimSun"/>
          <w:lang w:eastAsia="zh-CN"/>
        </w:rPr>
      </w:pPr>
      <w:r w:rsidRPr="00126567">
        <w:rPr>
          <w:rFonts w:eastAsia="SimSun"/>
          <w:lang w:eastAsia="zh-CN"/>
        </w:rPr>
        <w:t>3) условно-разрешенные виды использования – виды использования, разрешение на которые выдается по дополнительным согласованиям с обязательным применением процедуры публичных слушаний.</w:t>
      </w:r>
    </w:p>
    <w:p w:rsidR="001C3744" w:rsidRPr="00126567" w:rsidRDefault="001C3744" w:rsidP="00126567">
      <w:pPr>
        <w:pStyle w:val="afa"/>
        <w:jc w:val="both"/>
        <w:rPr>
          <w:rFonts w:eastAsia="SimSun"/>
          <w:lang w:eastAsia="zh-CN"/>
        </w:rPr>
      </w:pPr>
      <w:r w:rsidRPr="00126567">
        <w:rPr>
          <w:rFonts w:eastAsia="SimSun"/>
          <w:lang w:eastAsia="zh-CN"/>
        </w:rPr>
        <w:t>6. Виды разрешенного использования, не предусмотренные в градостроительном регламенте, являются запрещенными.</w:t>
      </w:r>
    </w:p>
    <w:p w:rsidR="001C3744" w:rsidRPr="00126567" w:rsidRDefault="001C3744" w:rsidP="00126567">
      <w:pPr>
        <w:pStyle w:val="afa"/>
        <w:jc w:val="both"/>
      </w:pPr>
      <w:r w:rsidRPr="00126567">
        <w:rPr>
          <w:rFonts w:eastAsia="SimSun"/>
          <w:snapToGrid w:val="0"/>
          <w:lang w:eastAsia="zh-CN"/>
        </w:rPr>
        <w:t xml:space="preserve">7. </w:t>
      </w:r>
      <w:r w:rsidRPr="00126567">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3744" w:rsidRPr="00126567" w:rsidRDefault="001C3744" w:rsidP="00126567">
      <w:pPr>
        <w:pStyle w:val="afa"/>
        <w:jc w:val="both"/>
      </w:pPr>
      <w:r w:rsidRPr="00126567">
        <w:rPr>
          <w:rFonts w:eastAsia="SimSun"/>
          <w:lang w:eastAsia="zh-CN"/>
        </w:rPr>
        <w:t xml:space="preserve">1) </w:t>
      </w:r>
      <w:r w:rsidRPr="00126567">
        <w:t>предельные (минимальные и (или) максимальные) размеры земельных участков, в том числе их площадь;</w:t>
      </w:r>
    </w:p>
    <w:p w:rsidR="001C3744" w:rsidRPr="00126567" w:rsidRDefault="001C3744" w:rsidP="00126567">
      <w:pPr>
        <w:pStyle w:val="afa"/>
        <w:jc w:val="both"/>
      </w:pPr>
      <w:r w:rsidRPr="00126567">
        <w:rPr>
          <w:rFonts w:eastAsia="SimSun"/>
          <w:lang w:eastAsia="zh-CN"/>
        </w:rPr>
        <w:t xml:space="preserve">2) </w:t>
      </w:r>
      <w:r w:rsidRPr="0012656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3744" w:rsidRPr="00126567" w:rsidRDefault="001C3744" w:rsidP="00126567">
      <w:pPr>
        <w:pStyle w:val="afa"/>
        <w:jc w:val="both"/>
      </w:pPr>
      <w:r w:rsidRPr="00126567">
        <w:t>3) предельное количество этажей или предельную высоту зданий, строений, сооружений;</w:t>
      </w:r>
    </w:p>
    <w:p w:rsidR="001C3744" w:rsidRPr="00126567" w:rsidRDefault="001C3744" w:rsidP="00126567">
      <w:pPr>
        <w:pStyle w:val="afa"/>
        <w:jc w:val="both"/>
      </w:pPr>
      <w:r w:rsidRPr="00126567">
        <w:rPr>
          <w:rFonts w:eastAsia="SimSun"/>
          <w:lang w:eastAsia="zh-CN"/>
        </w:rPr>
        <w:t xml:space="preserve">4) </w:t>
      </w:r>
      <w:r w:rsidRPr="0012656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3744" w:rsidRPr="00126567" w:rsidRDefault="001C3744" w:rsidP="00126567">
      <w:pPr>
        <w:pStyle w:val="afa"/>
        <w:jc w:val="both"/>
        <w:rPr>
          <w:rFonts w:eastAsia="SimSun"/>
          <w:lang w:eastAsia="zh-CN"/>
        </w:rPr>
      </w:pPr>
      <w:r w:rsidRPr="00126567">
        <w:rPr>
          <w:rFonts w:eastAsia="SimSun"/>
          <w:lang w:eastAsia="zh-CN"/>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1C3744" w:rsidRPr="00126567" w:rsidRDefault="001C3744" w:rsidP="00126567">
      <w:pPr>
        <w:pStyle w:val="afa"/>
        <w:jc w:val="both"/>
        <w:rPr>
          <w:rFonts w:eastAsia="SimSun"/>
          <w:lang w:eastAsia="zh-CN"/>
        </w:rPr>
      </w:pPr>
      <w:r w:rsidRPr="00126567">
        <w:rPr>
          <w:rFonts w:eastAsia="SimSun"/>
          <w:lang w:eastAsia="zh-CN"/>
        </w:rPr>
        <w:t>6) показатели общей площади помещений (минимальных и/или максимальных) для вспомогательных видов разрешенного использования;</w:t>
      </w:r>
    </w:p>
    <w:p w:rsidR="001C3744" w:rsidRPr="00126567" w:rsidRDefault="001C3744" w:rsidP="00126567">
      <w:pPr>
        <w:pStyle w:val="afa"/>
        <w:jc w:val="both"/>
      </w:pPr>
      <w:r w:rsidRPr="00126567">
        <w:t>7) иные показатели.</w:t>
      </w:r>
    </w:p>
    <w:p w:rsidR="001C3744" w:rsidRPr="00126567" w:rsidRDefault="001C3744" w:rsidP="00126567">
      <w:pPr>
        <w:pStyle w:val="afa"/>
        <w:jc w:val="both"/>
        <w:rPr>
          <w:rFonts w:eastAsia="SimSun"/>
          <w:lang w:eastAsia="zh-CN"/>
        </w:rPr>
      </w:pPr>
      <w:r w:rsidRPr="00126567">
        <w:rPr>
          <w:rFonts w:eastAsia="SimSun"/>
          <w:lang w:eastAsia="zh-CN"/>
        </w:rPr>
        <w:t xml:space="preserve">8. Сочетания указанных параметров и их значения </w:t>
      </w:r>
      <w:proofErr w:type="spellStart"/>
      <w:r w:rsidRPr="00126567">
        <w:rPr>
          <w:rFonts w:eastAsia="SimSun"/>
          <w:lang w:eastAsia="zh-CN"/>
        </w:rPr>
        <w:t>устанавлены</w:t>
      </w:r>
      <w:proofErr w:type="spellEnd"/>
      <w:r w:rsidRPr="00126567">
        <w:rPr>
          <w:rFonts w:eastAsia="SimSun"/>
          <w:lang w:eastAsia="zh-CN"/>
        </w:rPr>
        <w:t xml:space="preserve"> индивидуально применительно к каждой территориальной зоне, отображенной на карте градостроительного зонирования.</w:t>
      </w:r>
    </w:p>
    <w:p w:rsidR="001C3744" w:rsidRPr="00126567" w:rsidRDefault="001C3744" w:rsidP="00126567">
      <w:pPr>
        <w:pStyle w:val="afa"/>
        <w:jc w:val="both"/>
      </w:pPr>
      <w:r w:rsidRPr="00126567">
        <w:rPr>
          <w:rFonts w:eastAsia="SimSun"/>
          <w:lang w:eastAsia="zh-CN"/>
        </w:rPr>
        <w:lastRenderedPageBreak/>
        <w:t xml:space="preserve">9. </w:t>
      </w:r>
      <w:r w:rsidRPr="00126567">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r w:rsidRPr="00126567">
        <w:rPr>
          <w:rFonts w:eastAsia="SimSun"/>
          <w:lang w:eastAsia="zh-CN"/>
        </w:rPr>
        <w:t xml:space="preserve">Разрешенное использование </w:t>
      </w:r>
      <w:r w:rsidRPr="00126567">
        <w:rPr>
          <w:rFonts w:eastAsia="SimSun"/>
          <w:snapToGrid w:val="0"/>
          <w:lang w:eastAsia="zh-CN"/>
        </w:rPr>
        <w:t xml:space="preserve">земельных участков и объектов капитального строительства </w:t>
      </w:r>
      <w:r w:rsidRPr="00126567">
        <w:rPr>
          <w:rFonts w:eastAsia="SimSun"/>
          <w:lang w:eastAsia="zh-CN"/>
        </w:rPr>
        <w:t xml:space="preserve">допускается при условии соблюдения </w:t>
      </w:r>
      <w:r w:rsidRPr="00126567">
        <w:t>ограничения использования земельных участков и объектов капитального строительства.</w:t>
      </w:r>
    </w:p>
    <w:p w:rsidR="001C3744" w:rsidRPr="00126567" w:rsidRDefault="001C3744" w:rsidP="00126567">
      <w:pPr>
        <w:pStyle w:val="afa"/>
        <w:jc w:val="both"/>
        <w:rPr>
          <w:rFonts w:eastAsia="SimSun"/>
          <w:bCs/>
          <w:snapToGrid w:val="0"/>
          <w:lang w:eastAsia="zh-CN"/>
        </w:rPr>
      </w:pPr>
    </w:p>
    <w:p w:rsidR="001C3744" w:rsidRPr="00126567" w:rsidRDefault="001C3744" w:rsidP="00126567">
      <w:pPr>
        <w:pStyle w:val="afa"/>
        <w:jc w:val="both"/>
        <w:rPr>
          <w:rFonts w:eastAsia="SimSun"/>
          <w:bCs/>
          <w:lang w:eastAsia="zh-CN"/>
        </w:rPr>
      </w:pPr>
      <w:r w:rsidRPr="00126567">
        <w:rPr>
          <w:rFonts w:eastAsia="SimSun"/>
          <w:bCs/>
          <w:snapToGrid w:val="0"/>
          <w:lang w:eastAsia="zh-CN"/>
        </w:rPr>
        <w:t>Статья 32. Использование земельных участков и объектов капитального строительства, не соответствующих градостроительному регламенту и красным линиям</w:t>
      </w:r>
    </w:p>
    <w:p w:rsidR="001C3744" w:rsidRPr="00126567" w:rsidRDefault="001C3744" w:rsidP="00126567">
      <w:pPr>
        <w:pStyle w:val="afa"/>
        <w:jc w:val="both"/>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Земельный участок и иные объекты капитального строительства не соответствуют градостроительному регламенту в случае, если виды разрешенного использования, предельные размеры и предельные </w:t>
      </w:r>
      <w:r w:rsidRPr="00126567">
        <w:t xml:space="preserve">(минимальные и (или) максимальные) </w:t>
      </w:r>
      <w:r w:rsidRPr="00126567">
        <w:rPr>
          <w:rFonts w:eastAsia="SimSun"/>
          <w:lang w:eastAsia="zh-CN"/>
        </w:rPr>
        <w:t xml:space="preserve">параметры не соответствуют градостроительному регламенту. </w:t>
      </w:r>
    </w:p>
    <w:p w:rsidR="001C3744" w:rsidRPr="00126567" w:rsidRDefault="001C3744" w:rsidP="00126567">
      <w:pPr>
        <w:pStyle w:val="afa"/>
        <w:jc w:val="both"/>
        <w:rPr>
          <w:rFonts w:eastAsia="SimSun"/>
          <w:lang w:eastAsia="zh-CN"/>
        </w:rPr>
      </w:pPr>
      <w:r w:rsidRPr="00126567">
        <w:rPr>
          <w:rFonts w:eastAsia="SimSun"/>
          <w:lang w:eastAsia="zh-CN"/>
        </w:rPr>
        <w:t>2. Земельный участок и иные объекты капитального строительства не соответствуют красным линиям в случае, если их границы выходят за пределы красной линии.</w:t>
      </w:r>
    </w:p>
    <w:p w:rsidR="001C3744" w:rsidRPr="00126567" w:rsidRDefault="001C3744" w:rsidP="00126567">
      <w:pPr>
        <w:pStyle w:val="afa"/>
        <w:jc w:val="both"/>
        <w:rPr>
          <w:rFonts w:eastAsia="SimSun"/>
          <w:lang w:eastAsia="zh-CN"/>
        </w:rPr>
      </w:pPr>
      <w:r w:rsidRPr="00126567">
        <w:rPr>
          <w:rFonts w:eastAsia="SimSun"/>
          <w:lang w:eastAsia="zh-CN"/>
        </w:rPr>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C3744" w:rsidRPr="00126567" w:rsidRDefault="001C3744" w:rsidP="00126567">
      <w:pPr>
        <w:pStyle w:val="afa"/>
        <w:jc w:val="both"/>
        <w:rPr>
          <w:rFonts w:eastAsia="SimSun"/>
          <w:lang w:eastAsia="zh-CN"/>
        </w:rPr>
      </w:pPr>
      <w:r w:rsidRPr="00126567">
        <w:rPr>
          <w:rFonts w:eastAsia="SimSun"/>
          <w:lang w:eastAsia="zh-CN"/>
        </w:rPr>
        <w:t xml:space="preserve">Запрет на использование земельного участка и прочно связанных с ним объектов капитального </w:t>
      </w:r>
      <w:proofErr w:type="gramStart"/>
      <w:r w:rsidRPr="00126567">
        <w:rPr>
          <w:rFonts w:eastAsia="SimSun"/>
          <w:lang w:eastAsia="zh-CN"/>
        </w:rPr>
        <w:t>строительства</w:t>
      </w:r>
      <w:proofErr w:type="gramEnd"/>
      <w:r w:rsidRPr="00126567">
        <w:rPr>
          <w:rFonts w:eastAsia="SimSun"/>
          <w:lang w:eastAsia="zh-CN"/>
        </w:rPr>
        <w:t xml:space="preserve"> если их использование опасно для жизни и здоровья людей, окружающей среды, памятников истории и культуры,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администрацией поселения в </w:t>
      </w:r>
      <w:proofErr w:type="gramStart"/>
      <w:r w:rsidRPr="00126567">
        <w:rPr>
          <w:rFonts w:eastAsia="SimSun"/>
          <w:lang w:eastAsia="zh-CN"/>
        </w:rPr>
        <w:t>соответствии</w:t>
      </w:r>
      <w:proofErr w:type="gramEnd"/>
      <w:r w:rsidRPr="00126567">
        <w:rPr>
          <w:rFonts w:eastAsia="SimSun"/>
          <w:lang w:eastAsia="zh-CN"/>
        </w:rPr>
        <w:t xml:space="preserve"> с действующим законодательством.</w:t>
      </w:r>
    </w:p>
    <w:p w:rsidR="001C3744" w:rsidRPr="00126567" w:rsidRDefault="001C3744" w:rsidP="00126567">
      <w:pPr>
        <w:pStyle w:val="afa"/>
        <w:jc w:val="both"/>
        <w:rPr>
          <w:rFonts w:eastAsia="SimSun"/>
          <w:lang w:eastAsia="zh-CN"/>
        </w:rPr>
      </w:pPr>
      <w:r w:rsidRPr="00126567">
        <w:rPr>
          <w:rFonts w:eastAsia="SimSun"/>
          <w:lang w:eastAsia="zh-CN"/>
        </w:rPr>
        <w:t xml:space="preserve">4. Реконструкция и капитальный ремонт, если при их проведении затрагиваются конструктивные и другие характеристики надежности и безопасности объектов капитального строительства, а также строительство объектов капитального строительства, могут осуществляться только в соответствии с и настоящими Правилами и красными линиями. </w:t>
      </w:r>
    </w:p>
    <w:p w:rsidR="001C3744" w:rsidRPr="00126567" w:rsidRDefault="001C3744" w:rsidP="00126567">
      <w:pPr>
        <w:pStyle w:val="afa"/>
        <w:rPr>
          <w:rFonts w:eastAsia="SimSun"/>
          <w:bCs/>
          <w:snapToGrid w:val="0"/>
          <w:lang w:eastAsia="zh-CN"/>
        </w:rPr>
      </w:pPr>
    </w:p>
    <w:p w:rsidR="001C3744" w:rsidRPr="00126567" w:rsidRDefault="001C3744" w:rsidP="00126567">
      <w:pPr>
        <w:pStyle w:val="afa"/>
        <w:jc w:val="center"/>
        <w:rPr>
          <w:rFonts w:eastAsia="SimSun"/>
          <w:bCs/>
          <w:snapToGrid w:val="0"/>
          <w:lang w:eastAsia="zh-CN"/>
        </w:rPr>
      </w:pPr>
      <w:r w:rsidRPr="00126567">
        <w:rPr>
          <w:rFonts w:eastAsia="SimSun"/>
          <w:bCs/>
          <w:snapToGrid w:val="0"/>
          <w:lang w:eastAsia="zh-CN"/>
        </w:rPr>
        <w:t>Статья 33. Виды территориальных зон</w:t>
      </w:r>
    </w:p>
    <w:p w:rsidR="001C3744" w:rsidRPr="00126567" w:rsidRDefault="001C3744" w:rsidP="00126567">
      <w:pPr>
        <w:pStyle w:val="afa"/>
        <w:rPr>
          <w:rFonts w:eastAsia="SimSun"/>
          <w:snapToGrid w:val="0"/>
          <w:lang w:eastAsia="zh-CN"/>
        </w:rPr>
      </w:pPr>
    </w:p>
    <w:p w:rsidR="001C3744" w:rsidRPr="00126567" w:rsidRDefault="001C3744" w:rsidP="00126567">
      <w:pPr>
        <w:pStyle w:val="afa"/>
        <w:jc w:val="both"/>
        <w:rPr>
          <w:rFonts w:eastAsia="SimSun"/>
          <w:snapToGrid w:val="0"/>
          <w:lang w:eastAsia="zh-CN"/>
        </w:rPr>
      </w:pPr>
      <w:r w:rsidRPr="00126567">
        <w:rPr>
          <w:rFonts w:eastAsia="SimSun"/>
          <w:snapToGrid w:val="0"/>
          <w:lang w:eastAsia="zh-CN"/>
        </w:rPr>
        <w:t>1. Границы территориальных зон, отображаемые на карте градостроительного зонирования, их наименования, градостроительные регламенты к ним установлены индивидуально, с учетом:</w:t>
      </w:r>
    </w:p>
    <w:p w:rsidR="001C3744" w:rsidRPr="00126567" w:rsidRDefault="001C3744" w:rsidP="00126567">
      <w:pPr>
        <w:pStyle w:val="afa"/>
        <w:jc w:val="both"/>
        <w:rPr>
          <w:rFonts w:eastAsia="SimSun"/>
          <w:lang w:eastAsia="zh-CN"/>
        </w:rPr>
      </w:pPr>
      <w:r w:rsidRPr="00126567">
        <w:rPr>
          <w:rFonts w:eastAsia="SimSun"/>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C3744" w:rsidRPr="00126567" w:rsidRDefault="001C3744" w:rsidP="00126567">
      <w:pPr>
        <w:pStyle w:val="afa"/>
        <w:jc w:val="both"/>
        <w:rPr>
          <w:rFonts w:eastAsia="SimSun"/>
          <w:lang w:eastAsia="zh-CN"/>
        </w:rPr>
      </w:pPr>
      <w:r w:rsidRPr="00126567">
        <w:rPr>
          <w:rFonts w:eastAsia="SimSun"/>
          <w:lang w:eastAsia="zh-CN"/>
        </w:rPr>
        <w:t>2) функциональных зон и параметров их планируемого развития, определенных генеральным планом Троицкого сельского поселения и схемой территориального планирования Крымского района;</w:t>
      </w:r>
    </w:p>
    <w:p w:rsidR="001C3744" w:rsidRPr="00126567" w:rsidRDefault="001C3744" w:rsidP="00126567">
      <w:pPr>
        <w:pStyle w:val="afa"/>
        <w:jc w:val="both"/>
        <w:rPr>
          <w:rFonts w:eastAsia="SimSun"/>
          <w:lang w:eastAsia="zh-CN"/>
        </w:rPr>
      </w:pPr>
      <w:r w:rsidRPr="00126567">
        <w:rPr>
          <w:rFonts w:eastAsia="SimSun"/>
          <w:lang w:eastAsia="zh-CN"/>
        </w:rPr>
        <w:t>3) определенных Градостроительным кодексом Российской Федерации территориальных зон;</w:t>
      </w:r>
    </w:p>
    <w:p w:rsidR="001C3744" w:rsidRPr="00126567" w:rsidRDefault="001C3744" w:rsidP="00126567">
      <w:pPr>
        <w:pStyle w:val="afa"/>
        <w:jc w:val="both"/>
        <w:rPr>
          <w:rFonts w:eastAsia="SimSun"/>
          <w:lang w:eastAsia="zh-CN"/>
        </w:rPr>
      </w:pPr>
      <w:r w:rsidRPr="00126567">
        <w:rPr>
          <w:rFonts w:eastAsia="SimSun"/>
          <w:lang w:eastAsia="zh-CN"/>
        </w:rPr>
        <w:t>4) сложившейся планировки территории и существующего землепользования;</w:t>
      </w:r>
    </w:p>
    <w:p w:rsidR="001C3744" w:rsidRPr="00126567" w:rsidRDefault="001C3744" w:rsidP="00126567">
      <w:pPr>
        <w:pStyle w:val="afa"/>
        <w:jc w:val="both"/>
        <w:rPr>
          <w:rFonts w:eastAsia="SimSun"/>
          <w:lang w:eastAsia="zh-CN"/>
        </w:rPr>
      </w:pPr>
      <w:r w:rsidRPr="00126567">
        <w:rPr>
          <w:rFonts w:eastAsia="SimSun"/>
          <w:lang w:eastAsia="zh-CN"/>
        </w:rPr>
        <w:t>5) планируемых изменений границ земель различных категорий;</w:t>
      </w:r>
    </w:p>
    <w:p w:rsidR="001C3744" w:rsidRPr="00126567" w:rsidRDefault="001C3744" w:rsidP="00126567">
      <w:pPr>
        <w:pStyle w:val="afa"/>
        <w:jc w:val="both"/>
        <w:rPr>
          <w:rFonts w:eastAsia="SimSun"/>
          <w:lang w:eastAsia="zh-CN"/>
        </w:rPr>
      </w:pPr>
      <w:r w:rsidRPr="00126567">
        <w:rPr>
          <w:rFonts w:eastAsia="SimSun"/>
          <w:lang w:eastAsia="zh-CN"/>
        </w:rPr>
        <w:t>6) предотвращения возможности причинения вреда объектам капитального строительства, расположенным на смежных земельных участках.</w:t>
      </w:r>
    </w:p>
    <w:p w:rsidR="001C3744" w:rsidRPr="00126567" w:rsidRDefault="001C3744" w:rsidP="00126567">
      <w:pPr>
        <w:pStyle w:val="afa"/>
        <w:jc w:val="both"/>
        <w:rPr>
          <w:rFonts w:eastAsia="SimSun"/>
          <w:lang w:eastAsia="zh-CN"/>
        </w:rPr>
      </w:pPr>
      <w:r w:rsidRPr="00126567">
        <w:rPr>
          <w:rFonts w:eastAsia="SimSun"/>
          <w:lang w:eastAsia="zh-CN"/>
        </w:rPr>
        <w:t xml:space="preserve">2. Границы территориальных зон установлены </w:t>
      </w:r>
      <w:proofErr w:type="gramStart"/>
      <w:r w:rsidRPr="00126567">
        <w:rPr>
          <w:rFonts w:eastAsia="SimSun"/>
          <w:lang w:eastAsia="zh-CN"/>
        </w:rPr>
        <w:t>по</w:t>
      </w:r>
      <w:proofErr w:type="gramEnd"/>
      <w:r w:rsidRPr="00126567">
        <w:rPr>
          <w:rFonts w:eastAsia="SimSun"/>
          <w:lang w:eastAsia="zh-CN"/>
        </w:rPr>
        <w:t>:</w:t>
      </w:r>
    </w:p>
    <w:p w:rsidR="001C3744" w:rsidRPr="00126567" w:rsidRDefault="001C3744" w:rsidP="00126567">
      <w:pPr>
        <w:pStyle w:val="afa"/>
        <w:jc w:val="both"/>
        <w:rPr>
          <w:rFonts w:eastAsia="SimSun"/>
          <w:lang w:eastAsia="zh-CN"/>
        </w:rPr>
      </w:pPr>
      <w:r w:rsidRPr="00126567">
        <w:rPr>
          <w:rFonts w:eastAsia="SimSun"/>
          <w:lang w:eastAsia="zh-CN"/>
        </w:rPr>
        <w:lastRenderedPageBreak/>
        <w:t>1) линиям улиц, проездов, разделяющим транспортные потоки противоположных направлений;</w:t>
      </w:r>
    </w:p>
    <w:p w:rsidR="001C3744" w:rsidRPr="00126567" w:rsidRDefault="001C3744" w:rsidP="00126567">
      <w:pPr>
        <w:pStyle w:val="afa"/>
        <w:jc w:val="both"/>
        <w:rPr>
          <w:rFonts w:eastAsia="SimSun"/>
          <w:lang w:eastAsia="zh-CN"/>
        </w:rPr>
      </w:pPr>
      <w:r w:rsidRPr="00126567">
        <w:rPr>
          <w:rFonts w:eastAsia="SimSun"/>
          <w:lang w:eastAsia="zh-CN"/>
        </w:rPr>
        <w:t>2) границам земельных участков;</w:t>
      </w:r>
    </w:p>
    <w:p w:rsidR="001C3744" w:rsidRPr="00126567" w:rsidRDefault="001C3744" w:rsidP="00126567">
      <w:pPr>
        <w:pStyle w:val="afa"/>
        <w:jc w:val="both"/>
        <w:rPr>
          <w:rFonts w:eastAsia="SimSun"/>
          <w:lang w:eastAsia="zh-CN"/>
        </w:rPr>
      </w:pPr>
      <w:r w:rsidRPr="00126567">
        <w:rPr>
          <w:rFonts w:eastAsia="SimSun"/>
          <w:lang w:eastAsia="zh-CN"/>
        </w:rPr>
        <w:t>3) границам населенных пунктов;</w:t>
      </w:r>
    </w:p>
    <w:p w:rsidR="001C3744" w:rsidRPr="00126567" w:rsidRDefault="001C3744" w:rsidP="00126567">
      <w:pPr>
        <w:pStyle w:val="afa"/>
        <w:jc w:val="both"/>
        <w:rPr>
          <w:rFonts w:eastAsia="SimSun"/>
          <w:lang w:eastAsia="zh-CN"/>
        </w:rPr>
      </w:pPr>
      <w:r w:rsidRPr="00126567">
        <w:rPr>
          <w:rFonts w:eastAsia="SimSun"/>
          <w:lang w:eastAsia="zh-CN"/>
        </w:rPr>
        <w:t>4) границе поселения;</w:t>
      </w:r>
    </w:p>
    <w:p w:rsidR="001C3744" w:rsidRPr="00126567" w:rsidRDefault="001C3744" w:rsidP="00126567">
      <w:pPr>
        <w:pStyle w:val="afa"/>
        <w:jc w:val="both"/>
        <w:rPr>
          <w:rFonts w:eastAsia="SimSun"/>
          <w:lang w:eastAsia="zh-CN"/>
        </w:rPr>
      </w:pPr>
      <w:r w:rsidRPr="00126567">
        <w:rPr>
          <w:rFonts w:eastAsia="SimSun"/>
          <w:lang w:eastAsia="zh-CN"/>
        </w:rPr>
        <w:t>5) естественным границам природных объектов;</w:t>
      </w:r>
    </w:p>
    <w:p w:rsidR="001C3744" w:rsidRPr="00126567" w:rsidRDefault="001C3744" w:rsidP="00126567">
      <w:pPr>
        <w:pStyle w:val="afa"/>
        <w:jc w:val="both"/>
        <w:rPr>
          <w:rFonts w:eastAsia="SimSun"/>
          <w:lang w:eastAsia="zh-CN"/>
        </w:rPr>
      </w:pPr>
      <w:r w:rsidRPr="00126567">
        <w:rPr>
          <w:rFonts w:eastAsia="SimSun"/>
          <w:lang w:eastAsia="zh-CN"/>
        </w:rPr>
        <w:t>6) иным границам.</w:t>
      </w:r>
    </w:p>
    <w:p w:rsidR="001C3744" w:rsidRPr="00126567" w:rsidRDefault="001C3744" w:rsidP="00126567">
      <w:pPr>
        <w:pStyle w:val="afa"/>
        <w:jc w:val="both"/>
        <w:rPr>
          <w:rFonts w:eastAsia="SimSun"/>
          <w:snapToGrid w:val="0"/>
          <w:lang w:eastAsia="zh-CN"/>
        </w:rPr>
      </w:pPr>
      <w:r w:rsidRPr="00126567">
        <w:rPr>
          <w:rFonts w:eastAsia="SimSun"/>
          <w:snapToGrid w:val="0"/>
          <w:lang w:eastAsia="zh-CN"/>
        </w:rPr>
        <w:t>3. Виды территориальных зон, отображаемые на карте градостроительного зонирования Троицкого сельского поселения:</w:t>
      </w:r>
    </w:p>
    <w:p w:rsidR="001C3744" w:rsidRPr="00126567" w:rsidRDefault="001C3744" w:rsidP="00126567">
      <w:pPr>
        <w:pStyle w:val="afa"/>
        <w:jc w:val="both"/>
        <w:rPr>
          <w:rFonts w:eastAsia="SimSun"/>
          <w:lang w:eastAsia="zh-CN"/>
        </w:rPr>
      </w:pPr>
      <w:r w:rsidRPr="00126567">
        <w:rPr>
          <w:rFonts w:eastAsia="SimSun"/>
          <w:snapToGrid w:val="0"/>
          <w:lang w:eastAsia="zh-CN"/>
        </w:rPr>
        <w:t xml:space="preserve">1) </w:t>
      </w:r>
      <w:r w:rsidRPr="00126567">
        <w:rPr>
          <w:rFonts w:eastAsia="SimSun"/>
          <w:lang w:eastAsia="zh-CN"/>
        </w:rPr>
        <w:t>зона индивидуальной жилой застройки (ЖЗ-1);</w:t>
      </w:r>
    </w:p>
    <w:p w:rsidR="001C3744" w:rsidRPr="00126567" w:rsidRDefault="001C3744" w:rsidP="00126567">
      <w:pPr>
        <w:pStyle w:val="afa"/>
        <w:jc w:val="both"/>
        <w:rPr>
          <w:rFonts w:eastAsia="SimSun"/>
          <w:lang w:eastAsia="zh-CN"/>
        </w:rPr>
      </w:pPr>
      <w:r w:rsidRPr="00126567">
        <w:rPr>
          <w:rFonts w:eastAsia="SimSun"/>
          <w:lang w:eastAsia="zh-CN"/>
        </w:rPr>
        <w:t>2) зона застройки сезонного проживания (ЖЗ-2);</w:t>
      </w:r>
    </w:p>
    <w:p w:rsidR="001C3744" w:rsidRPr="00126567" w:rsidRDefault="001C3744" w:rsidP="00126567">
      <w:pPr>
        <w:pStyle w:val="afa"/>
        <w:jc w:val="both"/>
        <w:rPr>
          <w:rFonts w:eastAsia="SimSun"/>
          <w:lang w:eastAsia="zh-CN"/>
        </w:rPr>
      </w:pPr>
      <w:r w:rsidRPr="00126567">
        <w:rPr>
          <w:rFonts w:eastAsia="SimSun"/>
          <w:lang w:eastAsia="zh-CN"/>
        </w:rPr>
        <w:t xml:space="preserve">3) зона проектируемой индивидуальной жилой застройки (ПЖЗ); </w:t>
      </w:r>
    </w:p>
    <w:p w:rsidR="001C3744" w:rsidRPr="00126567" w:rsidRDefault="001C3744" w:rsidP="00126567">
      <w:pPr>
        <w:pStyle w:val="afa"/>
        <w:jc w:val="both"/>
        <w:rPr>
          <w:rFonts w:eastAsia="SimSun"/>
          <w:lang w:eastAsia="zh-CN"/>
        </w:rPr>
      </w:pPr>
      <w:r w:rsidRPr="00126567">
        <w:rPr>
          <w:rFonts w:eastAsia="SimSun"/>
          <w:lang w:eastAsia="zh-CN"/>
        </w:rPr>
        <w:t>4) общественно - деловая зона многофункционального назначения (ОД-1);</w:t>
      </w:r>
    </w:p>
    <w:p w:rsidR="001C3744" w:rsidRPr="00126567" w:rsidRDefault="001C3744" w:rsidP="00126567">
      <w:pPr>
        <w:pStyle w:val="afa"/>
        <w:jc w:val="both"/>
        <w:rPr>
          <w:rFonts w:eastAsia="SimSun"/>
          <w:lang w:eastAsia="zh-CN"/>
        </w:rPr>
      </w:pPr>
      <w:r w:rsidRPr="00126567">
        <w:rPr>
          <w:rFonts w:eastAsia="SimSun"/>
          <w:lang w:eastAsia="zh-CN"/>
        </w:rPr>
        <w:t>5) общественно - деловая зона коммунально-бытового назначения (ОД-2);</w:t>
      </w:r>
    </w:p>
    <w:p w:rsidR="001C3744" w:rsidRPr="00126567" w:rsidRDefault="001C3744" w:rsidP="00126567">
      <w:pPr>
        <w:pStyle w:val="afa"/>
        <w:jc w:val="both"/>
        <w:rPr>
          <w:rFonts w:eastAsia="SimSun"/>
          <w:lang w:eastAsia="zh-CN"/>
        </w:rPr>
      </w:pPr>
      <w:r w:rsidRPr="00126567">
        <w:rPr>
          <w:rFonts w:eastAsia="SimSun"/>
          <w:lang w:eastAsia="zh-CN"/>
        </w:rPr>
        <w:t>6) общественно - деловая зона торгового назначения (ОД-3);</w:t>
      </w:r>
    </w:p>
    <w:p w:rsidR="001C3744" w:rsidRPr="00126567" w:rsidRDefault="001C3744" w:rsidP="00126567">
      <w:pPr>
        <w:pStyle w:val="afa"/>
        <w:jc w:val="both"/>
        <w:rPr>
          <w:rFonts w:eastAsia="SimSun"/>
          <w:lang w:eastAsia="zh-CN"/>
        </w:rPr>
      </w:pPr>
      <w:r w:rsidRPr="00126567">
        <w:rPr>
          <w:rFonts w:eastAsia="SimSun"/>
          <w:lang w:eastAsia="zh-CN"/>
        </w:rPr>
        <w:t>7) общественно - деловая зона учебно-образовательного назначения (ОД-4);</w:t>
      </w:r>
    </w:p>
    <w:p w:rsidR="001C3744" w:rsidRPr="00126567" w:rsidRDefault="001C3744" w:rsidP="00126567">
      <w:pPr>
        <w:pStyle w:val="afa"/>
        <w:jc w:val="both"/>
        <w:rPr>
          <w:rFonts w:eastAsia="SimSun"/>
          <w:lang w:eastAsia="zh-CN"/>
        </w:rPr>
      </w:pPr>
      <w:r w:rsidRPr="00126567">
        <w:rPr>
          <w:rFonts w:eastAsia="SimSun"/>
          <w:lang w:eastAsia="zh-CN"/>
        </w:rPr>
        <w:t>8) общественно - деловая зона объектов здравоохранения (ОД-5);</w:t>
      </w:r>
    </w:p>
    <w:p w:rsidR="001C3744" w:rsidRPr="00126567" w:rsidRDefault="001C3744" w:rsidP="00126567">
      <w:pPr>
        <w:pStyle w:val="afa"/>
        <w:jc w:val="both"/>
        <w:rPr>
          <w:rFonts w:eastAsia="SimSun"/>
          <w:lang w:eastAsia="zh-CN"/>
        </w:rPr>
      </w:pPr>
      <w:r w:rsidRPr="00126567">
        <w:rPr>
          <w:rFonts w:eastAsia="SimSun"/>
          <w:lang w:eastAsia="zh-CN"/>
        </w:rPr>
        <w:t>9) общественно - деловая зона культурно-досугового назначения (ОД-6);</w:t>
      </w:r>
    </w:p>
    <w:p w:rsidR="001C3744" w:rsidRPr="00126567" w:rsidRDefault="001C3744" w:rsidP="00126567">
      <w:pPr>
        <w:pStyle w:val="afa"/>
        <w:jc w:val="both"/>
        <w:rPr>
          <w:rFonts w:eastAsia="SimSun"/>
          <w:lang w:eastAsia="zh-CN"/>
        </w:rPr>
      </w:pPr>
      <w:r w:rsidRPr="00126567">
        <w:rPr>
          <w:rFonts w:eastAsia="SimSun"/>
          <w:lang w:eastAsia="zh-CN"/>
        </w:rPr>
        <w:t>10) общественно - деловая зона спортивного назначения (ОД-7);</w:t>
      </w:r>
    </w:p>
    <w:p w:rsidR="001C3744" w:rsidRPr="00126567" w:rsidRDefault="001C3744" w:rsidP="00126567">
      <w:pPr>
        <w:pStyle w:val="afa"/>
        <w:jc w:val="both"/>
        <w:rPr>
          <w:rFonts w:eastAsia="SimSun"/>
          <w:lang w:eastAsia="zh-CN"/>
        </w:rPr>
      </w:pPr>
      <w:r w:rsidRPr="00126567">
        <w:rPr>
          <w:rFonts w:eastAsia="SimSun"/>
          <w:lang w:eastAsia="zh-CN"/>
        </w:rPr>
        <w:t>11) производственная зона объектов промышленности (ПЗ);</w:t>
      </w:r>
    </w:p>
    <w:p w:rsidR="001C3744" w:rsidRPr="00126567" w:rsidRDefault="001C3744" w:rsidP="00126567">
      <w:pPr>
        <w:pStyle w:val="afa"/>
        <w:jc w:val="both"/>
        <w:rPr>
          <w:rFonts w:eastAsia="SimSun"/>
          <w:lang w:eastAsia="zh-CN"/>
        </w:rPr>
      </w:pPr>
      <w:r w:rsidRPr="00126567">
        <w:rPr>
          <w:rFonts w:eastAsia="SimSun"/>
          <w:lang w:eastAsia="zh-CN"/>
        </w:rPr>
        <w:t>12) зона резервной территории промышленных объектов (РПЗ);</w:t>
      </w:r>
    </w:p>
    <w:p w:rsidR="001C3744" w:rsidRPr="00126567" w:rsidRDefault="001C3744" w:rsidP="00126567">
      <w:pPr>
        <w:pStyle w:val="afa"/>
        <w:jc w:val="both"/>
        <w:rPr>
          <w:rFonts w:eastAsia="SimSun"/>
          <w:lang w:eastAsia="zh-CN"/>
        </w:rPr>
      </w:pPr>
      <w:r w:rsidRPr="00126567">
        <w:rPr>
          <w:rFonts w:eastAsia="SimSun"/>
          <w:lang w:eastAsia="zh-CN"/>
        </w:rPr>
        <w:t>13) зона инженерной инфраструктуры (</w:t>
      </w:r>
      <w:proofErr w:type="gramStart"/>
      <w:r w:rsidRPr="00126567">
        <w:rPr>
          <w:rFonts w:eastAsia="SimSun"/>
          <w:lang w:eastAsia="zh-CN"/>
        </w:rPr>
        <w:t>ИЗ</w:t>
      </w:r>
      <w:proofErr w:type="gramEnd"/>
      <w:r w:rsidRPr="00126567">
        <w:rPr>
          <w:rFonts w:eastAsia="SimSun"/>
          <w:lang w:eastAsia="zh-CN"/>
        </w:rPr>
        <w:t>);</w:t>
      </w:r>
    </w:p>
    <w:p w:rsidR="001C3744" w:rsidRPr="00126567" w:rsidRDefault="001C3744" w:rsidP="00126567">
      <w:pPr>
        <w:pStyle w:val="afa"/>
        <w:jc w:val="both"/>
        <w:rPr>
          <w:rFonts w:eastAsia="SimSun"/>
          <w:lang w:eastAsia="zh-CN"/>
        </w:rPr>
      </w:pPr>
      <w:r w:rsidRPr="00126567">
        <w:rPr>
          <w:rFonts w:eastAsia="SimSun"/>
          <w:lang w:eastAsia="zh-CN"/>
        </w:rPr>
        <w:t>14) зона транспортной инфраструктуры объектов автомобильного транспорта (ТЗ-1);</w:t>
      </w:r>
    </w:p>
    <w:p w:rsidR="001C3744" w:rsidRPr="00126567" w:rsidRDefault="001C3744" w:rsidP="00126567">
      <w:pPr>
        <w:pStyle w:val="afa"/>
        <w:jc w:val="both"/>
        <w:rPr>
          <w:rFonts w:eastAsia="SimSun"/>
          <w:lang w:eastAsia="zh-CN"/>
        </w:rPr>
      </w:pPr>
      <w:r w:rsidRPr="00126567">
        <w:rPr>
          <w:rFonts w:eastAsia="SimSun"/>
          <w:lang w:eastAsia="zh-CN"/>
        </w:rPr>
        <w:t>15) зона транспортной инфраструктуры объектов железнодорожного транспорта (ТЗ-2);</w:t>
      </w:r>
    </w:p>
    <w:p w:rsidR="001C3744" w:rsidRPr="00126567" w:rsidRDefault="001C3744" w:rsidP="00126567">
      <w:pPr>
        <w:pStyle w:val="afa"/>
        <w:jc w:val="both"/>
        <w:rPr>
          <w:rFonts w:eastAsia="SimSun"/>
          <w:lang w:eastAsia="zh-CN"/>
        </w:rPr>
      </w:pPr>
      <w:r w:rsidRPr="00126567">
        <w:rPr>
          <w:rFonts w:eastAsia="SimSun"/>
          <w:lang w:eastAsia="zh-CN"/>
        </w:rPr>
        <w:t>16) зона транспортной инфраструктуры объектов воздушного транспорта (ТЗ-3);</w:t>
      </w:r>
    </w:p>
    <w:p w:rsidR="001C3744" w:rsidRPr="00126567" w:rsidRDefault="001C3744" w:rsidP="00126567">
      <w:pPr>
        <w:pStyle w:val="afa"/>
        <w:jc w:val="both"/>
        <w:rPr>
          <w:rFonts w:eastAsia="SimSun"/>
          <w:lang w:eastAsia="zh-CN"/>
        </w:rPr>
      </w:pPr>
      <w:r w:rsidRPr="00126567">
        <w:rPr>
          <w:rFonts w:eastAsia="SimSun"/>
          <w:lang w:eastAsia="zh-CN"/>
        </w:rPr>
        <w:t>17) зона зеленых насаждений общего пользования - парки, скверы (РЗ-1);</w:t>
      </w:r>
    </w:p>
    <w:p w:rsidR="001C3744" w:rsidRPr="00126567" w:rsidRDefault="001C3744" w:rsidP="00126567">
      <w:pPr>
        <w:pStyle w:val="afa"/>
        <w:jc w:val="both"/>
        <w:rPr>
          <w:rFonts w:eastAsia="SimSun"/>
          <w:lang w:eastAsia="zh-CN"/>
        </w:rPr>
      </w:pPr>
      <w:r w:rsidRPr="00126567">
        <w:rPr>
          <w:rFonts w:eastAsia="SimSun"/>
          <w:lang w:eastAsia="zh-CN"/>
        </w:rPr>
        <w:t>18) зона зеленых насаждений общего пользования санитарно-защитного назначения (РЗ-2);</w:t>
      </w:r>
    </w:p>
    <w:p w:rsidR="001C3744" w:rsidRPr="00126567" w:rsidRDefault="001C3744" w:rsidP="00126567">
      <w:pPr>
        <w:pStyle w:val="afa"/>
        <w:jc w:val="both"/>
        <w:rPr>
          <w:rFonts w:eastAsia="SimSun"/>
          <w:lang w:eastAsia="zh-CN"/>
        </w:rPr>
      </w:pPr>
      <w:r w:rsidRPr="00126567">
        <w:rPr>
          <w:rFonts w:eastAsia="SimSun"/>
          <w:lang w:eastAsia="zh-CN"/>
        </w:rPr>
        <w:t xml:space="preserve">19) зона зеленых насаждений общего пользования </w:t>
      </w:r>
      <w:proofErr w:type="spellStart"/>
      <w:r w:rsidRPr="00126567">
        <w:rPr>
          <w:rFonts w:eastAsia="SimSun"/>
          <w:lang w:eastAsia="zh-CN"/>
        </w:rPr>
        <w:t>водоохранного</w:t>
      </w:r>
      <w:proofErr w:type="spellEnd"/>
      <w:r w:rsidRPr="00126567">
        <w:rPr>
          <w:rFonts w:eastAsia="SimSun"/>
          <w:lang w:eastAsia="zh-CN"/>
        </w:rPr>
        <w:t xml:space="preserve"> назначения (РЗ-3);</w:t>
      </w:r>
    </w:p>
    <w:p w:rsidR="001C3744" w:rsidRPr="00126567" w:rsidRDefault="001C3744" w:rsidP="00126567">
      <w:pPr>
        <w:pStyle w:val="afa"/>
        <w:jc w:val="both"/>
        <w:rPr>
          <w:rFonts w:eastAsia="SimSun"/>
          <w:lang w:eastAsia="zh-CN"/>
        </w:rPr>
      </w:pPr>
      <w:r w:rsidRPr="00126567">
        <w:rPr>
          <w:rFonts w:eastAsia="SimSun"/>
          <w:lang w:eastAsia="zh-CN"/>
        </w:rPr>
        <w:t>20) зона объектов учреждений отдыха и туризма (РЗ-4);</w:t>
      </w:r>
    </w:p>
    <w:p w:rsidR="001C3744" w:rsidRPr="00126567" w:rsidRDefault="001C3744" w:rsidP="00126567">
      <w:pPr>
        <w:pStyle w:val="afa"/>
        <w:jc w:val="both"/>
        <w:rPr>
          <w:rFonts w:eastAsia="SimSun"/>
          <w:lang w:eastAsia="zh-CN"/>
        </w:rPr>
      </w:pPr>
      <w:r w:rsidRPr="00126567">
        <w:rPr>
          <w:rFonts w:eastAsia="SimSun"/>
          <w:lang w:eastAsia="zh-CN"/>
        </w:rPr>
        <w:t>21) зоны сельскохозяйственного использования – сельскохозяйственные угодья (СХУ);</w:t>
      </w:r>
    </w:p>
    <w:p w:rsidR="001C3744" w:rsidRPr="00126567" w:rsidRDefault="001C3744" w:rsidP="00126567">
      <w:pPr>
        <w:pStyle w:val="afa"/>
        <w:jc w:val="both"/>
        <w:rPr>
          <w:rFonts w:eastAsia="SimSun"/>
          <w:lang w:eastAsia="zh-CN"/>
        </w:rPr>
      </w:pPr>
      <w:r w:rsidRPr="00126567">
        <w:rPr>
          <w:rFonts w:eastAsia="SimSun"/>
          <w:lang w:eastAsia="zh-CN"/>
        </w:rPr>
        <w:t xml:space="preserve">22) зона </w:t>
      </w:r>
      <w:proofErr w:type="gramStart"/>
      <w:r w:rsidRPr="00126567">
        <w:rPr>
          <w:rFonts w:eastAsia="SimSun"/>
          <w:lang w:eastAsia="zh-CN"/>
        </w:rPr>
        <w:t>сельскохозяйственного</w:t>
      </w:r>
      <w:proofErr w:type="gramEnd"/>
      <w:r w:rsidRPr="00126567">
        <w:rPr>
          <w:rFonts w:eastAsia="SimSun"/>
          <w:lang w:eastAsia="zh-CN"/>
        </w:rPr>
        <w:t xml:space="preserve"> использования-сельскохозяйственное производство (СХП);</w:t>
      </w:r>
    </w:p>
    <w:p w:rsidR="001C3744" w:rsidRPr="00126567" w:rsidRDefault="001C3744" w:rsidP="00126567">
      <w:pPr>
        <w:pStyle w:val="afa"/>
        <w:jc w:val="both"/>
        <w:rPr>
          <w:rFonts w:eastAsia="SimSun"/>
          <w:lang w:eastAsia="zh-CN"/>
        </w:rPr>
      </w:pPr>
      <w:r w:rsidRPr="00126567">
        <w:rPr>
          <w:rFonts w:eastAsia="SimSun"/>
          <w:lang w:eastAsia="zh-CN"/>
        </w:rPr>
        <w:t>23) зона специального назначения (СНЗ);</w:t>
      </w:r>
    </w:p>
    <w:p w:rsidR="001C3744" w:rsidRPr="00126567" w:rsidRDefault="001C3744" w:rsidP="00126567">
      <w:pPr>
        <w:pStyle w:val="afa"/>
        <w:jc w:val="both"/>
        <w:rPr>
          <w:rFonts w:eastAsia="SimSun"/>
          <w:lang w:eastAsia="zh-CN"/>
        </w:rPr>
      </w:pPr>
      <w:r w:rsidRPr="00126567">
        <w:rPr>
          <w:rFonts w:eastAsia="SimSun"/>
          <w:lang w:eastAsia="zh-CN"/>
        </w:rPr>
        <w:t>24) зона водных территорий (АЗ);</w:t>
      </w:r>
    </w:p>
    <w:p w:rsidR="001C3744" w:rsidRPr="00126567" w:rsidRDefault="001C3744" w:rsidP="00126567">
      <w:pPr>
        <w:pStyle w:val="afa"/>
        <w:jc w:val="both"/>
        <w:rPr>
          <w:rFonts w:eastAsia="SimSun"/>
          <w:bCs/>
          <w:i/>
          <w:lang w:eastAsia="zh-CN"/>
        </w:rPr>
      </w:pPr>
      <w:r w:rsidRPr="00126567">
        <w:rPr>
          <w:rFonts w:eastAsia="SimSun"/>
          <w:bCs/>
          <w:lang w:eastAsia="zh-CN"/>
        </w:rPr>
        <w:t>25) зона специального назначения (СНЗ).</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lang w:eastAsia="zh-CN"/>
        </w:rPr>
        <w:t>Статья 34. Застройка и землепользование на территориях зон индивидуального жилищного строительства</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Зоны застройки индивидуальными жилыми домами предназначены для застройки объектами индивидуального жилищного строительства: индивидуальными жилыми домами с количеством этажей не более трех. </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В жилых зонах в качестве условно-разрешенных видов использования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w:t>
      </w:r>
      <w:r w:rsidRPr="00126567">
        <w:t>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w:t>
      </w:r>
      <w:proofErr w:type="gramEnd"/>
      <w:r w:rsidRPr="00126567">
        <w:t xml:space="preserve"> требует установления санитарной зоны, а площадь земельных участков под названными объектами не превышает 20% от площади территориальной зоны.</w:t>
      </w:r>
    </w:p>
    <w:p w:rsidR="001C3744" w:rsidRPr="00126567" w:rsidRDefault="001C3744" w:rsidP="00126567">
      <w:pPr>
        <w:pStyle w:val="afa"/>
        <w:jc w:val="both"/>
        <w:rPr>
          <w:rFonts w:eastAsia="SimSun"/>
          <w:lang w:eastAsia="zh-CN"/>
        </w:rPr>
      </w:pPr>
      <w:r w:rsidRPr="00126567">
        <w:rPr>
          <w:rFonts w:eastAsia="SimSun"/>
          <w:lang w:eastAsia="zh-CN"/>
        </w:rPr>
        <w:lastRenderedPageBreak/>
        <w:t xml:space="preserve">2.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а также требования технических регламентов и норм проектирования. </w:t>
      </w:r>
    </w:p>
    <w:p w:rsidR="001C3744" w:rsidRPr="00126567" w:rsidRDefault="001C3744" w:rsidP="00126567">
      <w:pPr>
        <w:pStyle w:val="afa"/>
        <w:jc w:val="both"/>
        <w:rPr>
          <w:rFonts w:eastAsia="SimSun"/>
          <w:lang w:eastAsia="zh-CN"/>
        </w:rPr>
      </w:pPr>
      <w:r w:rsidRPr="00126567">
        <w:rPr>
          <w:rFonts w:eastAsia="SimSun"/>
          <w:lang w:eastAsia="zh-CN"/>
        </w:rPr>
        <w:t xml:space="preserve">3. Жилые дома должны располагаться </w:t>
      </w:r>
      <w:proofErr w:type="gramStart"/>
      <w:r w:rsidRPr="00126567">
        <w:rPr>
          <w:rFonts w:eastAsia="SimSun"/>
          <w:lang w:eastAsia="zh-CN"/>
        </w:rPr>
        <w:t>на земельных участках с отступом от красных линий в соответствии с градостроительной документацией</w:t>
      </w:r>
      <w:proofErr w:type="gramEnd"/>
      <w:r w:rsidRPr="00126567">
        <w:rPr>
          <w:rFonts w:eastAsia="SimSun"/>
          <w:lang w:eastAsia="zh-CN"/>
        </w:rPr>
        <w:t xml:space="preserve">. </w:t>
      </w:r>
    </w:p>
    <w:p w:rsidR="001C3744" w:rsidRPr="00126567" w:rsidRDefault="001C3744" w:rsidP="00126567">
      <w:pPr>
        <w:pStyle w:val="afa"/>
        <w:jc w:val="both"/>
        <w:rPr>
          <w:rFonts w:eastAsia="SimSun"/>
          <w:lang w:eastAsia="zh-CN"/>
        </w:rPr>
      </w:pPr>
      <w:r w:rsidRPr="00126567">
        <w:rPr>
          <w:rFonts w:eastAsia="SimSun"/>
          <w:lang w:eastAsia="zh-CN"/>
        </w:rPr>
        <w:t>4. 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1C3744" w:rsidRPr="00126567" w:rsidRDefault="001C3744" w:rsidP="00126567">
      <w:pPr>
        <w:pStyle w:val="afa"/>
        <w:jc w:val="both"/>
        <w:rPr>
          <w:rFonts w:eastAsia="SimSun"/>
          <w:lang w:eastAsia="zh-CN"/>
        </w:rPr>
      </w:pPr>
      <w:r w:rsidRPr="00126567">
        <w:rPr>
          <w:rFonts w:eastAsia="SimSun"/>
          <w:lang w:eastAsia="zh-CN"/>
        </w:rPr>
        <w:t xml:space="preserve">5. 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w:t>
      </w:r>
      <w:proofErr w:type="gramStart"/>
      <w:r w:rsidRPr="00126567">
        <w:rPr>
          <w:rFonts w:eastAsia="SimSun"/>
          <w:lang w:eastAsia="zh-CN"/>
        </w:rPr>
        <w:t>Хозяйственные постройки могут возводиться отдельно стоящими, блокированными между собой или с жилым домом.</w:t>
      </w:r>
      <w:proofErr w:type="gramEnd"/>
      <w:r w:rsidRPr="00126567">
        <w:rPr>
          <w:rFonts w:eastAsia="SimSun"/>
          <w:lang w:eastAsia="zh-CN"/>
        </w:rPr>
        <w:t xml:space="preserve">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1C3744" w:rsidRPr="00126567" w:rsidRDefault="001C3744" w:rsidP="00126567">
      <w:pPr>
        <w:pStyle w:val="afa"/>
        <w:jc w:val="both"/>
        <w:rPr>
          <w:rFonts w:eastAsia="SimSun"/>
          <w:lang w:eastAsia="zh-CN"/>
        </w:rPr>
      </w:pPr>
      <w:r w:rsidRPr="00126567">
        <w:rPr>
          <w:rFonts w:eastAsia="SimSun"/>
          <w:lang w:eastAsia="zh-CN"/>
        </w:rPr>
        <w:t xml:space="preserve">6. В период строительства объекта индивидуального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1C3744" w:rsidRPr="00126567" w:rsidRDefault="001C3744" w:rsidP="00126567">
      <w:pPr>
        <w:pStyle w:val="afa"/>
        <w:jc w:val="both"/>
        <w:rPr>
          <w:rFonts w:eastAsia="SimSun"/>
          <w:lang w:eastAsia="zh-CN"/>
        </w:rPr>
      </w:pPr>
      <w:r w:rsidRPr="00126567">
        <w:rPr>
          <w:rFonts w:eastAsia="SimSun"/>
          <w:lang w:eastAsia="zh-CN"/>
        </w:rPr>
        <w:t>7. По окончании строительства жилого дома застройщик обязан установить на нем номерной знак установленного образца.</w:t>
      </w:r>
    </w:p>
    <w:p w:rsidR="001C3744" w:rsidRPr="00126567" w:rsidRDefault="001C3744" w:rsidP="00126567">
      <w:pPr>
        <w:pStyle w:val="afa"/>
        <w:jc w:val="both"/>
        <w:rPr>
          <w:rFonts w:eastAsia="SimSun"/>
          <w:lang w:eastAsia="zh-CN"/>
        </w:rPr>
      </w:pPr>
      <w:r w:rsidRPr="00126567">
        <w:rPr>
          <w:rFonts w:eastAsia="SimSun"/>
          <w:lang w:eastAsia="zh-CN"/>
        </w:rPr>
        <w:t>8.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35. </w:t>
      </w:r>
      <w:r w:rsidRPr="00126567">
        <w:rPr>
          <w:rFonts w:eastAsia="SimSun"/>
          <w:lang w:eastAsia="zh-CN"/>
        </w:rPr>
        <w:t>Застройка и землепользование на территориях общественно-деловых зон</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w:t>
      </w:r>
      <w:proofErr w:type="gramStart"/>
      <w:r w:rsidRPr="00126567">
        <w:rPr>
          <w:rFonts w:eastAsia="SimSun"/>
          <w:lang w:eastAsia="zh-CN"/>
        </w:rPr>
        <w:t>Общественно - деловые зоны (код зоны  ОД)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C3744" w:rsidRPr="00126567" w:rsidRDefault="001C3744" w:rsidP="00126567">
      <w:pPr>
        <w:pStyle w:val="afa"/>
        <w:jc w:val="both"/>
        <w:rPr>
          <w:rFonts w:eastAsia="SimSun"/>
          <w:lang w:eastAsia="zh-CN"/>
        </w:rPr>
      </w:pPr>
      <w:r w:rsidRPr="00126567">
        <w:rPr>
          <w:rFonts w:eastAsia="SimSun"/>
          <w:lang w:eastAsia="zh-CN"/>
        </w:rPr>
        <w:t xml:space="preserve">2. </w:t>
      </w:r>
      <w:proofErr w:type="gramStart"/>
      <w:r w:rsidRPr="00126567">
        <w:rPr>
          <w:rFonts w:eastAsia="SimSun"/>
          <w:lang w:eastAsia="zh-CN"/>
        </w:rPr>
        <w:t>Общественно - деловые зоны подразделяются на зоны: административно-делового, социально-бытового, торгового, учебно-образовательного, культурно-досугового, культового, спортивного, многофункционального назначения, здравоохранения, и иные.</w:t>
      </w:r>
      <w:proofErr w:type="gramEnd"/>
    </w:p>
    <w:p w:rsidR="001C3744" w:rsidRPr="00126567" w:rsidRDefault="001C3744" w:rsidP="00126567">
      <w:pPr>
        <w:pStyle w:val="afa"/>
        <w:jc w:val="both"/>
        <w:rPr>
          <w:rFonts w:eastAsia="SimSun"/>
          <w:lang w:eastAsia="zh-CN"/>
        </w:rPr>
      </w:pPr>
      <w:r w:rsidRPr="00126567">
        <w:rPr>
          <w:rFonts w:eastAsia="SimSun"/>
          <w:lang w:eastAsia="zh-CN"/>
        </w:rPr>
        <w:t>3. Строительство на территориях зон здравоохранения объектов, не связанных с лечебно-оздоровительным процессом, если это не предусмотрено градостроительным регламентом, запрещается.</w:t>
      </w:r>
    </w:p>
    <w:p w:rsidR="001C3744" w:rsidRPr="00126567" w:rsidRDefault="001C3744" w:rsidP="00126567">
      <w:pPr>
        <w:pStyle w:val="afa"/>
        <w:jc w:val="both"/>
        <w:rPr>
          <w:rFonts w:eastAsia="SimSun"/>
          <w:lang w:eastAsia="zh-CN"/>
        </w:rPr>
      </w:pPr>
      <w:r w:rsidRPr="00126567">
        <w:rPr>
          <w:rFonts w:eastAsia="SimSun"/>
          <w:lang w:eastAsia="zh-CN"/>
        </w:rPr>
        <w:t xml:space="preserve">4. 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 </w:t>
      </w:r>
    </w:p>
    <w:p w:rsidR="001C3744" w:rsidRPr="00126567" w:rsidRDefault="001C3744" w:rsidP="00126567">
      <w:pPr>
        <w:pStyle w:val="afa"/>
        <w:jc w:val="both"/>
        <w:rPr>
          <w:rFonts w:eastAsia="SimSun"/>
          <w:lang w:eastAsia="zh-CN"/>
        </w:rPr>
      </w:pPr>
      <w:r w:rsidRPr="00126567">
        <w:rPr>
          <w:rFonts w:eastAsia="SimSun"/>
          <w:lang w:eastAsia="zh-CN"/>
        </w:rPr>
        <w:t xml:space="preserve">5. При принятии решения об изменении функционального назначения объекта в рамках разрешенного использования территориальной зоны размеры земельного участка могут быть пересмотрены в соответствии с действующими градостроительными нормативами. </w:t>
      </w:r>
    </w:p>
    <w:p w:rsidR="001C3744" w:rsidRPr="00126567" w:rsidRDefault="001C3744" w:rsidP="00126567">
      <w:pPr>
        <w:pStyle w:val="afa"/>
        <w:jc w:val="both"/>
        <w:rPr>
          <w:rFonts w:eastAsia="SimSun"/>
          <w:lang w:eastAsia="zh-CN"/>
        </w:rPr>
      </w:pPr>
      <w:r w:rsidRPr="00126567">
        <w:rPr>
          <w:rFonts w:eastAsia="SimSun"/>
          <w:lang w:eastAsia="zh-CN"/>
        </w:rPr>
        <w:t>6. 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p w:rsidR="00126567" w:rsidRDefault="00126567"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lastRenderedPageBreak/>
        <w:t xml:space="preserve">Статья 36. </w:t>
      </w:r>
      <w:r w:rsidRPr="00126567">
        <w:rPr>
          <w:rFonts w:eastAsia="SimSun"/>
          <w:lang w:eastAsia="zh-CN"/>
        </w:rPr>
        <w:t>Застройка и землепользование на территориях производственных зон</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Производственные зоны (код зоны ПЗ)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1C3744" w:rsidRPr="00126567" w:rsidRDefault="001C3744" w:rsidP="00126567">
      <w:pPr>
        <w:pStyle w:val="afa"/>
        <w:jc w:val="both"/>
        <w:rPr>
          <w:rFonts w:eastAsia="SimSun"/>
          <w:lang w:eastAsia="zh-CN"/>
        </w:rPr>
      </w:pPr>
      <w:r w:rsidRPr="00126567">
        <w:rPr>
          <w:rFonts w:eastAsia="SimSun"/>
          <w:lang w:eastAsia="zh-CN"/>
        </w:rPr>
        <w:t>2. В санитарно-защитной зоне промышленных,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а также производство сельскохозяйственной продукции.</w:t>
      </w:r>
    </w:p>
    <w:p w:rsidR="001C3744" w:rsidRPr="00126567" w:rsidRDefault="001C3744" w:rsidP="00126567">
      <w:pPr>
        <w:pStyle w:val="afa"/>
        <w:jc w:val="both"/>
        <w:rPr>
          <w:rFonts w:eastAsia="SimSun"/>
          <w:lang w:eastAsia="zh-CN"/>
        </w:rPr>
      </w:pPr>
      <w:r w:rsidRPr="00126567">
        <w:rPr>
          <w:rFonts w:eastAsia="SimSun"/>
          <w:lang w:eastAsia="zh-CN"/>
        </w:rPr>
        <w:t>3. 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p w:rsidR="001C3744" w:rsidRPr="00126567" w:rsidRDefault="001C3744" w:rsidP="00126567">
      <w:pPr>
        <w:pStyle w:val="afa"/>
        <w:jc w:val="both"/>
        <w:rPr>
          <w:rFonts w:eastAsia="SimSun"/>
          <w:lang w:eastAsia="zh-CN"/>
        </w:rPr>
      </w:pPr>
      <w:r w:rsidRPr="00126567">
        <w:rPr>
          <w:rFonts w:eastAsia="SimSun"/>
          <w:lang w:eastAsia="zh-CN"/>
        </w:rPr>
        <w:t>4. Расширение существующих промышленных предприятий, расположенных в территориальных зонах иного назначения, не допускается.</w:t>
      </w:r>
    </w:p>
    <w:p w:rsidR="001C3744" w:rsidRPr="00126567" w:rsidRDefault="001C3744" w:rsidP="00126567">
      <w:pPr>
        <w:pStyle w:val="afa"/>
        <w:jc w:val="both"/>
        <w:rPr>
          <w:rFonts w:eastAsia="SimSun"/>
          <w:lang w:eastAsia="zh-CN"/>
        </w:rPr>
      </w:pPr>
      <w:r w:rsidRPr="00126567">
        <w:rPr>
          <w:rFonts w:eastAsia="SimSun"/>
          <w:lang w:eastAsia="zh-CN"/>
        </w:rPr>
        <w:t>5. Земельные участки, на которых расположены предприятия, являющиеся источником повышенной опасности, должны иметь ограждения.</w:t>
      </w:r>
    </w:p>
    <w:p w:rsidR="001C3744" w:rsidRPr="00126567" w:rsidRDefault="001C3744" w:rsidP="00126567">
      <w:pPr>
        <w:pStyle w:val="afa"/>
        <w:jc w:val="both"/>
        <w:rPr>
          <w:rFonts w:eastAsia="SimSun"/>
          <w:lang w:eastAsia="zh-CN"/>
        </w:rPr>
      </w:pPr>
      <w:r w:rsidRPr="00126567">
        <w:rPr>
          <w:rFonts w:eastAsia="SimSun"/>
          <w:lang w:eastAsia="zh-CN"/>
        </w:rPr>
        <w:t>6. Проекты строительства производственных объектов должны предусматривать эффективное использование территории, плотность застройки должна соответствовать нормативной.</w:t>
      </w:r>
    </w:p>
    <w:p w:rsidR="001C3744" w:rsidRPr="00126567" w:rsidRDefault="001C3744" w:rsidP="00126567">
      <w:pPr>
        <w:pStyle w:val="afa"/>
        <w:jc w:val="both"/>
        <w:rPr>
          <w:rFonts w:eastAsia="SimSun"/>
          <w:lang w:eastAsia="zh-CN"/>
        </w:rPr>
      </w:pPr>
      <w:r w:rsidRPr="00126567">
        <w:rPr>
          <w:rFonts w:eastAsia="SimSun"/>
          <w:lang w:eastAsia="zh-CN"/>
        </w:rPr>
        <w:t>7. Проектом строительства, реконструкции производственных объектов должны предусматриваться: создание санитарно-защитных зон, обеспечение противопожарных норм, рациональные решения по охране водоемов, почвы и атмосферного воздуха, по отводу сточных вод, снятие и сохранение природного слоя почвы, рекультивация.</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37. </w:t>
      </w:r>
      <w:r w:rsidRPr="00126567">
        <w:rPr>
          <w:rFonts w:eastAsia="SimSun"/>
          <w:lang w:eastAsia="zh-CN"/>
        </w:rPr>
        <w:t>Застройка и землепользование на территориях зон инженерной инфраструктуры</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w:t>
      </w:r>
      <w:proofErr w:type="gramStart"/>
      <w:r w:rsidRPr="00126567">
        <w:rPr>
          <w:rFonts w:eastAsia="SimSun"/>
          <w:lang w:eastAsia="zh-CN"/>
        </w:rPr>
        <w:t>Зоны инженерной инфраструктуры (код зоны  ИЗ) предназначены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w:t>
      </w:r>
      <w:proofErr w:type="gramEnd"/>
    </w:p>
    <w:p w:rsidR="001C3744" w:rsidRPr="00126567" w:rsidRDefault="001C3744" w:rsidP="00126567">
      <w:pPr>
        <w:pStyle w:val="afa"/>
        <w:jc w:val="both"/>
        <w:rPr>
          <w:rFonts w:eastAsia="SimSun"/>
          <w:lang w:eastAsia="zh-CN"/>
        </w:rPr>
      </w:pPr>
      <w:r w:rsidRPr="00126567">
        <w:rPr>
          <w:rFonts w:eastAsia="SimSun"/>
          <w:lang w:eastAsia="zh-CN"/>
        </w:rPr>
        <w:t>2. 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назначения или предназначенных градостроительной документацией для размещения таких объектов.</w:t>
      </w:r>
    </w:p>
    <w:p w:rsidR="001C3744" w:rsidRPr="00126567" w:rsidRDefault="001C3744" w:rsidP="00126567">
      <w:pPr>
        <w:pStyle w:val="afa"/>
        <w:jc w:val="both"/>
        <w:rPr>
          <w:rFonts w:eastAsia="SimSun"/>
          <w:lang w:eastAsia="zh-CN"/>
        </w:rPr>
      </w:pPr>
      <w:r w:rsidRPr="00126567">
        <w:rPr>
          <w:rFonts w:eastAsia="SimSun"/>
          <w:lang w:eastAsia="zh-CN"/>
        </w:rPr>
        <w:t xml:space="preserve">3. Вся территория зоны инженерной инфраструктуры должна использоваться в соответствии с видами разрешенного использования, установленными для этой зоны градостроительными регламентами. Размещение на территории зоны инженерной инфраструктуры объектов жилого и общественно-делового назначения не допускается. </w:t>
      </w:r>
    </w:p>
    <w:p w:rsidR="001C3744" w:rsidRPr="00126567" w:rsidRDefault="001C3744" w:rsidP="00126567">
      <w:pPr>
        <w:pStyle w:val="afa"/>
        <w:jc w:val="both"/>
        <w:rPr>
          <w:rFonts w:eastAsia="SimSun"/>
          <w:lang w:eastAsia="zh-CN"/>
        </w:rPr>
      </w:pPr>
      <w:r w:rsidRPr="00126567">
        <w:rPr>
          <w:rFonts w:eastAsia="SimSun"/>
          <w:lang w:eastAsia="zh-CN"/>
        </w:rPr>
        <w:t>4. Инженерные коммуникации проектируются в соответствии с генеральным планом Троицкого сельского поселения, схемой территориального планирования Крымского района, схемой территориального планирования Краснодарского края, схемой территориального планирования Российской Федерации, а также планируемым размещением объектов капитального строительства федерального и регионального значения.</w:t>
      </w:r>
    </w:p>
    <w:p w:rsidR="001C3744" w:rsidRPr="00126567" w:rsidRDefault="001C3744" w:rsidP="00126567">
      <w:pPr>
        <w:pStyle w:val="afa"/>
        <w:jc w:val="both"/>
        <w:rPr>
          <w:rFonts w:eastAsia="SimSun"/>
          <w:lang w:eastAsia="zh-CN"/>
        </w:rPr>
      </w:pPr>
      <w:r w:rsidRPr="00126567">
        <w:rPr>
          <w:rFonts w:eastAsia="SimSun"/>
          <w:lang w:eastAsia="zh-CN"/>
        </w:rPr>
        <w:t xml:space="preserve">5. Прокладка инженерных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уполномоченных государственных органов. </w:t>
      </w:r>
    </w:p>
    <w:p w:rsidR="001C3744" w:rsidRPr="00126567" w:rsidRDefault="001C3744" w:rsidP="00126567">
      <w:pPr>
        <w:pStyle w:val="afa"/>
        <w:jc w:val="both"/>
        <w:rPr>
          <w:rFonts w:eastAsia="SimSun"/>
          <w:lang w:eastAsia="zh-CN"/>
        </w:rPr>
      </w:pPr>
      <w:r w:rsidRPr="00126567">
        <w:rPr>
          <w:rFonts w:eastAsia="SimSun"/>
          <w:lang w:eastAsia="zh-CN"/>
        </w:rPr>
        <w:lastRenderedPageBreak/>
        <w:t xml:space="preserve">6. Проектирование и строительство инженерных коммуникаций осуществляется в соответствии со строительными нормами и правилами, техническими регламентами. </w:t>
      </w:r>
    </w:p>
    <w:p w:rsidR="001C3744" w:rsidRPr="00126567" w:rsidRDefault="001C3744" w:rsidP="00126567">
      <w:pPr>
        <w:pStyle w:val="afa"/>
        <w:jc w:val="both"/>
        <w:rPr>
          <w:rFonts w:eastAsia="SimSun"/>
          <w:lang w:eastAsia="zh-CN"/>
        </w:rPr>
      </w:pPr>
      <w:r w:rsidRPr="00126567">
        <w:rPr>
          <w:rFonts w:eastAsia="SimSun"/>
          <w:lang w:eastAsia="zh-CN"/>
        </w:rPr>
        <w:t>7.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1C3744" w:rsidRPr="00126567" w:rsidRDefault="001C3744" w:rsidP="00126567">
      <w:pPr>
        <w:pStyle w:val="afa"/>
        <w:jc w:val="both"/>
        <w:rPr>
          <w:rFonts w:eastAsia="SimSun"/>
          <w:lang w:eastAsia="zh-CN"/>
        </w:rPr>
      </w:pPr>
      <w:r w:rsidRPr="00126567">
        <w:rPr>
          <w:rFonts w:eastAsia="SimSun"/>
          <w:lang w:eastAsia="zh-CN"/>
        </w:rPr>
        <w:t xml:space="preserve">8. </w:t>
      </w:r>
      <w:proofErr w:type="gramStart"/>
      <w:r w:rsidRPr="00126567">
        <w:rPr>
          <w:rFonts w:eastAsia="SimSun"/>
          <w:lang w:eastAsia="zh-CN"/>
        </w:rPr>
        <w:t>Владельцы коммуникаций обязаны иметь достоверную и полную документацию по принадлежащим (эксплуатируемым) им сетям и сооружениям и в установленные сроки передавать в информационную систему по обеспечению градостроительной деятельности Крымского района документы об изменениях, связанных с их проектированием, строительством и эксплуатацией (исполнительная съемка).</w:t>
      </w:r>
      <w:proofErr w:type="gramEnd"/>
    </w:p>
    <w:p w:rsidR="001C3744" w:rsidRPr="00126567" w:rsidRDefault="001C3744" w:rsidP="00126567">
      <w:pPr>
        <w:pStyle w:val="afa"/>
        <w:jc w:val="both"/>
        <w:rPr>
          <w:rFonts w:eastAsia="SimSun"/>
          <w:lang w:eastAsia="zh-CN"/>
        </w:rPr>
      </w:pPr>
      <w:r w:rsidRPr="00126567">
        <w:rPr>
          <w:rFonts w:eastAsia="SimSun"/>
          <w:lang w:eastAsia="zh-CN"/>
        </w:rPr>
        <w:t xml:space="preserve">9. При прокладке сетей заказчик обязан выполнить: </w:t>
      </w:r>
    </w:p>
    <w:p w:rsidR="001C3744" w:rsidRPr="00126567" w:rsidRDefault="001C3744" w:rsidP="00126567">
      <w:pPr>
        <w:pStyle w:val="afa"/>
        <w:jc w:val="both"/>
        <w:rPr>
          <w:rFonts w:eastAsia="SimSun"/>
          <w:lang w:eastAsia="zh-CN"/>
        </w:rPr>
      </w:pPr>
      <w:r w:rsidRPr="00126567">
        <w:rPr>
          <w:rFonts w:eastAsia="SimSun"/>
          <w:lang w:eastAsia="zh-CN"/>
        </w:rPr>
        <w:t>1) разбивку на местности осей прокладываемых трасс инженерных коммуникаций в соответствии с рабочими чертежами;</w:t>
      </w:r>
    </w:p>
    <w:p w:rsidR="001C3744" w:rsidRPr="00126567" w:rsidRDefault="001C3744" w:rsidP="00126567">
      <w:pPr>
        <w:pStyle w:val="afa"/>
        <w:jc w:val="both"/>
        <w:rPr>
          <w:rFonts w:eastAsia="SimSun"/>
          <w:lang w:eastAsia="zh-CN"/>
        </w:rPr>
      </w:pPr>
      <w:r w:rsidRPr="00126567">
        <w:rPr>
          <w:rFonts w:eastAsia="SimSun"/>
          <w:lang w:eastAsia="zh-CN"/>
        </w:rPr>
        <w:t>2) исполнительную съемку проложенных трасс инженерных коммуникаций до ввода их в эксплуатацию.</w:t>
      </w:r>
    </w:p>
    <w:p w:rsidR="001C3744" w:rsidRPr="00126567" w:rsidRDefault="001C3744" w:rsidP="00126567">
      <w:pPr>
        <w:pStyle w:val="afa"/>
        <w:jc w:val="both"/>
        <w:rPr>
          <w:rFonts w:eastAsia="SimSun"/>
          <w:lang w:eastAsia="zh-CN"/>
        </w:rPr>
      </w:pPr>
      <w:r w:rsidRPr="00126567">
        <w:rPr>
          <w:rFonts w:eastAsia="SimSun"/>
          <w:lang w:eastAsia="zh-CN"/>
        </w:rPr>
        <w:t xml:space="preserve">10. Проектная документация на строительство инженерных сетей разрабатывается по техническим условиям эксплуатирующих организаций на основании проекта планировки линейного объекта (или градостроительного плана земельного участка), утвержденного главой поселения. </w:t>
      </w:r>
    </w:p>
    <w:p w:rsidR="001C3744" w:rsidRPr="00126567" w:rsidRDefault="001C3744" w:rsidP="00126567">
      <w:pPr>
        <w:pStyle w:val="afa"/>
        <w:jc w:val="both"/>
        <w:rPr>
          <w:rFonts w:eastAsia="SimSun"/>
          <w:lang w:eastAsia="zh-CN"/>
        </w:rPr>
      </w:pPr>
      <w:r w:rsidRPr="00126567">
        <w:rPr>
          <w:rFonts w:eastAsia="SimSun"/>
          <w:lang w:eastAsia="zh-CN"/>
        </w:rPr>
        <w:t>11. При разработке рабочей документации отдельной транзитной или магистральной коммуникации должен учитываться прое</w:t>
      </w:r>
      <w:proofErr w:type="gramStart"/>
      <w:r w:rsidRPr="00126567">
        <w:rPr>
          <w:rFonts w:eastAsia="SimSun"/>
          <w:lang w:eastAsia="zh-CN"/>
        </w:rPr>
        <w:t>кт стр</w:t>
      </w:r>
      <w:proofErr w:type="gramEnd"/>
      <w:r w:rsidRPr="00126567">
        <w:rPr>
          <w:rFonts w:eastAsia="SimSun"/>
          <w:lang w:eastAsia="zh-CN"/>
        </w:rPr>
        <w:t>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1C3744" w:rsidRPr="00126567" w:rsidRDefault="001C3744" w:rsidP="00126567">
      <w:pPr>
        <w:pStyle w:val="afa"/>
        <w:jc w:val="both"/>
        <w:rPr>
          <w:rFonts w:eastAsia="SimSun"/>
          <w:lang w:eastAsia="zh-CN"/>
        </w:rPr>
      </w:pPr>
      <w:r w:rsidRPr="00126567">
        <w:rPr>
          <w:rFonts w:eastAsia="SimSun"/>
          <w:lang w:eastAsia="zh-CN"/>
        </w:rPr>
        <w:t xml:space="preserve">12. Проектирование инженерных коммуникаций следует производить только на актуальной топографической основе М 1:500. </w:t>
      </w:r>
    </w:p>
    <w:p w:rsidR="001C3744" w:rsidRPr="00126567" w:rsidRDefault="001C3744" w:rsidP="00126567">
      <w:pPr>
        <w:pStyle w:val="afa"/>
        <w:jc w:val="both"/>
        <w:rPr>
          <w:rFonts w:eastAsia="SimSun"/>
          <w:lang w:eastAsia="zh-CN"/>
        </w:rPr>
      </w:pPr>
      <w:r w:rsidRPr="00126567">
        <w:rPr>
          <w:rFonts w:eastAsia="SimSun"/>
          <w:lang w:eastAsia="zh-CN"/>
        </w:rPr>
        <w:t>13.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при наличии разрешения на строительство.</w:t>
      </w:r>
    </w:p>
    <w:p w:rsidR="001C3744" w:rsidRPr="00126567" w:rsidRDefault="001C3744" w:rsidP="00126567">
      <w:pPr>
        <w:pStyle w:val="afa"/>
        <w:rPr>
          <w:rFonts w:eastAsia="SimSun"/>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38. Застройка и землепользование на территориях зон транспортной инфраструктуры</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Зоны транспортной инфраструктуры (код зоны ТЗ) предназначены для размещения объектов транспортной инфраструктуры, в том числе сооружений и коммуникаций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C3744" w:rsidRPr="00126567" w:rsidRDefault="001C3744" w:rsidP="00126567">
      <w:pPr>
        <w:pStyle w:val="afa"/>
        <w:jc w:val="both"/>
        <w:rPr>
          <w:rFonts w:eastAsia="SimSun"/>
          <w:lang w:eastAsia="zh-CN"/>
        </w:rPr>
      </w:pPr>
      <w:r w:rsidRPr="00126567">
        <w:rPr>
          <w:rFonts w:eastAsia="SimSun"/>
          <w:lang w:eastAsia="zh-CN"/>
        </w:rPr>
        <w:t>2. Территории зон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воздушного, автомобильного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зданий, строений и сооружений.</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39. </w:t>
      </w:r>
      <w:r w:rsidRPr="00126567">
        <w:rPr>
          <w:rFonts w:eastAsia="SimSun"/>
          <w:lang w:eastAsia="zh-CN"/>
        </w:rPr>
        <w:t>Застройка и землепользование на территориях рекреационных зон</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В состав зон рекреационного назначения (код зоны РЗ-1) включаются зоны в границах территорий, занятых лесами, парками, а также в границах иных территорий, </w:t>
      </w:r>
      <w:r w:rsidRPr="00126567">
        <w:rPr>
          <w:rFonts w:eastAsia="SimSun"/>
          <w:lang w:eastAsia="zh-CN"/>
        </w:rPr>
        <w:lastRenderedPageBreak/>
        <w:t>используемых и предназначенных для отдыха, туризма, занятий физической культурой и спортом.</w:t>
      </w:r>
    </w:p>
    <w:p w:rsidR="001C3744" w:rsidRPr="00126567" w:rsidRDefault="001C3744" w:rsidP="00126567">
      <w:pPr>
        <w:pStyle w:val="afa"/>
        <w:jc w:val="both"/>
        <w:rPr>
          <w:rFonts w:eastAsia="SimSun"/>
          <w:lang w:eastAsia="zh-CN"/>
        </w:rPr>
      </w:pPr>
      <w:r w:rsidRPr="00126567">
        <w:rPr>
          <w:rFonts w:eastAsia="SimSun"/>
          <w:lang w:eastAsia="zh-CN"/>
        </w:rPr>
        <w:t xml:space="preserve">2. 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1C3744" w:rsidRPr="00126567" w:rsidRDefault="001C3744" w:rsidP="00126567">
      <w:pPr>
        <w:pStyle w:val="afa"/>
        <w:jc w:val="both"/>
        <w:rPr>
          <w:rFonts w:eastAsia="SimSun"/>
          <w:lang w:eastAsia="zh-CN"/>
        </w:rPr>
      </w:pPr>
      <w:r w:rsidRPr="00126567">
        <w:rPr>
          <w:rFonts w:eastAsia="SimSun"/>
          <w:lang w:eastAsia="zh-CN"/>
        </w:rPr>
        <w:t xml:space="preserve">3. Для обеспечения режима функционирования рекреационных территорий могут устанавливаться охранные зоны с запрещением в пределах этих зон деятельности, отрицательно влияющей на природные комплексы охраняемых территорий. Границы охранных зон отображаются на картах (схемах) содержащихся в генеральном плане поселения и фиксируются на карте градостроительного зонирования. </w:t>
      </w:r>
    </w:p>
    <w:p w:rsidR="001C3744" w:rsidRPr="00126567" w:rsidRDefault="001C3744" w:rsidP="00126567">
      <w:pPr>
        <w:pStyle w:val="afa"/>
        <w:jc w:val="both"/>
        <w:rPr>
          <w:rFonts w:eastAsia="SimSun"/>
          <w:lang w:eastAsia="zh-CN"/>
        </w:rPr>
      </w:pPr>
      <w:r w:rsidRPr="00126567">
        <w:rPr>
          <w:rFonts w:eastAsia="SimSun"/>
          <w:lang w:eastAsia="zh-CN"/>
        </w:rPr>
        <w:t xml:space="preserve">4. Земельные участки в пределах охранных зон у собственников, владельцев, пользователей и арендаторов не изымаются и используются ими с </w:t>
      </w:r>
      <w:proofErr w:type="gramStart"/>
      <w:r w:rsidRPr="00126567">
        <w:rPr>
          <w:rFonts w:eastAsia="SimSun"/>
          <w:lang w:eastAsia="zh-CN"/>
        </w:rPr>
        <w:t>соблюдением</w:t>
      </w:r>
      <w:proofErr w:type="gramEnd"/>
      <w:r w:rsidRPr="00126567">
        <w:rPr>
          <w:rFonts w:eastAsia="SimSun"/>
          <w:lang w:eastAsia="zh-CN"/>
        </w:rPr>
        <w:t xml:space="preserve"> установленного для этих земельных участков особого правового режима.</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40. </w:t>
      </w:r>
      <w:r w:rsidRPr="00126567">
        <w:rPr>
          <w:rFonts w:eastAsia="SimSun"/>
          <w:lang w:eastAsia="zh-CN"/>
        </w:rPr>
        <w:t>Застройка и землепользование на территориях зон сельскохозяйственных угодий и сельскохозяйственного производства.</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w:t>
      </w:r>
      <w:proofErr w:type="gramStart"/>
      <w:r w:rsidRPr="00126567">
        <w:rPr>
          <w:rFonts w:eastAsia="SimSun"/>
          <w:lang w:eastAsia="zh-CN"/>
        </w:rPr>
        <w:t>В состав зон сельскохозяйственного использования (код зоны СХУ и  СХП) включаются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roofErr w:type="gramEnd"/>
    </w:p>
    <w:p w:rsidR="001C3744" w:rsidRPr="00126567" w:rsidRDefault="001C3744" w:rsidP="00126567">
      <w:pPr>
        <w:pStyle w:val="afa"/>
        <w:jc w:val="both"/>
        <w:rPr>
          <w:rFonts w:eastAsia="SimSun"/>
          <w:lang w:eastAsia="zh-CN"/>
        </w:rPr>
      </w:pPr>
      <w:r w:rsidRPr="00126567">
        <w:rPr>
          <w:rFonts w:eastAsia="SimSun"/>
          <w:lang w:eastAsia="zh-CN"/>
        </w:rPr>
        <w:t>2. Территории зон сельскохозяйственного использования могут быть использованы в целях ведения сельского хозяйства до момента изменения вида их использования в соответствии с генеральным планом поселения и настоящими Правилами.</w:t>
      </w:r>
    </w:p>
    <w:p w:rsidR="001C3744" w:rsidRPr="00126567" w:rsidRDefault="001C3744" w:rsidP="00126567">
      <w:pPr>
        <w:pStyle w:val="afa"/>
        <w:jc w:val="both"/>
        <w:rPr>
          <w:rFonts w:eastAsia="SimSun"/>
          <w:lang w:eastAsia="zh-CN"/>
        </w:rPr>
      </w:pPr>
      <w:r w:rsidRPr="00126567">
        <w:rPr>
          <w:rFonts w:eastAsia="SimSun"/>
          <w:lang w:eastAsia="zh-CN"/>
        </w:rPr>
        <w:t>3. 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градостроительным зонированием, проектами планировки и землеустроительной документацией.</w:t>
      </w:r>
    </w:p>
    <w:p w:rsidR="001C3744" w:rsidRPr="00126567" w:rsidRDefault="001C3744" w:rsidP="00126567">
      <w:pPr>
        <w:pStyle w:val="afa"/>
        <w:jc w:val="both"/>
        <w:rPr>
          <w:rFonts w:eastAsia="SimSun"/>
          <w:lang w:eastAsia="zh-CN"/>
        </w:rPr>
      </w:pPr>
      <w:r w:rsidRPr="00126567">
        <w:rPr>
          <w:rFonts w:eastAsia="SimSun"/>
          <w:lang w:eastAsia="zh-CN"/>
        </w:rPr>
        <w:t>4. Земельные участки, входящие в состав зон сельскохозяйственного использования, могут быть предоставлены государственным и муниципальным сельскохозяйственным предприятиям, опытно-производственным, учебным, учебно-опытным и учебно-производственным хозяйствам для сельскохозяйственного производства, научно-исследовательских и учебных целей.</w:t>
      </w:r>
    </w:p>
    <w:p w:rsidR="001C3744" w:rsidRPr="00126567" w:rsidRDefault="001C3744" w:rsidP="00126567">
      <w:pPr>
        <w:pStyle w:val="afa"/>
        <w:jc w:val="both"/>
        <w:rPr>
          <w:rFonts w:eastAsia="SimSun"/>
          <w:lang w:eastAsia="zh-CN"/>
        </w:rPr>
      </w:pPr>
      <w:r w:rsidRPr="00126567">
        <w:rPr>
          <w:rFonts w:eastAsia="SimSun"/>
          <w:lang w:eastAsia="zh-CN"/>
        </w:rPr>
        <w:t>5. Земельные участки, расположенные на территориях зон сельскохозяйственных угодий могут быть предоставлены гражданам и юридическим лицам в аренду для целей, не связанных со строительством.</w:t>
      </w:r>
    </w:p>
    <w:p w:rsidR="001C3744" w:rsidRPr="00126567" w:rsidRDefault="001C3744" w:rsidP="00126567">
      <w:pPr>
        <w:pStyle w:val="afa"/>
        <w:jc w:val="both"/>
        <w:rPr>
          <w:rFonts w:eastAsia="SimSun"/>
          <w:lang w:eastAsia="zh-CN"/>
        </w:rPr>
      </w:pPr>
      <w:r w:rsidRPr="00126567">
        <w:rPr>
          <w:rFonts w:eastAsia="SimSun"/>
          <w:lang w:eastAsia="zh-CN"/>
        </w:rPr>
        <w:t>6. Земельные участки, расположенные на территориях зон сельскохозяйственного производства могут быть предоставлены гражданам и юридическим лицам для строительства и эксплуатации объектов по производству и переработке сельскохозяйственной продукции.</w:t>
      </w:r>
    </w:p>
    <w:p w:rsidR="001C3744" w:rsidRPr="00126567" w:rsidRDefault="001C3744" w:rsidP="00126567">
      <w:pPr>
        <w:pStyle w:val="afa"/>
        <w:jc w:val="both"/>
        <w:rPr>
          <w:rFonts w:eastAsia="SimSun"/>
          <w:lang w:eastAsia="zh-CN"/>
        </w:rPr>
      </w:pPr>
      <w:r w:rsidRPr="00126567">
        <w:rPr>
          <w:rFonts w:eastAsia="SimSun"/>
          <w:lang w:eastAsia="zh-CN"/>
        </w:rPr>
        <w:t>6. Территории зон сельскохозяйственного использования могут быть переведены в состав другой территориальной зоны в соответствии с утвержденной градостроительной документацией, градостроительным регламентом.</w:t>
      </w:r>
    </w:p>
    <w:p w:rsidR="001C3744" w:rsidRPr="00126567" w:rsidRDefault="001C3744" w:rsidP="00126567">
      <w:pPr>
        <w:pStyle w:val="afa"/>
        <w:jc w:val="both"/>
        <w:rPr>
          <w:rFonts w:eastAsia="SimSun"/>
          <w:lang w:eastAsia="zh-CN"/>
        </w:rPr>
      </w:pPr>
      <w:r w:rsidRPr="00126567">
        <w:rPr>
          <w:rFonts w:eastAsia="SimSun"/>
          <w:lang w:eastAsia="zh-CN"/>
        </w:rPr>
        <w:t>7. На территориях зон сельскохозяйственного производства не допускается размещение объектов производственного несельскохозяйственного назначения, оказывающих вредное влияние на окружающую среду.</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41. </w:t>
      </w:r>
      <w:r w:rsidRPr="00126567">
        <w:rPr>
          <w:rFonts w:eastAsia="SimSun"/>
          <w:lang w:eastAsia="zh-CN"/>
        </w:rPr>
        <w:t>Застройка и землепользование на территориях зон специального назначения</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Зоны специального назначения (код зоны  СНЗ) предназначены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1C3744" w:rsidRPr="00126567" w:rsidRDefault="001C3744" w:rsidP="00126567">
      <w:pPr>
        <w:pStyle w:val="afa"/>
        <w:jc w:val="both"/>
        <w:rPr>
          <w:rFonts w:eastAsia="SimSun"/>
          <w:lang w:eastAsia="zh-CN"/>
        </w:rPr>
      </w:pPr>
      <w:r w:rsidRPr="00126567">
        <w:rPr>
          <w:rFonts w:eastAsia="SimSun"/>
          <w:lang w:eastAsia="zh-CN"/>
        </w:rPr>
        <w:lastRenderedPageBreak/>
        <w:t>2. Земельные участки, входящие в состав зон специального назначения, предоставляются лицам, осуществляющим соответствующую деятельность.</w:t>
      </w:r>
    </w:p>
    <w:p w:rsidR="001C3744" w:rsidRPr="00126567" w:rsidRDefault="001C3744" w:rsidP="00126567">
      <w:pPr>
        <w:pStyle w:val="afa"/>
        <w:jc w:val="both"/>
        <w:rPr>
          <w:rFonts w:eastAsia="SimSun"/>
          <w:lang w:eastAsia="zh-CN"/>
        </w:rPr>
      </w:pPr>
      <w:r w:rsidRPr="00126567">
        <w:rPr>
          <w:rFonts w:eastAsia="SimSun"/>
          <w:lang w:eastAsia="zh-CN"/>
        </w:rPr>
        <w:t>3.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1C3744" w:rsidRPr="00126567" w:rsidRDefault="001C3744" w:rsidP="00126567">
      <w:pPr>
        <w:pStyle w:val="afa"/>
        <w:rPr>
          <w:rFonts w:eastAsia="SimSun"/>
          <w:bCs/>
          <w:snapToGrid w:val="0"/>
          <w:lang w:eastAsia="zh-CN"/>
        </w:rPr>
      </w:pPr>
    </w:p>
    <w:p w:rsidR="001C3744" w:rsidRPr="00126567" w:rsidRDefault="001C3744" w:rsidP="00126567">
      <w:pPr>
        <w:pStyle w:val="afa"/>
        <w:jc w:val="center"/>
        <w:rPr>
          <w:rFonts w:eastAsia="SimSun"/>
          <w:lang w:eastAsia="zh-CN"/>
        </w:rPr>
      </w:pPr>
      <w:r w:rsidRPr="00126567">
        <w:rPr>
          <w:rFonts w:eastAsia="SimSun"/>
          <w:bCs/>
          <w:snapToGrid w:val="0"/>
          <w:lang w:eastAsia="zh-CN"/>
        </w:rPr>
        <w:t xml:space="preserve">Статья 42. </w:t>
      </w:r>
      <w:r w:rsidRPr="00126567">
        <w:rPr>
          <w:rFonts w:eastAsia="SimSun"/>
          <w:bCs/>
          <w:lang w:eastAsia="zh-CN"/>
        </w:rPr>
        <w:t xml:space="preserve">Особенности застройки и землепользования на территориях зон </w:t>
      </w:r>
      <w:r w:rsidRPr="00126567">
        <w:rPr>
          <w:rFonts w:eastAsia="SimSun"/>
          <w:bCs/>
          <w:snapToGrid w:val="0"/>
          <w:lang w:eastAsia="zh-CN"/>
        </w:rPr>
        <w:t>водных территорий.</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Зоны водных территорий (код зоны  АЗ) включают в себя земли, занятые водными объектами и прибрежными территориями, а также </w:t>
      </w:r>
      <w:proofErr w:type="spellStart"/>
      <w:r w:rsidRPr="00126567">
        <w:rPr>
          <w:rFonts w:eastAsia="SimSun"/>
          <w:lang w:eastAsia="zh-CN"/>
        </w:rPr>
        <w:t>водоохранные</w:t>
      </w:r>
      <w:proofErr w:type="spellEnd"/>
      <w:r w:rsidRPr="00126567">
        <w:rPr>
          <w:rFonts w:eastAsia="SimSun"/>
          <w:lang w:eastAsia="zh-CN"/>
        </w:rPr>
        <w:t xml:space="preserve"> территории водозаборов, гидротехнических, водохозяйственных сооружений и иных водных объектов. </w:t>
      </w:r>
    </w:p>
    <w:p w:rsidR="001C3744" w:rsidRPr="00126567" w:rsidRDefault="001C3744" w:rsidP="00126567">
      <w:pPr>
        <w:pStyle w:val="afa"/>
        <w:jc w:val="both"/>
        <w:rPr>
          <w:rFonts w:eastAsia="SimSun"/>
          <w:lang w:eastAsia="zh-CN"/>
        </w:rPr>
      </w:pPr>
      <w:r w:rsidRPr="00126567">
        <w:rPr>
          <w:rFonts w:eastAsia="SimSun"/>
          <w:lang w:eastAsia="zh-CN"/>
        </w:rPr>
        <w:t>2. Границы зон водных территорий устанавливаются по границам прибрежных полос, подпорным стенкам набережных, красным и другим линиям градостроительного регулирования.</w:t>
      </w:r>
    </w:p>
    <w:p w:rsidR="001C3744" w:rsidRPr="00126567" w:rsidRDefault="001C3744" w:rsidP="00126567">
      <w:pPr>
        <w:pStyle w:val="afa"/>
        <w:jc w:val="both"/>
        <w:rPr>
          <w:rFonts w:eastAsia="SimSun"/>
          <w:lang w:eastAsia="zh-CN"/>
        </w:rPr>
      </w:pPr>
      <w:r w:rsidRPr="00126567">
        <w:rPr>
          <w:rFonts w:eastAsia="SimSun"/>
          <w:lang w:eastAsia="zh-CN"/>
        </w:rPr>
        <w:t>3. В зонах водных территорий не допускается размещение объектов, относящихся к основным видам разрешенного использования земельных участков других территориальных зон, за исключением причалов, портовых сооружений, лодочных станций, и других сооружений спортивного и оздоровительного назначения, для функционирования которых необходимы водные объекты.</w:t>
      </w:r>
    </w:p>
    <w:p w:rsidR="001C3744" w:rsidRPr="00126567" w:rsidRDefault="001C3744" w:rsidP="00126567">
      <w:pPr>
        <w:pStyle w:val="afa"/>
        <w:rPr>
          <w:rFonts w:eastAsia="SimSun"/>
          <w:lang w:eastAsia="zh-CN"/>
        </w:rPr>
      </w:pPr>
    </w:p>
    <w:p w:rsidR="001C3744" w:rsidRPr="00126567" w:rsidRDefault="001C3744" w:rsidP="00126567">
      <w:pPr>
        <w:pStyle w:val="afa"/>
        <w:jc w:val="center"/>
        <w:rPr>
          <w:rFonts w:eastAsia="SimSun"/>
          <w:lang w:eastAsia="zh-CN"/>
        </w:rPr>
      </w:pPr>
      <w:r w:rsidRPr="00126567">
        <w:rPr>
          <w:rFonts w:eastAsia="SimSun"/>
          <w:lang w:eastAsia="zh-CN"/>
        </w:rPr>
        <w:t>Статья 43. Состав и назначение территорий зоны зеленых насаждений общего пользования</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 xml:space="preserve">1. В состав территорий зеленых насаждений общего пользования (код зоны РЗ) входят территории, занятые парками, набережными, скверами, зелеными насаждениями </w:t>
      </w:r>
      <w:proofErr w:type="spellStart"/>
      <w:r w:rsidRPr="00126567">
        <w:rPr>
          <w:rFonts w:eastAsia="SimSun"/>
          <w:lang w:eastAsia="zh-CN"/>
        </w:rPr>
        <w:t>водоохранного</w:t>
      </w:r>
      <w:proofErr w:type="spellEnd"/>
      <w:r w:rsidRPr="00126567">
        <w:rPr>
          <w:rFonts w:eastAsia="SimSun"/>
          <w:lang w:eastAsia="zh-CN"/>
        </w:rPr>
        <w:t xml:space="preserve"> назначения, санитарно-защитного назначения и иные территории, которыми беспрепятственно пользуется неограниченный круг лиц.</w:t>
      </w:r>
    </w:p>
    <w:p w:rsidR="001C3744" w:rsidRPr="00126567" w:rsidRDefault="001C3744" w:rsidP="00126567">
      <w:pPr>
        <w:pStyle w:val="afa"/>
        <w:jc w:val="both"/>
        <w:rPr>
          <w:rFonts w:eastAsia="SimSun"/>
          <w:lang w:eastAsia="zh-CN"/>
        </w:rPr>
      </w:pPr>
      <w:r w:rsidRPr="00126567">
        <w:rPr>
          <w:rFonts w:eastAsia="SimSun"/>
          <w:lang w:eastAsia="zh-CN"/>
        </w:rPr>
        <w:t xml:space="preserve">2. </w:t>
      </w:r>
      <w:proofErr w:type="gramStart"/>
      <w:r w:rsidRPr="00126567">
        <w:rPr>
          <w:rFonts w:eastAsia="SimSun"/>
          <w:lang w:eastAsia="zh-CN"/>
        </w:rPr>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игр;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w:t>
      </w:r>
      <w:proofErr w:type="gramEnd"/>
      <w:r w:rsidRPr="00126567">
        <w:rPr>
          <w:rFonts w:eastAsia="SimSun"/>
          <w:lang w:eastAsia="zh-CN"/>
        </w:rPr>
        <w:t xml:space="preserve"> </w:t>
      </w:r>
      <w:proofErr w:type="gramStart"/>
      <w:r w:rsidRPr="00126567">
        <w:rPr>
          <w:rFonts w:eastAsia="SimSun"/>
          <w:lang w:eastAsia="zh-CN"/>
        </w:rPr>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w:t>
      </w:r>
      <w:proofErr w:type="gramEnd"/>
      <w:r w:rsidRPr="00126567">
        <w:rPr>
          <w:rFonts w:eastAsia="SimSun"/>
          <w:lang w:eastAsia="zh-CN"/>
        </w:rPr>
        <w:t xml:space="preserve"> дендропарков; и других подобных объектов.</w:t>
      </w:r>
    </w:p>
    <w:p w:rsidR="001C3744" w:rsidRPr="00126567" w:rsidRDefault="001C3744" w:rsidP="00126567">
      <w:pPr>
        <w:pStyle w:val="afa"/>
        <w:jc w:val="both"/>
        <w:rPr>
          <w:rFonts w:eastAsia="SimSun"/>
          <w:lang w:eastAsia="zh-CN"/>
        </w:rPr>
      </w:pPr>
      <w:r w:rsidRPr="00126567">
        <w:rPr>
          <w:rFonts w:eastAsia="SimSun"/>
          <w:lang w:eastAsia="zh-CN"/>
        </w:rPr>
        <w:t xml:space="preserve">3. </w:t>
      </w:r>
      <w:proofErr w:type="gramStart"/>
      <w:r w:rsidRPr="00126567">
        <w:rPr>
          <w:rFonts w:eastAsia="SimSun"/>
          <w:lang w:eastAsia="zh-CN"/>
        </w:rPr>
        <w:t>Земельные участки в границах территорий, занятых набережными могут быть предоставлены физическим или юридическим лицам для размещения спортплощадок; проката игрового и спортивного инвентаря; игровых площадок, площадок для игр; предприятий общественного питания (кафе, летние кафе, рестораны); вспомогательных сооружений набережных: причалов, иные сооружений; пунктов оказания первой медицинской помощи; оранжерей; вспомогательных строений и инфраструктуры для отдыха: бассейнов, фонтанов, малых архитектурных форм;</w:t>
      </w:r>
      <w:proofErr w:type="gramEnd"/>
      <w:r w:rsidRPr="00126567">
        <w:rPr>
          <w:rFonts w:eastAsia="SimSun"/>
          <w:lang w:eastAsia="zh-CN"/>
        </w:rPr>
        <w:t xml:space="preserve"> и других подобных объектов.</w:t>
      </w:r>
    </w:p>
    <w:p w:rsidR="001C3744" w:rsidRPr="00126567" w:rsidRDefault="001C3744" w:rsidP="00126567">
      <w:pPr>
        <w:pStyle w:val="afa"/>
        <w:jc w:val="both"/>
        <w:rPr>
          <w:rFonts w:eastAsia="SimSun"/>
          <w:lang w:eastAsia="zh-CN"/>
        </w:rPr>
      </w:pPr>
      <w:r w:rsidRPr="00126567">
        <w:rPr>
          <w:rFonts w:eastAsia="SimSun"/>
          <w:lang w:eastAsia="zh-CN"/>
        </w:rPr>
        <w:t xml:space="preserve">4. </w:t>
      </w:r>
      <w:proofErr w:type="gramStart"/>
      <w:r w:rsidRPr="00126567">
        <w:rPr>
          <w:rFonts w:eastAsia="SimSun"/>
          <w:lang w:eastAsia="zh-CN"/>
        </w:rPr>
        <w:t xml:space="preserve">Земельные участки в границах территорий общего пользования предоставляются для целей размещения объектов, указанных в пунктах 2, 3 настоящей статьи, физическим или юридическим лицам при условии, когда части территорий общего пользования переведены в установленном порядке на основании проектов планировки (установления </w:t>
      </w:r>
      <w:r w:rsidRPr="00126567">
        <w:rPr>
          <w:rFonts w:eastAsia="SimSun"/>
          <w:lang w:eastAsia="zh-CN"/>
        </w:rPr>
        <w:lastRenderedPageBreak/>
        <w:t>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1C3744" w:rsidRPr="00126567" w:rsidRDefault="001C3744" w:rsidP="00126567">
      <w:pPr>
        <w:pStyle w:val="afa"/>
        <w:jc w:val="both"/>
        <w:rPr>
          <w:rFonts w:eastAsia="SimSun"/>
          <w:lang w:eastAsia="zh-CN"/>
        </w:rPr>
      </w:pPr>
      <w:r w:rsidRPr="00126567">
        <w:rPr>
          <w:rFonts w:eastAsia="SimSun"/>
          <w:lang w:eastAsia="zh-C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lang w:eastAsia="zh-CN"/>
        </w:rPr>
        <w:t>Статья 44.</w:t>
      </w:r>
      <w:r w:rsidRPr="00126567">
        <w:rPr>
          <w:rFonts w:eastAsia="SimSun"/>
          <w:bCs/>
          <w:lang w:eastAsia="zh-CN"/>
        </w:rPr>
        <w:t xml:space="preserve"> Требования к озеленению территории</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lang w:eastAsia="zh-CN"/>
        </w:rPr>
      </w:pPr>
      <w:r w:rsidRPr="00126567">
        <w:rPr>
          <w:rFonts w:eastAsia="SimSun"/>
          <w:lang w:eastAsia="zh-CN"/>
        </w:rPr>
        <w:t>1. Зеленые насаждения, расположенные в пределах границы поселения, формируют единую систему озеленения поселения, в которую включаются: леса, озеленение улиц, зеленые насаждения на участках поселковых объектов (озеленение общего пользования), озеленение жилой застройки, участков учреждений здравоохранения, образования, других предприятий и организаций (озеленение ограниченного пользования), санитарных зон.</w:t>
      </w:r>
    </w:p>
    <w:p w:rsidR="001C3744" w:rsidRPr="00126567" w:rsidRDefault="001C3744" w:rsidP="00126567">
      <w:pPr>
        <w:pStyle w:val="afa"/>
        <w:jc w:val="both"/>
        <w:rPr>
          <w:rFonts w:eastAsia="SimSun"/>
          <w:lang w:eastAsia="zh-CN"/>
        </w:rPr>
      </w:pPr>
      <w:r w:rsidRPr="00126567">
        <w:rPr>
          <w:rFonts w:eastAsia="SimSun"/>
          <w:lang w:eastAsia="zh-CN"/>
        </w:rPr>
        <w:t>2. Формирование новых объектов озеленения общего пользования, а также реконструкция существующих осуществляется по проектам, согласуемым с землеустроителем поселения.</w:t>
      </w:r>
    </w:p>
    <w:p w:rsidR="001C3744" w:rsidRPr="00126567" w:rsidRDefault="001C3744" w:rsidP="00126567">
      <w:pPr>
        <w:pStyle w:val="afa"/>
        <w:jc w:val="both"/>
        <w:rPr>
          <w:rFonts w:eastAsia="SimSun"/>
          <w:lang w:eastAsia="zh-CN"/>
        </w:rPr>
      </w:pPr>
      <w:r w:rsidRPr="00126567">
        <w:rPr>
          <w:rFonts w:eastAsia="SimSun"/>
          <w:lang w:eastAsia="zh-CN"/>
        </w:rPr>
        <w:t>3. При организации застройки территории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1C3744" w:rsidRPr="00126567" w:rsidRDefault="001C3744" w:rsidP="00126567">
      <w:pPr>
        <w:pStyle w:val="afa"/>
        <w:jc w:val="both"/>
        <w:rPr>
          <w:rFonts w:eastAsia="SimSun"/>
          <w:lang w:eastAsia="zh-CN"/>
        </w:rPr>
      </w:pPr>
      <w:r w:rsidRPr="00126567">
        <w:rPr>
          <w:rFonts w:eastAsia="SimSun"/>
          <w:lang w:eastAsia="zh-CN"/>
        </w:rPr>
        <w:t>4.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1C3744" w:rsidRPr="00126567" w:rsidRDefault="001C3744" w:rsidP="00126567">
      <w:pPr>
        <w:pStyle w:val="afa"/>
        <w:jc w:val="both"/>
        <w:rPr>
          <w:rFonts w:eastAsia="SimSun"/>
          <w:lang w:eastAsia="zh-CN"/>
        </w:rPr>
      </w:pPr>
      <w:r w:rsidRPr="00126567">
        <w:rPr>
          <w:rFonts w:eastAsia="SimSun"/>
          <w:lang w:eastAsia="zh-CN"/>
        </w:rPr>
        <w:t xml:space="preserve">5. При проектировании прокладки инженерных сетей вблизи зеленых насаждений необходимо выполнение </w:t>
      </w:r>
      <w:proofErr w:type="spellStart"/>
      <w:r w:rsidRPr="00126567">
        <w:rPr>
          <w:rFonts w:eastAsia="SimSun"/>
          <w:lang w:eastAsia="zh-CN"/>
        </w:rPr>
        <w:t>подеревной</w:t>
      </w:r>
      <w:proofErr w:type="spellEnd"/>
      <w:r w:rsidRPr="00126567">
        <w:rPr>
          <w:rFonts w:eastAsia="SimSun"/>
          <w:lang w:eastAsia="zh-CN"/>
        </w:rPr>
        <w:t xml:space="preserve"> съемки в зоне 5 м. от оси коммуникации.</w:t>
      </w:r>
    </w:p>
    <w:p w:rsidR="001C3744" w:rsidRPr="00126567" w:rsidRDefault="001C3744" w:rsidP="00126567">
      <w:pPr>
        <w:pStyle w:val="afa"/>
        <w:jc w:val="both"/>
        <w:rPr>
          <w:rFonts w:eastAsia="SimSun"/>
          <w:lang w:eastAsia="zh-CN"/>
        </w:rPr>
      </w:pPr>
      <w:r w:rsidRPr="00126567">
        <w:rPr>
          <w:rFonts w:eastAsia="SimSun"/>
          <w:lang w:eastAsia="zh-CN"/>
        </w:rPr>
        <w:t xml:space="preserve">6. Ответственность за сохранность зеленых насаждений возлагается: </w:t>
      </w:r>
    </w:p>
    <w:p w:rsidR="001C3744" w:rsidRPr="00126567" w:rsidRDefault="001C3744" w:rsidP="00126567">
      <w:pPr>
        <w:pStyle w:val="afa"/>
        <w:jc w:val="both"/>
        <w:rPr>
          <w:rFonts w:eastAsia="SimSun"/>
          <w:lang w:eastAsia="zh-CN"/>
        </w:rPr>
      </w:pPr>
      <w:r w:rsidRPr="00126567">
        <w:rPr>
          <w:rFonts w:eastAsia="SimSun"/>
          <w:lang w:eastAsia="zh-CN"/>
        </w:rPr>
        <w:t>1) на владельцев территорий;</w:t>
      </w:r>
    </w:p>
    <w:p w:rsidR="001C3744" w:rsidRPr="00126567" w:rsidRDefault="001C3744" w:rsidP="00126567">
      <w:pPr>
        <w:pStyle w:val="afa"/>
        <w:jc w:val="both"/>
        <w:rPr>
          <w:rFonts w:eastAsia="SimSun"/>
          <w:lang w:eastAsia="zh-CN"/>
        </w:rPr>
      </w:pPr>
      <w:r w:rsidRPr="00126567">
        <w:rPr>
          <w:rFonts w:eastAsia="SimSun"/>
          <w:lang w:eastAsia="zh-CN"/>
        </w:rPr>
        <w:t>2) на улицах перед строениями до красных линий, на внутриквартальных участках - на руководителей жилищно-эксплуатационных участков, жилищно-строительных кооперативов и товариществ собственников жилья, арендаторов строений и владельцев земельных участков;</w:t>
      </w:r>
    </w:p>
    <w:p w:rsidR="001C3744" w:rsidRPr="00126567" w:rsidRDefault="001C3744" w:rsidP="00126567">
      <w:pPr>
        <w:pStyle w:val="afa"/>
        <w:jc w:val="both"/>
        <w:rPr>
          <w:rFonts w:eastAsia="SimSun"/>
          <w:lang w:eastAsia="zh-CN"/>
        </w:rPr>
      </w:pPr>
      <w:r w:rsidRPr="00126567">
        <w:rPr>
          <w:rFonts w:eastAsia="SimSun"/>
          <w:lang w:eastAsia="zh-CN"/>
        </w:rPr>
        <w:t>3) на территориях организаций в пределах их защитных зон - на руководителей организаций;</w:t>
      </w:r>
    </w:p>
    <w:p w:rsidR="001C3744" w:rsidRPr="00126567" w:rsidRDefault="001C3744" w:rsidP="00126567">
      <w:pPr>
        <w:pStyle w:val="afa"/>
        <w:jc w:val="both"/>
        <w:rPr>
          <w:rFonts w:eastAsia="SimSun"/>
          <w:lang w:eastAsia="zh-CN"/>
        </w:rPr>
      </w:pPr>
      <w:r w:rsidRPr="00126567">
        <w:rPr>
          <w:rFonts w:eastAsia="SimSun"/>
          <w:lang w:eastAsia="zh-CN"/>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 и граждан.</w:t>
      </w:r>
    </w:p>
    <w:p w:rsidR="001C3744" w:rsidRPr="00126567" w:rsidRDefault="001C3744" w:rsidP="00126567">
      <w:pPr>
        <w:pStyle w:val="afa"/>
        <w:jc w:val="both"/>
        <w:rPr>
          <w:rFonts w:eastAsia="SimSun"/>
          <w:lang w:eastAsia="zh-CN"/>
        </w:rPr>
      </w:pPr>
      <w:r w:rsidRPr="00126567">
        <w:rPr>
          <w:rFonts w:eastAsia="SimSun"/>
          <w:lang w:eastAsia="zh-CN"/>
        </w:rPr>
        <w:t>7. За повреждение или самовольную вырубку зеленых насаждений на предоставленном земельном участке, а также непринятие мер охраны находящихся в их ведении зеленых насаждений виновные привлекаются к ответственности в установленном порядке.</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45. Требования к обеспечению доступности объектов социальной инфраструктуры для инвалидов и других маломобильных групп населения.</w:t>
      </w:r>
    </w:p>
    <w:p w:rsidR="001C3744" w:rsidRPr="00126567" w:rsidRDefault="001C3744" w:rsidP="00126567">
      <w:pPr>
        <w:pStyle w:val="afa"/>
        <w:rPr>
          <w:rFonts w:eastAsia="SimSun"/>
          <w:bCs/>
          <w:lang w:eastAsia="zh-CN"/>
        </w:rPr>
      </w:pPr>
    </w:p>
    <w:p w:rsidR="001C3744" w:rsidRPr="00126567" w:rsidRDefault="001C3744" w:rsidP="00126567">
      <w:pPr>
        <w:pStyle w:val="afa"/>
        <w:jc w:val="both"/>
        <w:rPr>
          <w:rFonts w:eastAsia="SimSun"/>
          <w:bCs/>
          <w:lang w:eastAsia="zh-CN"/>
        </w:rPr>
      </w:pPr>
      <w:r w:rsidRPr="00126567">
        <w:rPr>
          <w:rFonts w:eastAsia="SimSun"/>
          <w:bCs/>
          <w:lang w:eastAsia="zh-CN"/>
        </w:rPr>
        <w:t>При планировке и застройке поселения необходимо обеспечивать доступность объектов социальной инфраструктуры для инвалидов и других маломобильных групп населения.</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w:t>
      </w:r>
      <w:r w:rsidRPr="00126567">
        <w:rPr>
          <w:rFonts w:eastAsia="SimSun"/>
          <w:bCs/>
          <w:lang w:eastAsia="zh-CN"/>
        </w:rPr>
        <w:lastRenderedPageBreak/>
        <w:t>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1C3744" w:rsidRPr="00126567" w:rsidRDefault="001C3744" w:rsidP="00126567">
      <w:pPr>
        <w:pStyle w:val="afa"/>
        <w:jc w:val="both"/>
        <w:rPr>
          <w:rFonts w:eastAsia="SimSun"/>
          <w:bCs/>
          <w:lang w:eastAsia="zh-CN"/>
        </w:rPr>
      </w:pPr>
      <w:r w:rsidRPr="00126567">
        <w:rPr>
          <w:rFonts w:eastAsia="SimSun"/>
          <w:bCs/>
          <w:lang w:eastAsia="zh-CN"/>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126567">
        <w:rPr>
          <w:rFonts w:eastAsia="SimSun"/>
          <w:bCs/>
          <w:lang w:eastAsia="zh-CN"/>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126567">
        <w:rPr>
          <w:rFonts w:eastAsia="SimSun"/>
          <w:bCs/>
          <w:lang w:eastAsia="zh-CN"/>
        </w:rPr>
        <w:t xml:space="preserve"> </w:t>
      </w:r>
      <w:proofErr w:type="gramStart"/>
      <w:r w:rsidRPr="00126567">
        <w:rPr>
          <w:rFonts w:eastAsia="SimSun"/>
          <w:bCs/>
          <w:lang w:eastAsia="zh-C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Проектные решения объектов, доступных для маломобильных групп населения, должны обеспечивать:</w:t>
      </w:r>
    </w:p>
    <w:p w:rsidR="001C3744" w:rsidRPr="00126567" w:rsidRDefault="001C3744" w:rsidP="00126567">
      <w:pPr>
        <w:pStyle w:val="afa"/>
        <w:jc w:val="both"/>
        <w:rPr>
          <w:rFonts w:eastAsia="SimSun"/>
          <w:bCs/>
          <w:lang w:eastAsia="zh-CN"/>
        </w:rPr>
      </w:pPr>
      <w:r w:rsidRPr="00126567">
        <w:rPr>
          <w:rFonts w:eastAsia="SimSun"/>
          <w:bCs/>
          <w:lang w:eastAsia="zh-CN"/>
        </w:rPr>
        <w:t>досягаемость мест целевого посещения и беспрепятственность перемещения внутри зданий и сооружений;</w:t>
      </w:r>
    </w:p>
    <w:p w:rsidR="001C3744" w:rsidRPr="00126567" w:rsidRDefault="001C3744" w:rsidP="00126567">
      <w:pPr>
        <w:pStyle w:val="afa"/>
        <w:jc w:val="both"/>
        <w:rPr>
          <w:rFonts w:eastAsia="SimSun"/>
          <w:bCs/>
          <w:lang w:eastAsia="zh-CN"/>
        </w:rPr>
      </w:pPr>
      <w:r w:rsidRPr="00126567">
        <w:rPr>
          <w:rFonts w:eastAsia="SimSun"/>
          <w:bCs/>
          <w:lang w:eastAsia="zh-CN"/>
        </w:rPr>
        <w:t>безопасность путей движения (в том числе эвакуационных), а также мест проживания, обслуживания и приложения труда;</w:t>
      </w:r>
    </w:p>
    <w:p w:rsidR="001C3744" w:rsidRPr="00126567" w:rsidRDefault="001C3744" w:rsidP="00126567">
      <w:pPr>
        <w:pStyle w:val="afa"/>
        <w:jc w:val="both"/>
        <w:rPr>
          <w:rFonts w:eastAsia="SimSun"/>
          <w:bCs/>
          <w:lang w:eastAsia="zh-CN"/>
        </w:rPr>
      </w:pPr>
      <w:r w:rsidRPr="00126567">
        <w:rPr>
          <w:rFonts w:eastAsia="SimSun"/>
          <w:bCs/>
          <w:lang w:eastAsia="zh-C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1C3744" w:rsidRPr="00126567" w:rsidRDefault="001C3744" w:rsidP="00126567">
      <w:pPr>
        <w:pStyle w:val="afa"/>
        <w:jc w:val="both"/>
        <w:rPr>
          <w:rFonts w:eastAsia="SimSun"/>
          <w:bCs/>
          <w:lang w:eastAsia="zh-CN"/>
        </w:rPr>
      </w:pPr>
      <w:r w:rsidRPr="00126567">
        <w:rPr>
          <w:rFonts w:eastAsia="SimSun"/>
          <w:bCs/>
          <w:lang w:eastAsia="zh-CN"/>
        </w:rPr>
        <w:t>удобство и комфорт среды жизнедеятельности.</w:t>
      </w:r>
    </w:p>
    <w:p w:rsidR="001C3744" w:rsidRPr="00126567" w:rsidRDefault="001C3744" w:rsidP="00126567">
      <w:pPr>
        <w:pStyle w:val="afa"/>
        <w:jc w:val="both"/>
        <w:rPr>
          <w:rFonts w:eastAsia="SimSun"/>
          <w:bCs/>
          <w:lang w:eastAsia="zh-CN"/>
        </w:rPr>
      </w:pPr>
      <w:r w:rsidRPr="00126567">
        <w:rPr>
          <w:rFonts w:eastAsia="SimSun"/>
          <w:bCs/>
          <w:lang w:eastAsia="zh-C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C3744" w:rsidRPr="00126567" w:rsidRDefault="001C3744" w:rsidP="00126567">
      <w:pPr>
        <w:pStyle w:val="afa"/>
        <w:jc w:val="both"/>
        <w:rPr>
          <w:rFonts w:eastAsia="SimSun"/>
          <w:bCs/>
          <w:lang w:eastAsia="zh-CN"/>
        </w:rPr>
      </w:pPr>
      <w:r w:rsidRPr="00126567">
        <w:rPr>
          <w:rFonts w:eastAsia="SimSun"/>
          <w:bCs/>
          <w:lang w:eastAsia="zh-CN"/>
        </w:rPr>
        <w:t>Требования к зданиям, сооружениям и объектам социальной инфраструктуры</w:t>
      </w:r>
    </w:p>
    <w:p w:rsidR="001C3744" w:rsidRPr="00126567" w:rsidRDefault="001C3744" w:rsidP="00126567">
      <w:pPr>
        <w:pStyle w:val="afa"/>
        <w:jc w:val="both"/>
        <w:rPr>
          <w:rFonts w:eastAsia="SimSun"/>
          <w:bCs/>
          <w:lang w:eastAsia="zh-CN"/>
        </w:rPr>
      </w:pPr>
      <w:r w:rsidRPr="00126567">
        <w:rPr>
          <w:rFonts w:eastAsia="SimSun"/>
          <w:bCs/>
          <w:lang w:eastAsia="zh-CN"/>
        </w:rPr>
        <w:t>Объекты социальной инфраструктуры должны оснащаться следующими специальными приспособлениями и оборудованием:</w:t>
      </w:r>
    </w:p>
    <w:p w:rsidR="001C3744" w:rsidRPr="00126567" w:rsidRDefault="001C3744" w:rsidP="00126567">
      <w:pPr>
        <w:pStyle w:val="afa"/>
        <w:jc w:val="both"/>
        <w:rPr>
          <w:rFonts w:eastAsia="SimSun"/>
          <w:bCs/>
          <w:lang w:eastAsia="zh-CN"/>
        </w:rPr>
      </w:pPr>
      <w:r w:rsidRPr="00126567">
        <w:rPr>
          <w:rFonts w:eastAsia="SimSun"/>
          <w:bCs/>
          <w:lang w:eastAsia="zh-CN"/>
        </w:rPr>
        <w:t>визуальной и звуковой информацией, включая специальные знаки у строящихся, ремонтируемых объектов и звуковую сигнализацию у светофоров;</w:t>
      </w:r>
    </w:p>
    <w:p w:rsidR="001C3744" w:rsidRPr="00126567" w:rsidRDefault="001C3744" w:rsidP="00126567">
      <w:pPr>
        <w:pStyle w:val="afa"/>
        <w:jc w:val="both"/>
        <w:rPr>
          <w:rFonts w:eastAsia="SimSun"/>
          <w:bCs/>
          <w:lang w:eastAsia="zh-CN"/>
        </w:rPr>
      </w:pPr>
      <w:r w:rsidRPr="00126567">
        <w:rPr>
          <w:rFonts w:eastAsia="SimSun"/>
          <w:bCs/>
          <w:lang w:eastAsia="zh-CN"/>
        </w:rPr>
        <w:t>телефонами-автоматами или иными средствами связи, доступными для инвалидов;</w:t>
      </w:r>
    </w:p>
    <w:p w:rsidR="001C3744" w:rsidRPr="00126567" w:rsidRDefault="001C3744" w:rsidP="00126567">
      <w:pPr>
        <w:pStyle w:val="afa"/>
        <w:jc w:val="both"/>
        <w:rPr>
          <w:rFonts w:eastAsia="SimSun"/>
          <w:bCs/>
          <w:lang w:eastAsia="zh-CN"/>
        </w:rPr>
      </w:pPr>
      <w:r w:rsidRPr="00126567">
        <w:rPr>
          <w:rFonts w:eastAsia="SimSun"/>
          <w:bCs/>
          <w:lang w:eastAsia="zh-CN"/>
        </w:rPr>
        <w:t>санитарно-гигиеническими помещениями, доступными для инвалидов и других маломобильных групп населения;</w:t>
      </w:r>
    </w:p>
    <w:p w:rsidR="001C3744" w:rsidRPr="00126567" w:rsidRDefault="001C3744" w:rsidP="00126567">
      <w:pPr>
        <w:pStyle w:val="afa"/>
        <w:jc w:val="both"/>
        <w:rPr>
          <w:rFonts w:eastAsia="SimSun"/>
          <w:bCs/>
          <w:lang w:eastAsia="zh-CN"/>
        </w:rPr>
      </w:pPr>
      <w:r w:rsidRPr="00126567">
        <w:rPr>
          <w:rFonts w:eastAsia="SimSun"/>
          <w:bCs/>
          <w:lang w:eastAsia="zh-CN"/>
        </w:rPr>
        <w:t>пандусами и поручнями у лестниц при входах в здания;</w:t>
      </w:r>
    </w:p>
    <w:p w:rsidR="001C3744" w:rsidRPr="00126567" w:rsidRDefault="001C3744" w:rsidP="00126567">
      <w:pPr>
        <w:pStyle w:val="afa"/>
        <w:jc w:val="both"/>
        <w:rPr>
          <w:rFonts w:eastAsia="SimSun"/>
          <w:bCs/>
          <w:lang w:eastAsia="zh-CN"/>
        </w:rPr>
      </w:pPr>
      <w:r w:rsidRPr="00126567">
        <w:rPr>
          <w:rFonts w:eastAsia="SimSun"/>
          <w:bCs/>
          <w:lang w:eastAsia="zh-CN"/>
        </w:rPr>
        <w:lastRenderedPageBreak/>
        <w:t>пологими спусками у тротуаров в местах наземных переходов улиц, дорог, магистралей и остановок транспорта общего пользования;</w:t>
      </w:r>
    </w:p>
    <w:p w:rsidR="001C3744" w:rsidRPr="00126567" w:rsidRDefault="001C3744" w:rsidP="00126567">
      <w:pPr>
        <w:pStyle w:val="afa"/>
        <w:jc w:val="both"/>
        <w:rPr>
          <w:rFonts w:eastAsia="SimSun"/>
          <w:bCs/>
          <w:lang w:eastAsia="zh-CN"/>
        </w:rPr>
      </w:pPr>
      <w:r w:rsidRPr="00126567">
        <w:rPr>
          <w:rFonts w:eastAsia="SimSun"/>
          <w:bCs/>
          <w:lang w:eastAsia="zh-CN"/>
        </w:rPr>
        <w:t>специальными указателями маршрутов движения инвалидов по территории вокзалов, парков и других рекреационных зон;</w:t>
      </w:r>
    </w:p>
    <w:p w:rsidR="001C3744" w:rsidRPr="00126567" w:rsidRDefault="001C3744" w:rsidP="00126567">
      <w:pPr>
        <w:pStyle w:val="afa"/>
        <w:jc w:val="both"/>
        <w:rPr>
          <w:rFonts w:eastAsia="SimSun"/>
          <w:bCs/>
          <w:lang w:eastAsia="zh-CN"/>
        </w:rPr>
      </w:pPr>
      <w:r w:rsidRPr="00126567">
        <w:rPr>
          <w:rFonts w:eastAsia="SimSun"/>
          <w:bCs/>
          <w:lang w:eastAsia="zh-C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1C3744" w:rsidRPr="00126567" w:rsidRDefault="001C3744" w:rsidP="00126567">
      <w:pPr>
        <w:pStyle w:val="afa"/>
        <w:jc w:val="both"/>
        <w:rPr>
          <w:rFonts w:eastAsia="SimSun"/>
          <w:bCs/>
          <w:lang w:eastAsia="zh-CN"/>
        </w:rPr>
      </w:pPr>
      <w:r w:rsidRPr="00126567">
        <w:rPr>
          <w:rFonts w:eastAsia="SimSun"/>
          <w:bCs/>
          <w:lang w:eastAsia="zh-C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C3744" w:rsidRPr="00126567" w:rsidRDefault="001C3744" w:rsidP="00126567">
      <w:pPr>
        <w:pStyle w:val="afa"/>
        <w:jc w:val="both"/>
        <w:rPr>
          <w:rFonts w:eastAsia="SimSun"/>
          <w:bCs/>
          <w:lang w:eastAsia="zh-CN"/>
        </w:rPr>
      </w:pPr>
      <w:r w:rsidRPr="00126567">
        <w:rPr>
          <w:rFonts w:eastAsia="SimSun"/>
          <w:bCs/>
          <w:lang w:eastAsia="zh-C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1C3744" w:rsidRPr="00126567" w:rsidRDefault="001C3744" w:rsidP="00126567">
      <w:pPr>
        <w:pStyle w:val="afa"/>
        <w:jc w:val="both"/>
        <w:rPr>
          <w:rFonts w:eastAsia="SimSun"/>
          <w:bCs/>
          <w:lang w:eastAsia="zh-CN"/>
        </w:rPr>
      </w:pPr>
      <w:r w:rsidRPr="00126567">
        <w:rPr>
          <w:rFonts w:eastAsia="SimSun"/>
          <w:bCs/>
          <w:lang w:eastAsia="zh-CN"/>
        </w:rPr>
        <w:t xml:space="preserve">Территориальные центры социального обслуживания граждан пожилого возраста и инвалидов согласно ГОСТ </w:t>
      </w:r>
      <w:proofErr w:type="gramStart"/>
      <w:r w:rsidRPr="00126567">
        <w:rPr>
          <w:rFonts w:eastAsia="SimSun"/>
          <w:bCs/>
          <w:lang w:eastAsia="zh-CN"/>
        </w:rPr>
        <w:t>Р</w:t>
      </w:r>
      <w:proofErr w:type="gramEnd"/>
      <w:r w:rsidRPr="00126567">
        <w:rPr>
          <w:rFonts w:eastAsia="SimSun"/>
          <w:bCs/>
          <w:lang w:eastAsia="zh-CN"/>
        </w:rPr>
        <w:t xml:space="preserve"> 52495-2005 должны быть следующих типов:</w:t>
      </w:r>
    </w:p>
    <w:p w:rsidR="001C3744" w:rsidRPr="00126567" w:rsidRDefault="001C3744" w:rsidP="00126567">
      <w:pPr>
        <w:pStyle w:val="afa"/>
        <w:jc w:val="both"/>
        <w:rPr>
          <w:rFonts w:eastAsia="SimSun"/>
          <w:bCs/>
          <w:lang w:eastAsia="zh-CN"/>
        </w:rPr>
      </w:pPr>
      <w:r w:rsidRPr="00126567">
        <w:rPr>
          <w:rFonts w:eastAsia="SimSun"/>
          <w:bCs/>
          <w:lang w:eastAsia="zh-CN"/>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1C3744" w:rsidRPr="00126567" w:rsidRDefault="001C3744" w:rsidP="00126567">
      <w:pPr>
        <w:pStyle w:val="afa"/>
        <w:jc w:val="both"/>
        <w:rPr>
          <w:rFonts w:eastAsia="SimSun"/>
          <w:bCs/>
          <w:lang w:eastAsia="zh-CN"/>
        </w:rPr>
      </w:pPr>
      <w:r w:rsidRPr="00126567">
        <w:rPr>
          <w:rFonts w:eastAsia="SimSun"/>
          <w:bCs/>
          <w:lang w:eastAsia="zh-CN"/>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1C3744" w:rsidRPr="00126567" w:rsidRDefault="001C3744" w:rsidP="00126567">
      <w:pPr>
        <w:pStyle w:val="afa"/>
        <w:jc w:val="both"/>
        <w:rPr>
          <w:rFonts w:eastAsia="SimSun"/>
          <w:bCs/>
          <w:lang w:eastAsia="zh-CN"/>
        </w:rPr>
      </w:pPr>
      <w:r w:rsidRPr="00126567">
        <w:rPr>
          <w:rFonts w:eastAsia="SimSun"/>
          <w:bCs/>
          <w:lang w:eastAsia="zh-CN"/>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1C3744" w:rsidRPr="00126567" w:rsidRDefault="001C3744" w:rsidP="00126567">
      <w:pPr>
        <w:pStyle w:val="afa"/>
        <w:jc w:val="both"/>
        <w:rPr>
          <w:rFonts w:eastAsia="SimSun"/>
          <w:bCs/>
          <w:lang w:eastAsia="zh-CN"/>
        </w:rPr>
      </w:pPr>
      <w:r w:rsidRPr="00126567">
        <w:rPr>
          <w:rFonts w:eastAsia="SimSun"/>
          <w:bCs/>
          <w:lang w:eastAsia="zh-CN"/>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1C3744" w:rsidRPr="00126567" w:rsidRDefault="001C3744" w:rsidP="00126567">
      <w:pPr>
        <w:pStyle w:val="afa"/>
        <w:jc w:val="both"/>
        <w:rPr>
          <w:rFonts w:eastAsia="SimSun"/>
          <w:bCs/>
          <w:lang w:eastAsia="zh-CN"/>
        </w:rPr>
      </w:pPr>
      <w:r w:rsidRPr="00126567">
        <w:rPr>
          <w:rFonts w:eastAsia="SimSun"/>
          <w:bCs/>
          <w:lang w:eastAsia="zh-C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C3744" w:rsidRPr="00126567" w:rsidRDefault="001C3744" w:rsidP="00126567">
      <w:pPr>
        <w:pStyle w:val="afa"/>
        <w:jc w:val="both"/>
        <w:rPr>
          <w:rFonts w:eastAsia="SimSun"/>
          <w:bCs/>
          <w:lang w:eastAsia="zh-CN"/>
        </w:rPr>
      </w:pPr>
      <w:r w:rsidRPr="00126567">
        <w:rPr>
          <w:rFonts w:eastAsia="SimSun"/>
          <w:bCs/>
          <w:lang w:eastAsia="zh-C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1C3744" w:rsidRPr="00126567" w:rsidRDefault="001C3744" w:rsidP="00126567">
      <w:pPr>
        <w:pStyle w:val="afa"/>
        <w:jc w:val="both"/>
        <w:rPr>
          <w:rFonts w:eastAsia="SimSun"/>
          <w:bCs/>
          <w:lang w:eastAsia="zh-CN"/>
        </w:rPr>
      </w:pPr>
      <w:r w:rsidRPr="00126567">
        <w:rPr>
          <w:rFonts w:eastAsia="SimSun"/>
          <w:bCs/>
          <w:lang w:eastAsia="zh-CN"/>
        </w:rPr>
        <w:t>Требования к параметрам проездов и проходов, обеспечивающих доступ инвалидов и маломобильных лиц</w:t>
      </w:r>
    </w:p>
    <w:p w:rsidR="001C3744" w:rsidRPr="00126567" w:rsidRDefault="001C3744" w:rsidP="00126567">
      <w:pPr>
        <w:pStyle w:val="afa"/>
        <w:jc w:val="both"/>
        <w:rPr>
          <w:rFonts w:eastAsia="SimSun"/>
          <w:bCs/>
          <w:lang w:eastAsia="zh-CN"/>
        </w:rPr>
      </w:pPr>
      <w:r w:rsidRPr="00126567">
        <w:rPr>
          <w:rFonts w:eastAsia="SimSun"/>
          <w:bCs/>
          <w:lang w:eastAsia="zh-C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1C3744" w:rsidRPr="00126567" w:rsidRDefault="001C3744" w:rsidP="00126567">
      <w:pPr>
        <w:pStyle w:val="afa"/>
        <w:jc w:val="both"/>
        <w:rPr>
          <w:rFonts w:eastAsia="SimSun"/>
          <w:bCs/>
          <w:lang w:eastAsia="zh-CN"/>
        </w:rPr>
      </w:pPr>
      <w:r w:rsidRPr="00126567">
        <w:rPr>
          <w:rFonts w:eastAsia="SimSun"/>
          <w:bCs/>
          <w:lang w:eastAsia="zh-CN"/>
        </w:rPr>
        <w:t>Ограждения участков должны обеспечивать возможность опорного движения маломобильных групп населения через проходы и вдоль них.</w:t>
      </w:r>
    </w:p>
    <w:p w:rsidR="001C3744" w:rsidRPr="00126567" w:rsidRDefault="001C3744" w:rsidP="00126567">
      <w:pPr>
        <w:pStyle w:val="afa"/>
        <w:jc w:val="both"/>
        <w:rPr>
          <w:rFonts w:eastAsia="SimSun"/>
          <w:bCs/>
          <w:lang w:eastAsia="zh-CN"/>
        </w:rPr>
      </w:pPr>
      <w:r w:rsidRPr="00126567">
        <w:rPr>
          <w:rFonts w:eastAsia="SimSun"/>
          <w:bCs/>
          <w:lang w:eastAsia="zh-CN"/>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1C3744" w:rsidRPr="00126567" w:rsidRDefault="001C3744" w:rsidP="00126567">
      <w:pPr>
        <w:pStyle w:val="afa"/>
        <w:jc w:val="both"/>
        <w:rPr>
          <w:rFonts w:eastAsia="SimSun"/>
          <w:bCs/>
          <w:lang w:eastAsia="zh-CN"/>
        </w:rPr>
      </w:pPr>
      <w:r w:rsidRPr="00126567">
        <w:rPr>
          <w:rFonts w:eastAsia="SimSun"/>
          <w:bCs/>
          <w:lang w:eastAsia="zh-C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1C3744" w:rsidRPr="00126567" w:rsidRDefault="001C3744" w:rsidP="00126567">
      <w:pPr>
        <w:pStyle w:val="afa"/>
        <w:jc w:val="both"/>
        <w:rPr>
          <w:rFonts w:eastAsia="SimSun"/>
          <w:bCs/>
          <w:lang w:eastAsia="zh-CN"/>
        </w:rPr>
      </w:pPr>
      <w:r w:rsidRPr="00126567">
        <w:rPr>
          <w:rFonts w:eastAsia="SimSun"/>
          <w:bCs/>
          <w:lang w:eastAsia="zh-CN"/>
        </w:rPr>
        <w:t xml:space="preserve">В условиях сложившейся застройки при невозможности </w:t>
      </w:r>
      <w:proofErr w:type="gramStart"/>
      <w:r w:rsidRPr="00126567">
        <w:rPr>
          <w:rFonts w:eastAsia="SimSun"/>
          <w:bCs/>
          <w:lang w:eastAsia="zh-CN"/>
        </w:rPr>
        <w:t>достижения нормативных параметров ширины пути движения</w:t>
      </w:r>
      <w:proofErr w:type="gramEnd"/>
      <w:r w:rsidRPr="00126567">
        <w:rPr>
          <w:rFonts w:eastAsia="SimSun"/>
          <w:bCs/>
          <w:lang w:eastAsia="zh-C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1C3744" w:rsidRPr="00126567" w:rsidRDefault="001C3744" w:rsidP="00126567">
      <w:pPr>
        <w:pStyle w:val="afa"/>
        <w:jc w:val="both"/>
        <w:rPr>
          <w:rFonts w:eastAsia="SimSun"/>
          <w:bCs/>
          <w:lang w:eastAsia="zh-CN"/>
        </w:rPr>
      </w:pPr>
      <w:r w:rsidRPr="00126567">
        <w:rPr>
          <w:rFonts w:eastAsia="SimSun"/>
          <w:bCs/>
          <w:lang w:eastAsia="zh-CN"/>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1C3744" w:rsidRPr="00126567" w:rsidRDefault="001C3744" w:rsidP="00126567">
      <w:pPr>
        <w:pStyle w:val="afa"/>
        <w:jc w:val="both"/>
        <w:rPr>
          <w:rFonts w:eastAsia="SimSun"/>
          <w:bCs/>
          <w:lang w:eastAsia="zh-CN"/>
        </w:rPr>
      </w:pPr>
      <w:r w:rsidRPr="00126567">
        <w:rPr>
          <w:rFonts w:eastAsia="SimSun"/>
          <w:bCs/>
          <w:lang w:eastAsia="zh-CN"/>
        </w:rPr>
        <w:t>Уклоны пути движения для проезда инвалидов на креслах-колясках не должны превышать:</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продольный</w:t>
      </w:r>
      <w:proofErr w:type="gramEnd"/>
      <w:r w:rsidRPr="00126567">
        <w:rPr>
          <w:rFonts w:eastAsia="SimSun"/>
          <w:bCs/>
          <w:lang w:eastAsia="zh-CN"/>
        </w:rPr>
        <w:t xml:space="preserve"> - 5 процентов;</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поперечный</w:t>
      </w:r>
      <w:proofErr w:type="gramEnd"/>
      <w:r w:rsidRPr="00126567">
        <w:rPr>
          <w:rFonts w:eastAsia="SimSun"/>
          <w:bCs/>
          <w:lang w:eastAsia="zh-CN"/>
        </w:rPr>
        <w:t xml:space="preserve"> - 1 - 2 процента.</w:t>
      </w:r>
    </w:p>
    <w:p w:rsidR="001C3744" w:rsidRPr="00126567" w:rsidRDefault="001C3744" w:rsidP="00126567">
      <w:pPr>
        <w:pStyle w:val="afa"/>
        <w:jc w:val="both"/>
        <w:rPr>
          <w:rFonts w:eastAsia="SimSun"/>
          <w:bCs/>
          <w:lang w:eastAsia="zh-CN"/>
        </w:rPr>
      </w:pPr>
      <w:r w:rsidRPr="00126567">
        <w:rPr>
          <w:rFonts w:eastAsia="SimSun"/>
          <w:bCs/>
          <w:lang w:eastAsia="zh-CN"/>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1C3744" w:rsidRPr="00126567" w:rsidRDefault="001C3744" w:rsidP="00126567">
      <w:pPr>
        <w:pStyle w:val="afa"/>
        <w:jc w:val="both"/>
        <w:rPr>
          <w:rFonts w:eastAsia="SimSun"/>
          <w:bCs/>
          <w:lang w:eastAsia="zh-CN"/>
        </w:rPr>
      </w:pPr>
      <w:r w:rsidRPr="00126567">
        <w:rPr>
          <w:rFonts w:eastAsia="SimSun"/>
          <w:bCs/>
          <w:lang w:eastAsia="zh-CN"/>
        </w:rPr>
        <w:t>Высота бордюров по краям пешеходных путей должна быть не менее 0,05 м.</w:t>
      </w:r>
    </w:p>
    <w:p w:rsidR="001C3744" w:rsidRPr="00126567" w:rsidRDefault="001C3744" w:rsidP="00126567">
      <w:pPr>
        <w:pStyle w:val="afa"/>
        <w:jc w:val="both"/>
        <w:rPr>
          <w:rFonts w:eastAsia="SimSun"/>
          <w:bCs/>
          <w:lang w:eastAsia="zh-CN"/>
        </w:rPr>
      </w:pPr>
      <w:r w:rsidRPr="00126567">
        <w:rPr>
          <w:rFonts w:eastAsia="SimSun"/>
          <w:bCs/>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1C3744" w:rsidRPr="00126567" w:rsidRDefault="001C3744" w:rsidP="00126567">
      <w:pPr>
        <w:pStyle w:val="afa"/>
        <w:jc w:val="both"/>
        <w:rPr>
          <w:rFonts w:eastAsia="SimSun"/>
          <w:bCs/>
          <w:lang w:eastAsia="zh-CN"/>
        </w:rPr>
      </w:pPr>
      <w:r w:rsidRPr="00126567">
        <w:rPr>
          <w:rFonts w:eastAsia="SimSun"/>
          <w:bCs/>
          <w:lang w:eastAsia="zh-CN"/>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1C3744" w:rsidRPr="00126567" w:rsidRDefault="001C3744" w:rsidP="00126567">
      <w:pPr>
        <w:pStyle w:val="afa"/>
        <w:jc w:val="both"/>
        <w:rPr>
          <w:rFonts w:eastAsia="SimSun"/>
          <w:bCs/>
          <w:lang w:eastAsia="zh-CN"/>
        </w:rPr>
      </w:pPr>
      <w:r w:rsidRPr="00126567">
        <w:rPr>
          <w:rFonts w:eastAsia="SimSun"/>
          <w:bCs/>
          <w:lang w:eastAsia="zh-C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1C3744" w:rsidRPr="00126567" w:rsidRDefault="001C3744" w:rsidP="00126567">
      <w:pPr>
        <w:pStyle w:val="afa"/>
        <w:jc w:val="both"/>
        <w:rPr>
          <w:rFonts w:eastAsia="SimSun"/>
          <w:bCs/>
          <w:lang w:eastAsia="zh-CN"/>
        </w:rPr>
      </w:pPr>
      <w:r w:rsidRPr="00126567">
        <w:rPr>
          <w:rFonts w:eastAsia="SimSun"/>
          <w:bCs/>
          <w:lang w:eastAsia="zh-C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C3744" w:rsidRPr="00126567" w:rsidRDefault="001C3744" w:rsidP="00126567">
      <w:pPr>
        <w:pStyle w:val="afa"/>
        <w:jc w:val="both"/>
        <w:rPr>
          <w:rFonts w:eastAsia="SimSun"/>
          <w:bCs/>
          <w:lang w:eastAsia="zh-CN"/>
        </w:rPr>
      </w:pPr>
      <w:r w:rsidRPr="00126567">
        <w:rPr>
          <w:rFonts w:eastAsia="SimSun"/>
          <w:bCs/>
          <w:lang w:eastAsia="zh-CN"/>
        </w:rPr>
        <w:t xml:space="preserve">Для открытых лестниц на перепадах рельефа рекомендуется принимать ширину </w:t>
      </w:r>
      <w:proofErr w:type="spellStart"/>
      <w:r w:rsidRPr="00126567">
        <w:rPr>
          <w:rFonts w:eastAsia="SimSun"/>
          <w:bCs/>
          <w:lang w:eastAsia="zh-CN"/>
        </w:rPr>
        <w:t>проступей</w:t>
      </w:r>
      <w:proofErr w:type="spellEnd"/>
      <w:r w:rsidRPr="00126567">
        <w:rPr>
          <w:rFonts w:eastAsia="SimSun"/>
          <w:bCs/>
          <w:lang w:eastAsia="zh-C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1C3744" w:rsidRPr="00126567" w:rsidRDefault="001C3744" w:rsidP="00126567">
      <w:pPr>
        <w:pStyle w:val="afa"/>
        <w:jc w:val="both"/>
        <w:rPr>
          <w:rFonts w:eastAsia="SimSun"/>
          <w:bCs/>
          <w:lang w:eastAsia="zh-CN"/>
        </w:rPr>
      </w:pPr>
      <w:r w:rsidRPr="00126567">
        <w:rPr>
          <w:rFonts w:eastAsia="SimSun"/>
          <w:bCs/>
          <w:lang w:eastAsia="zh-CN"/>
        </w:rPr>
        <w:t>Лестницы должны дублироваться пандусами, а при необходимости - другими средствами подъема.</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126567">
        <w:rPr>
          <w:rFonts w:eastAsia="SimSun"/>
          <w:bCs/>
          <w:lang w:eastAsia="zh-CN"/>
        </w:rPr>
        <w:t xml:space="preserve"> высотой не менее 0,7 м.</w:t>
      </w:r>
    </w:p>
    <w:p w:rsidR="001C3744" w:rsidRPr="00126567" w:rsidRDefault="001C3744" w:rsidP="00126567">
      <w:pPr>
        <w:pStyle w:val="afa"/>
        <w:jc w:val="both"/>
        <w:rPr>
          <w:rFonts w:eastAsia="SimSun"/>
          <w:bCs/>
          <w:lang w:eastAsia="zh-CN"/>
        </w:rPr>
      </w:pPr>
      <w:r w:rsidRPr="00126567">
        <w:rPr>
          <w:rFonts w:eastAsia="SimSun"/>
          <w:bCs/>
          <w:lang w:eastAsia="zh-C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C3744" w:rsidRPr="00126567" w:rsidRDefault="001C3744" w:rsidP="00126567">
      <w:pPr>
        <w:pStyle w:val="afa"/>
        <w:jc w:val="both"/>
        <w:rPr>
          <w:rFonts w:eastAsia="SimSun"/>
          <w:bCs/>
          <w:lang w:eastAsia="zh-CN"/>
        </w:rPr>
      </w:pPr>
      <w:r w:rsidRPr="00126567">
        <w:rPr>
          <w:rFonts w:eastAsia="SimSun"/>
          <w:bCs/>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1C3744" w:rsidRPr="00126567" w:rsidRDefault="001C3744" w:rsidP="00126567">
      <w:pPr>
        <w:pStyle w:val="afa"/>
        <w:jc w:val="both"/>
        <w:rPr>
          <w:rFonts w:eastAsia="SimSun"/>
          <w:bCs/>
          <w:lang w:eastAsia="zh-CN"/>
        </w:rPr>
      </w:pPr>
      <w:proofErr w:type="gramStart"/>
      <w:r w:rsidRPr="00126567">
        <w:rPr>
          <w:rFonts w:eastAsia="SimSun"/>
          <w:bCs/>
          <w:lang w:eastAsia="zh-CN"/>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w:t>
      </w:r>
      <w:r w:rsidRPr="00126567">
        <w:rPr>
          <w:rFonts w:eastAsia="SimSun"/>
          <w:bCs/>
          <w:lang w:eastAsia="zh-CN"/>
        </w:rPr>
        <w:lastRenderedPageBreak/>
        <w:t>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126567">
        <w:rPr>
          <w:rFonts w:eastAsia="SimSun"/>
          <w:bCs/>
          <w:lang w:eastAsia="zh-CN"/>
        </w:rPr>
        <w:t>, - не менее 20 процентов мест.</w:t>
      </w:r>
    </w:p>
    <w:p w:rsidR="001C3744" w:rsidRPr="00126567" w:rsidRDefault="001C3744" w:rsidP="00126567">
      <w:pPr>
        <w:pStyle w:val="afa"/>
        <w:jc w:val="both"/>
        <w:rPr>
          <w:rFonts w:eastAsia="SimSun"/>
          <w:bCs/>
          <w:lang w:eastAsia="zh-CN"/>
        </w:rPr>
      </w:pPr>
      <w:r w:rsidRPr="00126567">
        <w:rPr>
          <w:rFonts w:eastAsia="SimSun"/>
          <w:bCs/>
          <w:lang w:eastAsia="zh-C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1C3744" w:rsidRPr="00126567" w:rsidRDefault="001C3744" w:rsidP="00126567">
      <w:pPr>
        <w:pStyle w:val="afa"/>
        <w:jc w:val="both"/>
        <w:rPr>
          <w:rFonts w:eastAsia="SimSun"/>
          <w:bCs/>
          <w:lang w:eastAsia="zh-CN"/>
        </w:rPr>
      </w:pPr>
      <w:r w:rsidRPr="00126567">
        <w:rPr>
          <w:rFonts w:eastAsia="SimSun"/>
          <w:bCs/>
          <w:lang w:eastAsia="zh-CN"/>
        </w:rPr>
        <w:t>Места парковки оснащаются знаками, применяемыми в международной практике.</w:t>
      </w:r>
    </w:p>
    <w:p w:rsidR="001C3744" w:rsidRPr="00126567" w:rsidRDefault="001C3744" w:rsidP="00126567">
      <w:pPr>
        <w:pStyle w:val="afa"/>
        <w:jc w:val="both"/>
        <w:rPr>
          <w:rFonts w:eastAsia="SimSun"/>
          <w:bCs/>
          <w:lang w:eastAsia="zh-CN"/>
        </w:rPr>
      </w:pPr>
      <w:r w:rsidRPr="00126567">
        <w:rPr>
          <w:rFonts w:eastAsia="SimSun"/>
          <w:bCs/>
          <w:lang w:eastAsia="zh-C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1C3744" w:rsidRPr="00126567" w:rsidRDefault="001C3744" w:rsidP="00126567">
      <w:pPr>
        <w:pStyle w:val="afa"/>
        <w:jc w:val="both"/>
        <w:rPr>
          <w:rFonts w:eastAsia="SimSun"/>
          <w:bCs/>
          <w:lang w:eastAsia="zh-CN"/>
        </w:rPr>
      </w:pPr>
      <w:r w:rsidRPr="00126567">
        <w:rPr>
          <w:rFonts w:eastAsia="SimSun"/>
          <w:bCs/>
          <w:lang w:eastAsia="zh-CN"/>
        </w:rPr>
        <w:t>Площадки и места отдыха следует размещать смежно вне габаритов путей движения мест отдыха и ожидания.</w:t>
      </w:r>
    </w:p>
    <w:p w:rsidR="001C3744" w:rsidRPr="00126567" w:rsidRDefault="001C3744" w:rsidP="00126567">
      <w:pPr>
        <w:pStyle w:val="afa"/>
        <w:jc w:val="both"/>
        <w:rPr>
          <w:rFonts w:eastAsia="SimSun"/>
          <w:bCs/>
          <w:lang w:eastAsia="zh-CN"/>
        </w:rPr>
      </w:pPr>
      <w:r w:rsidRPr="00126567">
        <w:rPr>
          <w:rFonts w:eastAsia="SimSun"/>
          <w:bCs/>
          <w:lang w:eastAsia="zh-C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1C3744" w:rsidRPr="00126567" w:rsidRDefault="001C3744" w:rsidP="00126567">
      <w:pPr>
        <w:pStyle w:val="afa"/>
        <w:jc w:val="both"/>
        <w:rPr>
          <w:rFonts w:eastAsia="SimSun"/>
          <w:bCs/>
          <w:lang w:eastAsia="zh-CN"/>
        </w:rPr>
      </w:pPr>
      <w:r w:rsidRPr="00126567">
        <w:rPr>
          <w:rFonts w:eastAsia="SimSun"/>
          <w:bCs/>
          <w:lang w:eastAsia="zh-CN"/>
        </w:rPr>
        <w:t xml:space="preserve">Для озеленения участков объектов, посещаемых инвалидами и маломобильными группами населения, следует применять </w:t>
      </w:r>
      <w:proofErr w:type="spellStart"/>
      <w:r w:rsidRPr="00126567">
        <w:rPr>
          <w:rFonts w:eastAsia="SimSun"/>
          <w:bCs/>
          <w:lang w:eastAsia="zh-CN"/>
        </w:rPr>
        <w:t>нетравмирующие</w:t>
      </w:r>
      <w:proofErr w:type="spellEnd"/>
      <w:r w:rsidRPr="00126567">
        <w:rPr>
          <w:rFonts w:eastAsia="SimSun"/>
          <w:bCs/>
          <w:lang w:eastAsia="zh-CN"/>
        </w:rPr>
        <w:t xml:space="preserve"> древесно-кустарниковые породы.</w:t>
      </w:r>
    </w:p>
    <w:p w:rsidR="001C3744" w:rsidRPr="00126567" w:rsidRDefault="001C3744" w:rsidP="00126567">
      <w:pPr>
        <w:pStyle w:val="afa"/>
        <w:jc w:val="both"/>
        <w:rPr>
          <w:rFonts w:eastAsia="SimSun"/>
          <w:bCs/>
          <w:lang w:eastAsia="zh-CN"/>
        </w:rPr>
      </w:pPr>
      <w:r w:rsidRPr="00126567">
        <w:rPr>
          <w:rFonts w:eastAsia="SimSun"/>
          <w:bCs/>
          <w:lang w:eastAsia="zh-CN"/>
        </w:rPr>
        <w:t>Следует предусматривать линейную посадку деревьев и кустарников для формирования кромок путей пешеходного движения.</w:t>
      </w:r>
    </w:p>
    <w:p w:rsidR="001C3744" w:rsidRPr="00126567" w:rsidRDefault="001C3744" w:rsidP="00126567">
      <w:pPr>
        <w:pStyle w:val="afa"/>
        <w:jc w:val="both"/>
        <w:rPr>
          <w:rFonts w:eastAsia="SimSun"/>
          <w:bCs/>
          <w:lang w:eastAsia="zh-CN"/>
        </w:rPr>
      </w:pPr>
      <w:r w:rsidRPr="00126567">
        <w:rPr>
          <w:rFonts w:eastAsia="SimSun"/>
          <w:bCs/>
          <w:lang w:eastAsia="zh-C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1C3744" w:rsidRPr="00126567" w:rsidRDefault="001C3744" w:rsidP="00126567">
      <w:pPr>
        <w:pStyle w:val="afa"/>
        <w:jc w:val="both"/>
        <w:rPr>
          <w:rFonts w:eastAsia="SimSun"/>
          <w:bCs/>
          <w:lang w:eastAsia="zh-CN"/>
        </w:rPr>
      </w:pPr>
      <w:r w:rsidRPr="00126567">
        <w:rPr>
          <w:rFonts w:eastAsia="SimSun"/>
          <w:bCs/>
          <w:lang w:eastAsia="zh-C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lang w:eastAsia="zh-CN"/>
        </w:rPr>
        <w:t>Статья 46. Описание ограничений по условиям охраны объектов культурного наследия</w:t>
      </w:r>
    </w:p>
    <w:p w:rsidR="001C3744" w:rsidRPr="00126567" w:rsidRDefault="001C3744" w:rsidP="00126567">
      <w:pPr>
        <w:pStyle w:val="afa"/>
        <w:rPr>
          <w:rFonts w:eastAsia="SimSun"/>
          <w:bCs/>
          <w:lang w:eastAsia="zh-CN"/>
        </w:rPr>
      </w:pPr>
    </w:p>
    <w:p w:rsidR="001C3744" w:rsidRPr="00126567" w:rsidRDefault="001C3744" w:rsidP="00126567">
      <w:pPr>
        <w:pStyle w:val="afa"/>
        <w:jc w:val="both"/>
        <w:rPr>
          <w:rFonts w:eastAsia="SimSun"/>
          <w:lang w:eastAsia="zh-CN"/>
        </w:rPr>
      </w:pPr>
      <w:r w:rsidRPr="00126567">
        <w:rPr>
          <w:rFonts w:eastAsia="SimSun"/>
          <w:lang w:eastAsia="zh-CN"/>
        </w:rPr>
        <w:t>1. Использование земельных участков и иных объектов недвижимости, которые не являются памятниками истории и культуры и расположены на территории, ограниченной временной границей зон охраны памятников истории, архитектуры, монументального искусства и археологии, обозначенной на карте статьи 34 настоящих Правил, определяется:</w:t>
      </w:r>
    </w:p>
    <w:p w:rsidR="001C3744" w:rsidRPr="00126567" w:rsidRDefault="001C3744" w:rsidP="00126567">
      <w:pPr>
        <w:pStyle w:val="afa"/>
        <w:jc w:val="both"/>
        <w:rPr>
          <w:rFonts w:eastAsia="SimSun"/>
          <w:lang w:eastAsia="zh-CN"/>
        </w:rPr>
      </w:pPr>
      <w:r w:rsidRPr="00126567">
        <w:rPr>
          <w:rFonts w:eastAsia="SimSun"/>
          <w:lang w:eastAsia="zh-CN"/>
        </w:rPr>
        <w:t xml:space="preserve">1) градостроительными регламентами, определенными Частью </w:t>
      </w:r>
      <w:r w:rsidRPr="00126567">
        <w:rPr>
          <w:rFonts w:eastAsia="SimSun"/>
          <w:lang w:val="en-US" w:eastAsia="zh-CN"/>
        </w:rPr>
        <w:t>III</w:t>
      </w:r>
      <w:r w:rsidRPr="00126567">
        <w:rPr>
          <w:rFonts w:eastAsia="SimSun"/>
          <w:lang w:eastAsia="zh-CN"/>
        </w:rPr>
        <w:t xml:space="preserve"> настоящих Правил применительно к соответствующим территориальным зонам, обозначенным на карте статьи 34 настоящих Правил с учетом ограничений, определенных настоящей статьей;</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34 настоящих Правил. </w:t>
      </w:r>
      <w:proofErr w:type="gramEnd"/>
    </w:p>
    <w:p w:rsidR="001C3744" w:rsidRPr="00126567" w:rsidRDefault="001C3744" w:rsidP="00126567">
      <w:pPr>
        <w:pStyle w:val="afa"/>
        <w:jc w:val="both"/>
        <w:rPr>
          <w:rFonts w:eastAsia="SimSun"/>
          <w:lang w:eastAsia="zh-CN"/>
        </w:rPr>
      </w:pPr>
      <w:r w:rsidRPr="00126567">
        <w:rPr>
          <w:rFonts w:eastAsia="SimSun"/>
          <w:lang w:eastAsia="zh-CN"/>
        </w:rPr>
        <w:t xml:space="preserve">2. До утверждения в установленном порядке </w:t>
      </w:r>
      <w:proofErr w:type="gramStart"/>
      <w:r w:rsidRPr="00126567">
        <w:rPr>
          <w:rFonts w:eastAsia="SimSun"/>
          <w:lang w:eastAsia="zh-CN"/>
        </w:rPr>
        <w:t>проекта зон охраны памятников объектов культурного наследия населенного пункта ограничения использования земельных участков</w:t>
      </w:r>
      <w:proofErr w:type="gramEnd"/>
      <w:r w:rsidRPr="00126567">
        <w:rPr>
          <w:rFonts w:eastAsia="SimSun"/>
          <w:lang w:eastAsia="zh-CN"/>
        </w:rPr>
        <w:t xml:space="preserve"> и иных объектов недвижимости, которые не являются памятниками истории и культуры и расположены в границах зон, отображенных на карте статьи 34 настоящих Правил, определяются:</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Законом Краснодарского края от 06 января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w:t>
      </w:r>
      <w:r w:rsidRPr="00126567">
        <w:rPr>
          <w:rFonts w:eastAsia="SimSun"/>
          <w:lang w:eastAsia="zh-CN"/>
        </w:rPr>
        <w:lastRenderedPageBreak/>
        <w:t>истории и культуры СССР», утвержденной приказом Министерства культуры СССР от 24 января 1986 года № 33, согласованной с Госстроем СССР</w:t>
      </w:r>
      <w:proofErr w:type="gramEnd"/>
      <w:r w:rsidRPr="00126567">
        <w:rPr>
          <w:rFonts w:eastAsia="SimSun"/>
          <w:lang w:eastAsia="zh-CN"/>
        </w:rPr>
        <w:t xml:space="preserve">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1C3744" w:rsidRPr="00126567" w:rsidRDefault="001C3744" w:rsidP="00126567">
      <w:pPr>
        <w:pStyle w:val="afa"/>
        <w:jc w:val="both"/>
        <w:rPr>
          <w:rFonts w:eastAsia="SimSun"/>
          <w:lang w:eastAsia="zh-CN"/>
        </w:rPr>
      </w:pPr>
      <w:r w:rsidRPr="00126567">
        <w:rPr>
          <w:rFonts w:eastAsia="SimSun"/>
          <w:lang w:eastAsia="zh-CN"/>
        </w:rPr>
        <w:t>1) Режимы использования памятника архитектуры:</w:t>
      </w:r>
    </w:p>
    <w:p w:rsidR="001C3744" w:rsidRPr="00126567" w:rsidRDefault="001C3744" w:rsidP="00126567">
      <w:pPr>
        <w:pStyle w:val="afa"/>
        <w:jc w:val="both"/>
        <w:rPr>
          <w:rFonts w:eastAsia="SimSun"/>
          <w:lang w:eastAsia="zh-CN"/>
        </w:rPr>
      </w:pPr>
      <w:r w:rsidRPr="00126567">
        <w:rPr>
          <w:rFonts w:eastAsia="SimSun"/>
          <w:lang w:eastAsia="zh-CN"/>
        </w:rPr>
        <w:t>– преимущественно по первоначальному назначению;</w:t>
      </w:r>
    </w:p>
    <w:p w:rsidR="001C3744" w:rsidRPr="00126567" w:rsidRDefault="001C3744" w:rsidP="00126567">
      <w:pPr>
        <w:pStyle w:val="afa"/>
        <w:jc w:val="both"/>
        <w:rPr>
          <w:rFonts w:eastAsia="SimSun"/>
          <w:lang w:eastAsia="zh-CN"/>
        </w:rPr>
      </w:pPr>
      <w:r w:rsidRPr="00126567">
        <w:rPr>
          <w:rFonts w:eastAsia="SimSun"/>
          <w:lang w:eastAsia="zh-CN"/>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C3744" w:rsidRPr="00126567" w:rsidRDefault="001C3744" w:rsidP="00126567">
      <w:pPr>
        <w:pStyle w:val="afa"/>
        <w:jc w:val="both"/>
        <w:rPr>
          <w:rFonts w:eastAsia="SimSun"/>
          <w:lang w:eastAsia="zh-CN"/>
        </w:rPr>
      </w:pPr>
      <w:r w:rsidRPr="00126567">
        <w:rPr>
          <w:rFonts w:eastAsia="SimSun"/>
          <w:lang w:eastAsia="zh-CN"/>
        </w:rPr>
        <w:t>2) Режимы использования памятников истории и монументального искусства:</w:t>
      </w:r>
    </w:p>
    <w:p w:rsidR="001C3744" w:rsidRPr="00126567" w:rsidRDefault="001C3744" w:rsidP="00126567">
      <w:pPr>
        <w:pStyle w:val="afa"/>
        <w:jc w:val="both"/>
        <w:rPr>
          <w:rFonts w:eastAsia="SimSun"/>
          <w:lang w:eastAsia="zh-CN"/>
        </w:rPr>
      </w:pPr>
      <w:r w:rsidRPr="00126567">
        <w:rPr>
          <w:rFonts w:eastAsia="SimSun"/>
          <w:lang w:eastAsia="zh-CN"/>
        </w:rPr>
        <w:t>– экскурсионный показ;</w:t>
      </w:r>
    </w:p>
    <w:p w:rsidR="001C3744" w:rsidRPr="00126567" w:rsidRDefault="001C3744" w:rsidP="00126567">
      <w:pPr>
        <w:pStyle w:val="afa"/>
        <w:jc w:val="both"/>
        <w:rPr>
          <w:rFonts w:eastAsia="SimSun"/>
          <w:lang w:eastAsia="zh-CN"/>
        </w:rPr>
      </w:pPr>
      <w:r w:rsidRPr="00126567">
        <w:rPr>
          <w:rFonts w:eastAsia="SimSun"/>
          <w:lang w:eastAsia="zh-CN"/>
        </w:rPr>
        <w:t>– благоустройство и озеленение территории, не противоречащее сохранности и визуальному восприятию памятника;</w:t>
      </w:r>
    </w:p>
    <w:p w:rsidR="001C3744" w:rsidRPr="00126567" w:rsidRDefault="001C3744" w:rsidP="00126567">
      <w:pPr>
        <w:pStyle w:val="afa"/>
        <w:jc w:val="both"/>
        <w:rPr>
          <w:rFonts w:eastAsia="SimSun"/>
          <w:lang w:eastAsia="zh-CN"/>
        </w:rPr>
      </w:pPr>
      <w:r w:rsidRPr="00126567">
        <w:rPr>
          <w:rFonts w:eastAsia="SimSun"/>
          <w:lang w:eastAsia="zh-CN"/>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1C3744" w:rsidRPr="00126567" w:rsidRDefault="001C3744" w:rsidP="00126567">
      <w:pPr>
        <w:pStyle w:val="afa"/>
        <w:jc w:val="both"/>
        <w:rPr>
          <w:rFonts w:eastAsia="SimSun"/>
          <w:lang w:eastAsia="zh-CN"/>
        </w:rPr>
      </w:pPr>
      <w:r w:rsidRPr="00126567">
        <w:rPr>
          <w:rFonts w:eastAsia="SimSun"/>
          <w:lang w:eastAsia="zh-CN"/>
        </w:rPr>
        <w:t>3) Зоны охраны</w:t>
      </w:r>
    </w:p>
    <w:p w:rsidR="001C3744" w:rsidRPr="00126567" w:rsidRDefault="001C3744" w:rsidP="00126567">
      <w:pPr>
        <w:pStyle w:val="afa"/>
        <w:jc w:val="both"/>
        <w:rPr>
          <w:rFonts w:eastAsia="SimSun"/>
          <w:lang w:eastAsia="zh-CN"/>
        </w:rPr>
      </w:pPr>
      <w:r w:rsidRPr="00126567">
        <w:rPr>
          <w:rFonts w:eastAsia="SimSun"/>
          <w:lang w:eastAsia="zh-C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1C3744" w:rsidRPr="00126567" w:rsidRDefault="001C3744" w:rsidP="00126567">
      <w:pPr>
        <w:pStyle w:val="afa"/>
        <w:jc w:val="both"/>
        <w:rPr>
          <w:rFonts w:eastAsia="SimSun"/>
          <w:lang w:eastAsia="zh-CN"/>
        </w:rPr>
      </w:pPr>
      <w:r w:rsidRPr="00126567">
        <w:rPr>
          <w:rFonts w:eastAsia="SimSun"/>
          <w:lang w:eastAsia="zh-CN"/>
        </w:rPr>
        <w:t>3. Порядок установления зон охраны памятников</w:t>
      </w:r>
    </w:p>
    <w:p w:rsidR="001C3744" w:rsidRPr="00126567" w:rsidRDefault="001C3744" w:rsidP="00126567">
      <w:pPr>
        <w:pStyle w:val="afa"/>
        <w:jc w:val="both"/>
        <w:rPr>
          <w:rFonts w:eastAsia="SimSun"/>
          <w:lang w:eastAsia="zh-CN"/>
        </w:rPr>
      </w:pPr>
      <w:r w:rsidRPr="00126567">
        <w:rPr>
          <w:rFonts w:eastAsia="SimSun"/>
          <w:lang w:eastAsia="zh-CN"/>
        </w:rPr>
        <w:t>1) Зоны охраны памятников устанавливаются проектами зон охраны памятников в составе градостроительной документации.</w:t>
      </w:r>
    </w:p>
    <w:p w:rsidR="001C3744" w:rsidRPr="00126567" w:rsidRDefault="001C3744" w:rsidP="00126567">
      <w:pPr>
        <w:pStyle w:val="afa"/>
        <w:jc w:val="both"/>
        <w:rPr>
          <w:rFonts w:eastAsia="SimSun"/>
          <w:lang w:eastAsia="zh-CN"/>
        </w:rPr>
      </w:pPr>
      <w:r w:rsidRPr="00126567">
        <w:rPr>
          <w:rFonts w:eastAsia="SimSun"/>
          <w:lang w:eastAsia="zh-CN"/>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1C3744" w:rsidRPr="00126567" w:rsidRDefault="001C3744" w:rsidP="00126567">
      <w:pPr>
        <w:pStyle w:val="afa"/>
        <w:jc w:val="both"/>
        <w:rPr>
          <w:rFonts w:eastAsia="SimSun"/>
          <w:lang w:eastAsia="zh-CN"/>
        </w:rPr>
      </w:pPr>
      <w:r w:rsidRPr="00126567">
        <w:rPr>
          <w:rFonts w:eastAsia="SimSun"/>
          <w:lang w:eastAsia="zh-CN"/>
        </w:rPr>
        <w:t>проектными институтами градостроительного профиля;</w:t>
      </w:r>
    </w:p>
    <w:p w:rsidR="001C3744" w:rsidRPr="00126567" w:rsidRDefault="001C3744" w:rsidP="00126567">
      <w:pPr>
        <w:pStyle w:val="afa"/>
        <w:jc w:val="both"/>
        <w:rPr>
          <w:rFonts w:eastAsia="SimSun"/>
          <w:lang w:eastAsia="zh-CN"/>
        </w:rPr>
      </w:pPr>
      <w:r w:rsidRPr="00126567">
        <w:rPr>
          <w:rFonts w:eastAsia="SimSun"/>
          <w:lang w:eastAsia="zh-CN"/>
        </w:rPr>
        <w:t>специализированными учреждениями в области изучения и реставрации памятников;</w:t>
      </w:r>
    </w:p>
    <w:p w:rsidR="001C3744" w:rsidRPr="00126567" w:rsidRDefault="001C3744" w:rsidP="00126567">
      <w:pPr>
        <w:pStyle w:val="afa"/>
        <w:jc w:val="both"/>
        <w:rPr>
          <w:rFonts w:eastAsia="SimSun"/>
          <w:lang w:eastAsia="zh-CN"/>
        </w:rPr>
      </w:pPr>
      <w:r w:rsidRPr="00126567">
        <w:rPr>
          <w:rFonts w:eastAsia="SimSun"/>
          <w:lang w:eastAsia="zh-CN"/>
        </w:rPr>
        <w:t>индивидуальными предпринимателями, специализирующимися в области изучения и реставрации памятников.</w:t>
      </w:r>
    </w:p>
    <w:p w:rsidR="001C3744" w:rsidRPr="00126567" w:rsidRDefault="001C3744" w:rsidP="00126567">
      <w:pPr>
        <w:pStyle w:val="afa"/>
        <w:jc w:val="both"/>
        <w:rPr>
          <w:rFonts w:eastAsia="SimSun"/>
          <w:lang w:eastAsia="zh-CN"/>
        </w:rPr>
      </w:pPr>
      <w:r w:rsidRPr="00126567">
        <w:rPr>
          <w:rFonts w:eastAsia="SimSun"/>
          <w:lang w:eastAsia="zh-CN"/>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1C3744" w:rsidRPr="00126567" w:rsidRDefault="001C3744" w:rsidP="00126567">
      <w:pPr>
        <w:pStyle w:val="afa"/>
        <w:jc w:val="both"/>
        <w:rPr>
          <w:rFonts w:eastAsia="SimSun"/>
          <w:lang w:eastAsia="zh-CN"/>
        </w:rPr>
      </w:pPr>
      <w:r w:rsidRPr="00126567">
        <w:rPr>
          <w:rFonts w:eastAsia="SimSun"/>
          <w:lang w:eastAsia="zh-CN"/>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1C3744" w:rsidRPr="00126567" w:rsidRDefault="001C3744" w:rsidP="00126567">
      <w:pPr>
        <w:pStyle w:val="afa"/>
        <w:jc w:val="both"/>
        <w:rPr>
          <w:rFonts w:eastAsia="SimSun"/>
          <w:lang w:eastAsia="zh-CN"/>
        </w:rPr>
      </w:pPr>
      <w:proofErr w:type="gramStart"/>
      <w:r w:rsidRPr="00126567">
        <w:rPr>
          <w:rFonts w:eastAsia="SimSun"/>
          <w:lang w:eastAsia="zh-CN"/>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roofErr w:type="gramEnd"/>
    </w:p>
    <w:p w:rsidR="001C3744" w:rsidRPr="00126567" w:rsidRDefault="001C3744" w:rsidP="00126567">
      <w:pPr>
        <w:pStyle w:val="afa"/>
        <w:jc w:val="both"/>
        <w:rPr>
          <w:rFonts w:eastAsia="SimSun"/>
          <w:lang w:eastAsia="zh-CN"/>
        </w:rPr>
      </w:pPr>
      <w:r w:rsidRPr="00126567">
        <w:rPr>
          <w:rFonts w:eastAsia="SimSun"/>
          <w:lang w:eastAsia="zh-CN"/>
        </w:rPr>
        <w:t>5) Разработка проектов зон охраны памятников для поселений должна предшествовать разработке генерального плана данного поселения.</w:t>
      </w:r>
    </w:p>
    <w:p w:rsidR="001C3744" w:rsidRPr="00126567" w:rsidRDefault="001C3744" w:rsidP="00126567">
      <w:pPr>
        <w:pStyle w:val="afa"/>
        <w:jc w:val="both"/>
        <w:rPr>
          <w:rFonts w:eastAsia="SimSun"/>
          <w:lang w:eastAsia="zh-CN"/>
        </w:rPr>
      </w:pPr>
      <w:r w:rsidRPr="00126567">
        <w:rPr>
          <w:rFonts w:eastAsia="SimSun"/>
          <w:lang w:eastAsia="zh-CN"/>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1C3744" w:rsidRPr="00126567" w:rsidRDefault="001C3744" w:rsidP="00126567">
      <w:pPr>
        <w:pStyle w:val="afa"/>
        <w:jc w:val="both"/>
        <w:rPr>
          <w:rFonts w:eastAsia="SimSun"/>
          <w:lang w:eastAsia="zh-CN"/>
        </w:rPr>
      </w:pPr>
      <w:r w:rsidRPr="00126567">
        <w:rPr>
          <w:rFonts w:eastAsia="SimSun"/>
          <w:lang w:eastAsia="zh-CN"/>
        </w:rPr>
        <w:t xml:space="preserve">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w:t>
      </w:r>
      <w:r w:rsidRPr="00126567">
        <w:rPr>
          <w:rFonts w:eastAsia="SimSun"/>
          <w:lang w:eastAsia="zh-CN"/>
        </w:rPr>
        <w:lastRenderedPageBreak/>
        <w:t>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1C3744" w:rsidRPr="00126567" w:rsidRDefault="001C3744" w:rsidP="00126567">
      <w:pPr>
        <w:pStyle w:val="afa"/>
        <w:jc w:val="both"/>
        <w:rPr>
          <w:rFonts w:eastAsia="SimSun"/>
          <w:lang w:eastAsia="zh-CN"/>
        </w:rPr>
      </w:pPr>
      <w:r w:rsidRPr="00126567">
        <w:rPr>
          <w:rFonts w:eastAsia="SimSun"/>
          <w:lang w:eastAsia="zh-CN"/>
        </w:rPr>
        <w:t>4. Временные границы зон охраны.</w:t>
      </w:r>
    </w:p>
    <w:p w:rsidR="001C3744" w:rsidRPr="00126567" w:rsidRDefault="001C3744" w:rsidP="00126567">
      <w:pPr>
        <w:pStyle w:val="afa"/>
        <w:jc w:val="both"/>
        <w:rPr>
          <w:rFonts w:eastAsia="SimSun"/>
          <w:lang w:eastAsia="zh-CN"/>
        </w:rPr>
      </w:pPr>
      <w:proofErr w:type="gramStart"/>
      <w:r w:rsidRPr="00126567">
        <w:rPr>
          <w:rFonts w:eastAsia="SimSun"/>
          <w:lang w:eastAsia="zh-CN"/>
        </w:rPr>
        <w:t>В соответствии с Законом Краснодарского края от 06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w:t>
      </w:r>
      <w:proofErr w:type="gramEnd"/>
      <w:r w:rsidRPr="00126567">
        <w:rPr>
          <w:rFonts w:eastAsia="SimSun"/>
          <w:lang w:eastAsia="zh-CN"/>
        </w:rPr>
        <w:t xml:space="preserve">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1C3744" w:rsidRPr="00126567" w:rsidRDefault="001C3744" w:rsidP="00126567">
      <w:pPr>
        <w:pStyle w:val="afa"/>
        <w:jc w:val="both"/>
        <w:rPr>
          <w:rFonts w:eastAsia="SimSun"/>
          <w:lang w:eastAsia="zh-CN"/>
        </w:rPr>
      </w:pPr>
      <w:r w:rsidRPr="00126567">
        <w:rPr>
          <w:rFonts w:eastAsia="SimSun"/>
          <w:lang w:eastAsia="zh-CN"/>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1C3744" w:rsidRPr="00126567" w:rsidRDefault="001C3744" w:rsidP="00126567">
      <w:pPr>
        <w:pStyle w:val="afa"/>
        <w:jc w:val="both"/>
        <w:rPr>
          <w:rFonts w:eastAsia="SimSun"/>
          <w:lang w:eastAsia="zh-CN"/>
        </w:rPr>
      </w:pPr>
      <w:r w:rsidRPr="00126567">
        <w:rPr>
          <w:rFonts w:eastAsia="SimSun"/>
          <w:lang w:eastAsia="zh-CN"/>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1C3744" w:rsidRPr="00126567" w:rsidRDefault="001C3744" w:rsidP="00126567">
      <w:pPr>
        <w:pStyle w:val="afa"/>
        <w:jc w:val="both"/>
        <w:rPr>
          <w:rFonts w:eastAsia="SimSun"/>
          <w:lang w:eastAsia="zh-CN"/>
        </w:rPr>
      </w:pPr>
      <w:r w:rsidRPr="00126567">
        <w:rPr>
          <w:rFonts w:eastAsia="SimSun"/>
          <w:lang w:eastAsia="zh-CN"/>
        </w:rPr>
        <w:t xml:space="preserve">После утверждения в установленном порядке </w:t>
      </w:r>
      <w:proofErr w:type="gramStart"/>
      <w:r w:rsidRPr="00126567">
        <w:rPr>
          <w:rFonts w:eastAsia="SimSun"/>
          <w:lang w:eastAsia="zh-CN"/>
        </w:rPr>
        <w:t>проекта зон охраны объектов культурного наследия Троицкого сельского поселения</w:t>
      </w:r>
      <w:proofErr w:type="gramEnd"/>
      <w:r w:rsidRPr="00126567">
        <w:rPr>
          <w:rFonts w:eastAsia="SimSun"/>
          <w:lang w:eastAsia="zh-CN"/>
        </w:rPr>
        <w:t xml:space="preserve"> в настоящую статью вносятся изменения в части границ зон действия ограничений по условиям охраны объектов культурного наследия.</w:t>
      </w:r>
    </w:p>
    <w:p w:rsidR="001C3744" w:rsidRPr="00126567" w:rsidRDefault="001C3744" w:rsidP="00126567">
      <w:pPr>
        <w:pStyle w:val="afa"/>
        <w:jc w:val="both"/>
        <w:rPr>
          <w:rFonts w:eastAsia="SimSun"/>
          <w:lang w:eastAsia="zh-CN"/>
        </w:rPr>
      </w:pPr>
      <w:r w:rsidRPr="00126567">
        <w:rPr>
          <w:rFonts w:eastAsia="SimSun"/>
          <w:lang w:eastAsia="zh-CN"/>
        </w:rPr>
        <w:t>5. Установление временных границ зон охраны памятников истории, архитектуры, монументального искусства и археологии</w:t>
      </w:r>
    </w:p>
    <w:p w:rsidR="001C3744" w:rsidRPr="00126567" w:rsidRDefault="001C3744" w:rsidP="00126567">
      <w:pPr>
        <w:pStyle w:val="afa"/>
        <w:jc w:val="both"/>
        <w:rPr>
          <w:rFonts w:eastAsia="SimSun"/>
          <w:lang w:eastAsia="zh-CN"/>
        </w:rPr>
      </w:pPr>
      <w:r w:rsidRPr="00126567">
        <w:rPr>
          <w:rFonts w:eastAsia="SimSun"/>
          <w:lang w:eastAsia="zh-CN"/>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2) Для производственных комплексов, являющихся памятниками истории, временные границы зон охраны устанавливаются в их настоящих размерах.</w:t>
      </w:r>
    </w:p>
    <w:p w:rsidR="001C3744" w:rsidRPr="00126567" w:rsidRDefault="001C3744" w:rsidP="00126567">
      <w:pPr>
        <w:pStyle w:val="afa"/>
        <w:jc w:val="both"/>
        <w:rPr>
          <w:rFonts w:eastAsia="SimSun"/>
          <w:lang w:eastAsia="zh-CN"/>
        </w:rPr>
      </w:pPr>
      <w:r w:rsidRPr="00126567">
        <w:rPr>
          <w:rFonts w:eastAsia="SimSun"/>
          <w:lang w:eastAsia="zh-CN"/>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1C3744" w:rsidRPr="00126567" w:rsidRDefault="001C3744" w:rsidP="00126567">
      <w:pPr>
        <w:pStyle w:val="afa"/>
        <w:jc w:val="both"/>
        <w:rPr>
          <w:rFonts w:eastAsia="SimSun"/>
          <w:lang w:eastAsia="zh-CN"/>
        </w:rPr>
      </w:pPr>
      <w:r w:rsidRPr="00126567">
        <w:rPr>
          <w:rFonts w:eastAsia="SimSun"/>
          <w:lang w:eastAsia="zh-CN"/>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для святилищ, крепостей, стоянок, грунтовых могильников и укреплений - 200 метров от границ памятника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для курганов высотой:</w:t>
      </w:r>
    </w:p>
    <w:p w:rsidR="001C3744" w:rsidRPr="00126567" w:rsidRDefault="001C3744" w:rsidP="00126567">
      <w:pPr>
        <w:pStyle w:val="afa"/>
        <w:jc w:val="both"/>
        <w:rPr>
          <w:rFonts w:eastAsia="SimSun"/>
          <w:lang w:eastAsia="zh-CN"/>
        </w:rPr>
      </w:pPr>
      <w:r w:rsidRPr="00126567">
        <w:rPr>
          <w:rFonts w:eastAsia="SimSun"/>
          <w:lang w:eastAsia="zh-CN"/>
        </w:rPr>
        <w:t>до 1 метра - 50 метров от подошвы кургана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до 2 метров - 75 метров от подошвы кургана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до 3 метров - 125 метров от подошвы кургана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свыше 3 метров - 150 метров от подошвы кургана по всему его периметру;</w:t>
      </w:r>
    </w:p>
    <w:p w:rsidR="001C3744" w:rsidRPr="00126567" w:rsidRDefault="001C3744" w:rsidP="00126567">
      <w:pPr>
        <w:pStyle w:val="afa"/>
        <w:jc w:val="both"/>
        <w:rPr>
          <w:rFonts w:eastAsia="SimSun"/>
          <w:lang w:eastAsia="zh-CN"/>
        </w:rPr>
      </w:pPr>
      <w:r w:rsidRPr="00126567">
        <w:rPr>
          <w:rFonts w:eastAsia="SimSun"/>
          <w:lang w:eastAsia="zh-CN"/>
        </w:rPr>
        <w:t>для дольменов - 50 метров от основания дольмена по всему его периметру.</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w:t>
      </w:r>
      <w:r w:rsidRPr="00126567">
        <w:rPr>
          <w:rFonts w:eastAsia="SimSun"/>
          <w:lang w:eastAsia="zh-CN"/>
        </w:rPr>
        <w:lastRenderedPageBreak/>
        <w:t>грунтовых могильников - путем визуального обследования территории и (или) закладки разведочных шурфов специалистами-археологами и оформляются</w:t>
      </w:r>
      <w:proofErr w:type="gramEnd"/>
      <w:r w:rsidRPr="00126567">
        <w:rPr>
          <w:rFonts w:eastAsia="SimSun"/>
          <w:lang w:eastAsia="zh-CN"/>
        </w:rPr>
        <w:t xml:space="preserve"> в установленном порядке землеустроительной документацией.</w:t>
      </w:r>
    </w:p>
    <w:p w:rsidR="001C3744" w:rsidRPr="00126567" w:rsidRDefault="001C3744" w:rsidP="00126567">
      <w:pPr>
        <w:pStyle w:val="afa"/>
        <w:jc w:val="both"/>
        <w:rPr>
          <w:rFonts w:eastAsia="SimSun"/>
          <w:lang w:eastAsia="zh-CN"/>
        </w:rPr>
      </w:pPr>
      <w:r w:rsidRPr="00126567">
        <w:rPr>
          <w:rFonts w:eastAsia="SimSun"/>
          <w:lang w:eastAsia="zh-CN"/>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1C3744" w:rsidRPr="00126567" w:rsidRDefault="001C3744" w:rsidP="00126567">
      <w:pPr>
        <w:pStyle w:val="afa"/>
        <w:jc w:val="both"/>
        <w:rPr>
          <w:rFonts w:eastAsia="SimSun"/>
          <w:lang w:eastAsia="zh-CN"/>
        </w:rPr>
      </w:pPr>
      <w:r w:rsidRPr="00126567">
        <w:rPr>
          <w:rFonts w:eastAsia="SimSun"/>
          <w:lang w:eastAsia="zh-CN"/>
        </w:rPr>
        <w:t>6. Режимы использования памятников археологии:</w:t>
      </w:r>
    </w:p>
    <w:p w:rsidR="001C3744" w:rsidRPr="00126567" w:rsidRDefault="001C3744" w:rsidP="00126567">
      <w:pPr>
        <w:pStyle w:val="afa"/>
        <w:jc w:val="both"/>
        <w:rPr>
          <w:rFonts w:eastAsia="SimSun"/>
          <w:lang w:eastAsia="zh-CN"/>
        </w:rPr>
      </w:pPr>
      <w:r w:rsidRPr="00126567">
        <w:rPr>
          <w:rFonts w:eastAsia="SimSun"/>
          <w:lang w:eastAsia="zh-CN"/>
        </w:rPr>
        <w:t>запрещается:</w:t>
      </w:r>
    </w:p>
    <w:p w:rsidR="001C3744" w:rsidRPr="00126567" w:rsidRDefault="001C3744" w:rsidP="00126567">
      <w:pPr>
        <w:pStyle w:val="afa"/>
        <w:jc w:val="both"/>
        <w:rPr>
          <w:rFonts w:eastAsia="SimSun"/>
          <w:lang w:eastAsia="zh-CN"/>
        </w:rPr>
      </w:pPr>
      <w:r w:rsidRPr="00126567">
        <w:rPr>
          <w:rFonts w:eastAsia="SimSun"/>
          <w:lang w:eastAsia="zh-CN"/>
        </w:rPr>
        <w:t>– любые виды земляных, строительных и хозяйственных работ;</w:t>
      </w:r>
    </w:p>
    <w:p w:rsidR="001C3744" w:rsidRPr="00126567" w:rsidRDefault="001C3744" w:rsidP="00126567">
      <w:pPr>
        <w:pStyle w:val="afa"/>
        <w:jc w:val="both"/>
        <w:rPr>
          <w:rFonts w:eastAsia="SimSun"/>
          <w:lang w:eastAsia="zh-CN"/>
        </w:rPr>
      </w:pPr>
      <w:r w:rsidRPr="00126567">
        <w:rPr>
          <w:rFonts w:eastAsia="SimSun"/>
          <w:lang w:eastAsia="zh-CN"/>
        </w:rPr>
        <w:t>– раскопки, расчистки;</w:t>
      </w:r>
    </w:p>
    <w:p w:rsidR="001C3744" w:rsidRPr="00126567" w:rsidRDefault="001C3744" w:rsidP="00126567">
      <w:pPr>
        <w:pStyle w:val="afa"/>
        <w:jc w:val="both"/>
        <w:rPr>
          <w:rFonts w:eastAsia="SimSun"/>
          <w:lang w:eastAsia="zh-CN"/>
        </w:rPr>
      </w:pPr>
      <w:r w:rsidRPr="00126567">
        <w:rPr>
          <w:rFonts w:eastAsia="SimSun"/>
          <w:lang w:eastAsia="zh-CN"/>
        </w:rPr>
        <w:t>– посадка деревьев;</w:t>
      </w:r>
    </w:p>
    <w:p w:rsidR="001C3744" w:rsidRPr="00126567" w:rsidRDefault="001C3744" w:rsidP="00126567">
      <w:pPr>
        <w:pStyle w:val="afa"/>
        <w:jc w:val="both"/>
        <w:rPr>
          <w:rFonts w:eastAsia="SimSun"/>
          <w:lang w:eastAsia="zh-CN"/>
        </w:rPr>
      </w:pPr>
      <w:r w:rsidRPr="00126567">
        <w:rPr>
          <w:rFonts w:eastAsia="SimSun"/>
          <w:lang w:eastAsia="zh-CN"/>
        </w:rPr>
        <w:t>– рытье ям для хозяйственных и иных целей;</w:t>
      </w:r>
    </w:p>
    <w:p w:rsidR="001C3744" w:rsidRPr="00126567" w:rsidRDefault="001C3744" w:rsidP="00126567">
      <w:pPr>
        <w:pStyle w:val="afa"/>
        <w:jc w:val="both"/>
        <w:rPr>
          <w:rFonts w:eastAsia="SimSun"/>
          <w:lang w:eastAsia="zh-CN"/>
        </w:rPr>
      </w:pPr>
      <w:r w:rsidRPr="00126567">
        <w:rPr>
          <w:rFonts w:eastAsia="SimSun"/>
          <w:lang w:eastAsia="zh-CN"/>
        </w:rPr>
        <w:t>– устройство дорог и коммуникаций;</w:t>
      </w:r>
    </w:p>
    <w:p w:rsidR="001C3744" w:rsidRPr="00126567" w:rsidRDefault="001C3744" w:rsidP="00126567">
      <w:pPr>
        <w:pStyle w:val="afa"/>
        <w:jc w:val="both"/>
        <w:rPr>
          <w:rFonts w:eastAsia="SimSun"/>
          <w:lang w:eastAsia="zh-CN"/>
        </w:rPr>
      </w:pPr>
      <w:r w:rsidRPr="00126567">
        <w:rPr>
          <w:rFonts w:eastAsia="SimSun"/>
          <w:lang w:eastAsia="zh-CN"/>
        </w:rPr>
        <w:t>– использование территории памятников и их охранных зон под свалку</w:t>
      </w:r>
    </w:p>
    <w:p w:rsidR="001C3744" w:rsidRPr="00126567" w:rsidRDefault="001C3744" w:rsidP="00126567">
      <w:pPr>
        <w:pStyle w:val="afa"/>
        <w:jc w:val="both"/>
        <w:rPr>
          <w:rFonts w:eastAsia="SimSun"/>
          <w:lang w:eastAsia="zh-CN"/>
        </w:rPr>
      </w:pPr>
      <w:r w:rsidRPr="00126567">
        <w:rPr>
          <w:rFonts w:eastAsia="SimSun"/>
          <w:lang w:eastAsia="zh-CN"/>
        </w:rPr>
        <w:t>мусора.</w:t>
      </w:r>
    </w:p>
    <w:p w:rsidR="001C3744" w:rsidRPr="00126567" w:rsidRDefault="001C3744" w:rsidP="00126567">
      <w:pPr>
        <w:pStyle w:val="afa"/>
        <w:jc w:val="both"/>
        <w:rPr>
          <w:rFonts w:eastAsia="SimSun"/>
          <w:lang w:eastAsia="zh-CN"/>
        </w:rPr>
      </w:pPr>
      <w:r w:rsidRPr="00126567">
        <w:rPr>
          <w:rFonts w:eastAsia="SimSun"/>
          <w:lang w:eastAsia="zh-CN"/>
        </w:rPr>
        <w:t xml:space="preserve">7. </w:t>
      </w:r>
      <w:proofErr w:type="gramStart"/>
      <w:r w:rsidRPr="00126567">
        <w:rPr>
          <w:rFonts w:eastAsia="SimSun"/>
          <w:lang w:eastAsia="zh-CN"/>
        </w:rPr>
        <w:t>Контроль за</w:t>
      </w:r>
      <w:proofErr w:type="gramEnd"/>
      <w:r w:rsidRPr="00126567">
        <w:rPr>
          <w:rFonts w:eastAsia="SimSun"/>
          <w:lang w:eastAsia="zh-CN"/>
        </w:rPr>
        <w:t xml:space="preserve"> соблюдением ограничений по условиям охраны объектов культурного наследия определяется в порядке, определенном законодательством.</w:t>
      </w:r>
    </w:p>
    <w:p w:rsidR="001C3744" w:rsidRPr="00126567" w:rsidRDefault="001C3744" w:rsidP="00126567">
      <w:pPr>
        <w:pStyle w:val="afa"/>
        <w:jc w:val="both"/>
        <w:rPr>
          <w:rFonts w:eastAsia="SimSun"/>
          <w:lang w:eastAsia="zh-CN"/>
        </w:rPr>
      </w:pPr>
      <w:r w:rsidRPr="00126567">
        <w:rPr>
          <w:rFonts w:eastAsia="SimSun"/>
          <w:lang w:eastAsia="zh-CN"/>
        </w:rPr>
        <w:t xml:space="preserve">8. После утверждения в установленном порядке проекта зон охраны памятников истории и культуры населенного пункта в настоящую статью вносятся </w:t>
      </w:r>
      <w:proofErr w:type="gramStart"/>
      <w:r w:rsidRPr="00126567">
        <w:rPr>
          <w:rFonts w:eastAsia="SimSun"/>
          <w:lang w:eastAsia="zh-CN"/>
        </w:rPr>
        <w:t>дополнения</w:t>
      </w:r>
      <w:proofErr w:type="gramEnd"/>
      <w:r w:rsidRPr="00126567">
        <w:rPr>
          <w:rFonts w:eastAsia="SimSun"/>
          <w:lang w:eastAsia="zh-CN"/>
        </w:rPr>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47. Описание ограничений по экологическим и санитарно-эпидемиологическим условиям</w:t>
      </w:r>
    </w:p>
    <w:p w:rsidR="001C3744" w:rsidRPr="00126567" w:rsidRDefault="001C3744" w:rsidP="00126567">
      <w:pPr>
        <w:pStyle w:val="afa"/>
        <w:rPr>
          <w:rFonts w:eastAsia="SimSun"/>
          <w:bCs/>
          <w:lang w:eastAsia="zh-CN"/>
        </w:rPr>
      </w:pPr>
    </w:p>
    <w:p w:rsidR="001C3744" w:rsidRPr="00126567" w:rsidRDefault="001C3744" w:rsidP="00126567">
      <w:pPr>
        <w:pStyle w:val="afa"/>
        <w:jc w:val="both"/>
        <w:rPr>
          <w:rFonts w:eastAsia="SimSun"/>
          <w:bCs/>
          <w:lang w:eastAsia="zh-CN"/>
        </w:rPr>
      </w:pPr>
      <w:r w:rsidRPr="00126567">
        <w:rPr>
          <w:rFonts w:eastAsia="SimSun"/>
          <w:bCs/>
          <w:lang w:eastAsia="zh-CN"/>
        </w:rPr>
        <w:t>1. Использование земельных участков и иных объектов недвижимости, расположенных в пределах зон, обозначенных на карте статьи 34 настоящих Правил, определяется:</w:t>
      </w:r>
    </w:p>
    <w:p w:rsidR="001C3744" w:rsidRPr="00126567" w:rsidRDefault="001C3744" w:rsidP="00126567">
      <w:pPr>
        <w:pStyle w:val="afa"/>
        <w:jc w:val="both"/>
        <w:rPr>
          <w:rFonts w:eastAsia="SimSun"/>
          <w:bCs/>
          <w:lang w:eastAsia="zh-CN"/>
        </w:rPr>
      </w:pPr>
      <w:r w:rsidRPr="00126567">
        <w:rPr>
          <w:rFonts w:eastAsia="SimSun"/>
          <w:bCs/>
          <w:lang w:eastAsia="zh-CN"/>
        </w:rPr>
        <w:t xml:space="preserve">1) градостроительными регламентами, определенными статьей 36 настоящих Правил применительно </w:t>
      </w:r>
      <w:proofErr w:type="gramStart"/>
      <w:r w:rsidRPr="00126567">
        <w:rPr>
          <w:rFonts w:eastAsia="SimSun"/>
          <w:bCs/>
          <w:lang w:eastAsia="zh-CN"/>
        </w:rPr>
        <w:t>к</w:t>
      </w:r>
      <w:proofErr w:type="gramEnd"/>
      <w:r w:rsidRPr="00126567">
        <w:rPr>
          <w:rFonts w:eastAsia="SimSun"/>
          <w:bCs/>
          <w:lang w:eastAsia="zh-CN"/>
        </w:rPr>
        <w:t xml:space="preserve"> соответствующим территориальным, обозначенным на карте статьи 34 настоящих Правил с учетом ограничений, определенных настоящей статьей;</w:t>
      </w:r>
    </w:p>
    <w:p w:rsidR="001C3744" w:rsidRPr="00126567" w:rsidRDefault="001C3744" w:rsidP="00126567">
      <w:pPr>
        <w:pStyle w:val="afa"/>
        <w:jc w:val="both"/>
        <w:rPr>
          <w:rFonts w:eastAsia="SimSun"/>
          <w:bCs/>
          <w:lang w:eastAsia="zh-CN"/>
        </w:rPr>
      </w:pPr>
      <w:r w:rsidRPr="00126567">
        <w:rPr>
          <w:rFonts w:eastAsia="SimSun"/>
          <w:bCs/>
          <w:lang w:eastAsia="zh-CN"/>
        </w:rPr>
        <w:t xml:space="preserve">2) ограничениями, установленными законами, иными нормативными правовыми актами применительно к санитарно-защитным зонам, </w:t>
      </w:r>
      <w:proofErr w:type="spellStart"/>
      <w:r w:rsidRPr="00126567">
        <w:rPr>
          <w:rFonts w:eastAsia="SimSun"/>
          <w:bCs/>
          <w:lang w:eastAsia="zh-CN"/>
        </w:rPr>
        <w:t>водоохранным</w:t>
      </w:r>
      <w:proofErr w:type="spellEnd"/>
      <w:r w:rsidRPr="00126567">
        <w:rPr>
          <w:rFonts w:eastAsia="SimSun"/>
          <w:bCs/>
          <w:lang w:eastAsia="zh-CN"/>
        </w:rPr>
        <w:t xml:space="preserve"> зонам, иным зонам ограничений.</w:t>
      </w:r>
    </w:p>
    <w:p w:rsidR="001C3744" w:rsidRPr="00126567" w:rsidRDefault="001C3744" w:rsidP="00126567">
      <w:pPr>
        <w:pStyle w:val="afa"/>
        <w:jc w:val="both"/>
        <w:rPr>
          <w:rFonts w:eastAsia="SimSun"/>
          <w:lang w:eastAsia="zh-CN"/>
        </w:rPr>
      </w:pPr>
      <w:r w:rsidRPr="00126567">
        <w:rPr>
          <w:rFonts w:eastAsia="SimSun"/>
          <w:lang w:eastAsia="zh-CN"/>
        </w:rPr>
        <w:t xml:space="preserve">2. </w:t>
      </w:r>
      <w:proofErr w:type="gramStart"/>
      <w:r w:rsidRPr="00126567">
        <w:rPr>
          <w:rFonts w:eastAsia="SimSun"/>
          <w:lang w:eastAsia="zh-CN"/>
        </w:rPr>
        <w:t xml:space="preserve">Земельные участки и иные объекты недвижимости, которые расположены в пределах зон, обозначенных на карте статьи 34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126567">
        <w:rPr>
          <w:rFonts w:eastAsia="SimSun"/>
          <w:lang w:eastAsia="zh-CN"/>
        </w:rPr>
        <w:t>водоохранным</w:t>
      </w:r>
      <w:proofErr w:type="spellEnd"/>
      <w:r w:rsidRPr="00126567">
        <w:rPr>
          <w:rFonts w:eastAsia="SimSun"/>
          <w:lang w:eastAsia="zh-CN"/>
        </w:rPr>
        <w:t xml:space="preserve"> зонам, иным зонам ограничений, являются объектами недвижимости, несоответствующими настоящим Правилам. </w:t>
      </w:r>
      <w:proofErr w:type="gramEnd"/>
    </w:p>
    <w:p w:rsidR="001C3744" w:rsidRPr="00126567" w:rsidRDefault="001C3744" w:rsidP="00126567">
      <w:pPr>
        <w:pStyle w:val="afa"/>
        <w:jc w:val="both"/>
        <w:rPr>
          <w:rFonts w:eastAsia="SimSun"/>
          <w:lang w:eastAsia="zh-CN"/>
        </w:rPr>
      </w:pPr>
      <w:r w:rsidRPr="00126567">
        <w:rPr>
          <w:rFonts w:eastAsia="SimSun"/>
          <w:lang w:eastAsia="zh-CN"/>
        </w:rPr>
        <w:t>Дальнейшее использование и строительные изменения указанных объектов недвижимости определяется статьей 4 настоящих Правил.</w:t>
      </w:r>
    </w:p>
    <w:p w:rsidR="001C3744" w:rsidRPr="00126567" w:rsidRDefault="001C3744" w:rsidP="00126567">
      <w:pPr>
        <w:pStyle w:val="afa"/>
        <w:jc w:val="both"/>
        <w:rPr>
          <w:rFonts w:eastAsia="SimSun"/>
          <w:bCs/>
          <w:lang w:eastAsia="zh-CN"/>
        </w:rPr>
      </w:pPr>
      <w:r w:rsidRPr="00126567">
        <w:rPr>
          <w:rFonts w:eastAsia="SimSun"/>
          <w:bCs/>
          <w:lang w:eastAsia="zh-CN"/>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126567">
        <w:rPr>
          <w:rFonts w:eastAsia="SimSun"/>
          <w:bCs/>
          <w:lang w:eastAsia="zh-CN"/>
        </w:rPr>
        <w:t>водоохранных</w:t>
      </w:r>
      <w:proofErr w:type="spellEnd"/>
      <w:r w:rsidRPr="00126567">
        <w:rPr>
          <w:rFonts w:eastAsia="SimSun"/>
          <w:bCs/>
          <w:lang w:eastAsia="zh-CN"/>
        </w:rPr>
        <w:t xml:space="preserve"> зонах установлены следующими нормативными правовыми актами:</w:t>
      </w:r>
    </w:p>
    <w:p w:rsidR="001C3744" w:rsidRPr="00126567" w:rsidRDefault="001C3744" w:rsidP="00126567">
      <w:pPr>
        <w:pStyle w:val="afa"/>
        <w:jc w:val="both"/>
        <w:rPr>
          <w:rFonts w:eastAsia="SimSun"/>
          <w:lang w:eastAsia="zh-CN"/>
        </w:rPr>
      </w:pPr>
      <w:r w:rsidRPr="00126567">
        <w:rPr>
          <w:rFonts w:eastAsia="SimSun"/>
          <w:lang w:eastAsia="zh-CN"/>
        </w:rPr>
        <w:t>- Федеральный закон от 10 января 2002 года №7-ФЗ «Об охране окружающей среды»;</w:t>
      </w:r>
    </w:p>
    <w:p w:rsidR="001C3744" w:rsidRPr="00126567" w:rsidRDefault="001C3744" w:rsidP="00126567">
      <w:pPr>
        <w:pStyle w:val="afa"/>
        <w:jc w:val="both"/>
        <w:rPr>
          <w:rFonts w:eastAsia="SimSun"/>
          <w:lang w:eastAsia="zh-CN"/>
        </w:rPr>
      </w:pPr>
      <w:r w:rsidRPr="00126567">
        <w:rPr>
          <w:rFonts w:eastAsia="SimSun"/>
          <w:lang w:eastAsia="zh-CN"/>
        </w:rPr>
        <w:t>- Федеральный закон от 30 марта 1999 года №52-ФЗ «О санитарно-эпидемиологическом благополучии населения»;</w:t>
      </w:r>
    </w:p>
    <w:p w:rsidR="001C3744" w:rsidRPr="00126567" w:rsidRDefault="001C3744" w:rsidP="00126567">
      <w:pPr>
        <w:pStyle w:val="afa"/>
        <w:jc w:val="both"/>
        <w:rPr>
          <w:rFonts w:eastAsia="SimSun"/>
          <w:lang w:eastAsia="zh-CN"/>
        </w:rPr>
      </w:pPr>
      <w:r w:rsidRPr="00126567">
        <w:rPr>
          <w:rFonts w:eastAsia="SimSun"/>
          <w:lang w:eastAsia="zh-CN"/>
        </w:rPr>
        <w:t>- Водный кодекс Российской Федерации от 3 июня 2006 года №74-ФЗ;</w:t>
      </w:r>
    </w:p>
    <w:p w:rsidR="001C3744" w:rsidRPr="00126567" w:rsidRDefault="001C3744" w:rsidP="00126567">
      <w:pPr>
        <w:pStyle w:val="afa"/>
        <w:jc w:val="both"/>
        <w:rPr>
          <w:rFonts w:eastAsia="SimSun"/>
          <w:lang w:eastAsia="zh-CN"/>
        </w:rPr>
      </w:pPr>
      <w:r w:rsidRPr="00126567">
        <w:rPr>
          <w:rFonts w:eastAsia="SimSun"/>
          <w:lang w:eastAsia="zh-CN"/>
        </w:rPr>
        <w:t>- Федеральный закон от 14 марта 1995 года № 33-ФЗ «Об особо охраняемых природных территориях»;</w:t>
      </w:r>
    </w:p>
    <w:p w:rsidR="001C3744" w:rsidRPr="00126567" w:rsidRDefault="001C3744" w:rsidP="00126567">
      <w:pPr>
        <w:pStyle w:val="afa"/>
        <w:jc w:val="both"/>
        <w:rPr>
          <w:rFonts w:eastAsia="SimSun"/>
          <w:lang w:eastAsia="zh-CN"/>
        </w:rPr>
      </w:pPr>
      <w:r w:rsidRPr="00126567">
        <w:rPr>
          <w:rFonts w:eastAsia="SimSun"/>
          <w:lang w:eastAsia="zh-CN"/>
        </w:rPr>
        <w:lastRenderedPageBreak/>
        <w:t xml:space="preserve">-Санитарно-эпидемиологические правила и нормативы (СанПиН) </w:t>
      </w:r>
      <w:r w:rsidRPr="00126567">
        <w:rPr>
          <w:rFonts w:eastAsia="SimSun"/>
          <w:lang w:eastAsia="zh-CN"/>
        </w:rPr>
        <w:br/>
        <w:t>2.2.1/2.1.1.1200-03 «Санитарно-защитные зоны и санитарная классификация предприятий, сооружений и иных объектов»;</w:t>
      </w:r>
    </w:p>
    <w:p w:rsidR="001C3744" w:rsidRPr="00126567" w:rsidRDefault="001C3744" w:rsidP="00126567">
      <w:pPr>
        <w:pStyle w:val="afa"/>
        <w:jc w:val="both"/>
        <w:rPr>
          <w:rFonts w:eastAsia="SimSun"/>
          <w:lang w:eastAsia="zh-CN"/>
        </w:rPr>
      </w:pPr>
      <w:r w:rsidRPr="00126567">
        <w:rPr>
          <w:rFonts w:eastAsia="SimSun"/>
          <w:lang w:eastAsia="zh-CN"/>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C3744" w:rsidRPr="00126567" w:rsidRDefault="001C3744" w:rsidP="00126567">
      <w:pPr>
        <w:pStyle w:val="afa"/>
        <w:jc w:val="both"/>
        <w:rPr>
          <w:rFonts w:eastAsia="SimSun"/>
          <w:lang w:eastAsia="zh-CN"/>
        </w:rPr>
      </w:pPr>
      <w:r w:rsidRPr="00126567">
        <w:rPr>
          <w:rFonts w:eastAsia="SimSun"/>
          <w:lang w:eastAsia="zh-CN"/>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1C3744" w:rsidRPr="00126567" w:rsidRDefault="001C3744" w:rsidP="00126567">
      <w:pPr>
        <w:pStyle w:val="afa"/>
        <w:jc w:val="both"/>
        <w:rPr>
          <w:rFonts w:eastAsia="SimSun"/>
          <w:lang w:eastAsia="zh-CN"/>
        </w:rPr>
      </w:pPr>
      <w:r w:rsidRPr="00126567">
        <w:rPr>
          <w:rFonts w:eastAsia="SimSun"/>
          <w:lang w:eastAsia="zh-CN"/>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1C3744" w:rsidRPr="00126567" w:rsidRDefault="001C3744" w:rsidP="00126567">
      <w:pPr>
        <w:pStyle w:val="afa"/>
        <w:jc w:val="both"/>
        <w:rPr>
          <w:rFonts w:eastAsia="SimSun"/>
          <w:bCs/>
          <w:lang w:eastAsia="zh-CN"/>
        </w:rPr>
      </w:pPr>
      <w:r w:rsidRPr="00126567">
        <w:rPr>
          <w:rFonts w:eastAsia="SimSun"/>
          <w:bCs/>
          <w:lang w:eastAsia="zh-CN"/>
        </w:rPr>
        <w:t>5. Виды запрещенного использования земельных участков и иных объектов недвижимости, расположенных в границах санитарно-защитных зон:</w:t>
      </w:r>
    </w:p>
    <w:p w:rsidR="001C3744" w:rsidRPr="00126567" w:rsidRDefault="001C3744" w:rsidP="00126567">
      <w:pPr>
        <w:pStyle w:val="afa"/>
        <w:jc w:val="both"/>
        <w:rPr>
          <w:rFonts w:eastAsia="SimSun"/>
          <w:lang w:eastAsia="zh-CN"/>
        </w:rPr>
      </w:pPr>
      <w:r w:rsidRPr="00126567">
        <w:rPr>
          <w:rFonts w:eastAsia="SimSun"/>
          <w:lang w:eastAsia="zh-CN"/>
        </w:rPr>
        <w:t>объекты для постоянного проживания людей:</w:t>
      </w:r>
    </w:p>
    <w:p w:rsidR="001C3744" w:rsidRPr="00126567" w:rsidRDefault="001C3744" w:rsidP="00126567">
      <w:pPr>
        <w:pStyle w:val="afa"/>
        <w:jc w:val="both"/>
        <w:rPr>
          <w:rFonts w:eastAsia="SimSun"/>
          <w:lang w:eastAsia="zh-CN"/>
        </w:rPr>
      </w:pPr>
      <w:r w:rsidRPr="00126567">
        <w:rPr>
          <w:rFonts w:eastAsia="SimSun"/>
          <w:lang w:eastAsia="zh-CN"/>
        </w:rPr>
        <w:t>- коллективные или индивидуальные дачные и садово-огородные участки;</w:t>
      </w:r>
    </w:p>
    <w:p w:rsidR="001C3744" w:rsidRPr="00126567" w:rsidRDefault="001C3744" w:rsidP="00126567">
      <w:pPr>
        <w:pStyle w:val="afa"/>
        <w:jc w:val="both"/>
        <w:rPr>
          <w:rFonts w:eastAsia="SimSun"/>
          <w:lang w:eastAsia="zh-CN"/>
        </w:rPr>
      </w:pPr>
      <w:r w:rsidRPr="00126567">
        <w:rPr>
          <w:rFonts w:eastAsia="SimSun"/>
          <w:lang w:eastAsia="zh-CN"/>
        </w:rPr>
        <w:t xml:space="preserve">- предприятия по производству лекарственных веществ, лекарственных средств и (или) лекарственных форм; </w:t>
      </w:r>
    </w:p>
    <w:p w:rsidR="001C3744" w:rsidRPr="00126567" w:rsidRDefault="001C3744" w:rsidP="00126567">
      <w:pPr>
        <w:pStyle w:val="afa"/>
        <w:jc w:val="both"/>
        <w:rPr>
          <w:rFonts w:eastAsia="SimSun"/>
          <w:lang w:eastAsia="zh-CN"/>
        </w:rPr>
      </w:pPr>
      <w:r w:rsidRPr="00126567">
        <w:rPr>
          <w:rFonts w:eastAsia="SimSun"/>
          <w:lang w:eastAsia="zh-CN"/>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C3744" w:rsidRPr="00126567" w:rsidRDefault="001C3744" w:rsidP="00126567">
      <w:pPr>
        <w:pStyle w:val="afa"/>
        <w:jc w:val="both"/>
        <w:rPr>
          <w:rFonts w:eastAsia="SimSun"/>
          <w:lang w:eastAsia="zh-CN"/>
        </w:rPr>
      </w:pPr>
      <w:r w:rsidRPr="00126567">
        <w:rPr>
          <w:rFonts w:eastAsia="SimSun"/>
          <w:lang w:eastAsia="zh-CN"/>
        </w:rPr>
        <w:t xml:space="preserve">- предприятия пищевых отраслей промышленности; </w:t>
      </w:r>
    </w:p>
    <w:p w:rsidR="001C3744" w:rsidRPr="00126567" w:rsidRDefault="001C3744" w:rsidP="00126567">
      <w:pPr>
        <w:pStyle w:val="afa"/>
        <w:jc w:val="both"/>
        <w:rPr>
          <w:rFonts w:eastAsia="SimSun"/>
          <w:lang w:eastAsia="zh-CN"/>
        </w:rPr>
      </w:pPr>
      <w:r w:rsidRPr="00126567">
        <w:rPr>
          <w:rFonts w:eastAsia="SimSun"/>
          <w:lang w:eastAsia="zh-CN"/>
        </w:rPr>
        <w:t xml:space="preserve">- оптовые склады продовольственного сырья и пищевых продуктов; </w:t>
      </w:r>
    </w:p>
    <w:p w:rsidR="001C3744" w:rsidRPr="00126567" w:rsidRDefault="001C3744" w:rsidP="00126567">
      <w:pPr>
        <w:pStyle w:val="afa"/>
        <w:jc w:val="both"/>
        <w:rPr>
          <w:rFonts w:eastAsia="SimSun"/>
          <w:lang w:eastAsia="zh-CN"/>
        </w:rPr>
      </w:pPr>
      <w:r w:rsidRPr="00126567">
        <w:rPr>
          <w:rFonts w:eastAsia="SimSun"/>
          <w:lang w:eastAsia="zh-CN"/>
        </w:rPr>
        <w:t>- комплексы водопроводных сооружений для подготовки и хранения питьевой воды;</w:t>
      </w:r>
    </w:p>
    <w:p w:rsidR="001C3744" w:rsidRPr="00126567" w:rsidRDefault="001C3744" w:rsidP="00126567">
      <w:pPr>
        <w:pStyle w:val="afa"/>
        <w:jc w:val="both"/>
        <w:rPr>
          <w:rFonts w:eastAsia="SimSun"/>
          <w:lang w:eastAsia="zh-CN"/>
        </w:rPr>
      </w:pPr>
      <w:r w:rsidRPr="00126567">
        <w:rPr>
          <w:rFonts w:eastAsia="SimSun"/>
          <w:lang w:eastAsia="zh-CN"/>
        </w:rPr>
        <w:t>- размещение спортивных сооружений;</w:t>
      </w:r>
    </w:p>
    <w:p w:rsidR="001C3744" w:rsidRPr="00126567" w:rsidRDefault="001C3744" w:rsidP="00126567">
      <w:pPr>
        <w:pStyle w:val="afa"/>
        <w:jc w:val="both"/>
        <w:rPr>
          <w:rFonts w:eastAsia="SimSun"/>
          <w:lang w:eastAsia="zh-CN"/>
        </w:rPr>
      </w:pPr>
      <w:r w:rsidRPr="00126567">
        <w:rPr>
          <w:rFonts w:eastAsia="SimSun"/>
          <w:lang w:eastAsia="zh-CN"/>
        </w:rPr>
        <w:t>- парки;</w:t>
      </w:r>
    </w:p>
    <w:p w:rsidR="001C3744" w:rsidRPr="00126567" w:rsidRDefault="001C3744" w:rsidP="00126567">
      <w:pPr>
        <w:pStyle w:val="afa"/>
        <w:jc w:val="both"/>
        <w:rPr>
          <w:rFonts w:eastAsia="SimSun"/>
          <w:lang w:eastAsia="zh-CN"/>
        </w:rPr>
      </w:pPr>
      <w:r w:rsidRPr="00126567">
        <w:rPr>
          <w:rFonts w:eastAsia="SimSun"/>
          <w:lang w:eastAsia="zh-CN"/>
        </w:rPr>
        <w:t>- образовательные и детские учреждения;</w:t>
      </w:r>
    </w:p>
    <w:p w:rsidR="001C3744" w:rsidRPr="00126567" w:rsidRDefault="001C3744" w:rsidP="00126567">
      <w:pPr>
        <w:pStyle w:val="afa"/>
        <w:jc w:val="both"/>
        <w:rPr>
          <w:rFonts w:eastAsia="SimSun"/>
          <w:lang w:eastAsia="zh-CN"/>
        </w:rPr>
      </w:pPr>
      <w:r w:rsidRPr="00126567">
        <w:rPr>
          <w:rFonts w:eastAsia="SimSun"/>
          <w:lang w:eastAsia="zh-CN"/>
        </w:rPr>
        <w:t>- лечебно-профилактические и оздоровительные учреждения общего пользования.</w:t>
      </w:r>
    </w:p>
    <w:p w:rsidR="001C3744" w:rsidRPr="00126567" w:rsidRDefault="001C3744" w:rsidP="00126567">
      <w:pPr>
        <w:pStyle w:val="afa"/>
        <w:jc w:val="both"/>
        <w:rPr>
          <w:rFonts w:eastAsia="SimSun"/>
          <w:bCs/>
          <w:lang w:eastAsia="zh-CN"/>
        </w:rPr>
      </w:pPr>
      <w:r w:rsidRPr="00126567">
        <w:rPr>
          <w:rFonts w:eastAsia="SimSun"/>
          <w:bCs/>
          <w:lang w:eastAsia="zh-CN"/>
        </w:rPr>
        <w:t>6.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1C3744" w:rsidRPr="00126567" w:rsidRDefault="001C3744" w:rsidP="00126567">
      <w:pPr>
        <w:pStyle w:val="afa"/>
        <w:jc w:val="both"/>
        <w:rPr>
          <w:rFonts w:eastAsia="SimSun"/>
          <w:lang w:eastAsia="zh-CN"/>
        </w:rPr>
      </w:pPr>
      <w:r w:rsidRPr="00126567">
        <w:rPr>
          <w:rFonts w:eastAsia="SimSun"/>
          <w:lang w:eastAsia="zh-CN"/>
        </w:rPr>
        <w:t>- зеленые насаждения;</w:t>
      </w:r>
    </w:p>
    <w:p w:rsidR="001C3744" w:rsidRPr="00126567" w:rsidRDefault="001C3744" w:rsidP="00126567">
      <w:pPr>
        <w:pStyle w:val="afa"/>
        <w:jc w:val="both"/>
        <w:rPr>
          <w:rFonts w:eastAsia="SimSun"/>
          <w:lang w:eastAsia="zh-CN"/>
        </w:rPr>
      </w:pPr>
      <w:r w:rsidRPr="00126567">
        <w:rPr>
          <w:rFonts w:eastAsia="SimSun"/>
          <w:lang w:eastAsia="zh-CN"/>
        </w:rPr>
        <w:t>- малые формы и элементы благоустройства;</w:t>
      </w:r>
    </w:p>
    <w:p w:rsidR="001C3744" w:rsidRPr="00126567" w:rsidRDefault="001C3744" w:rsidP="00126567">
      <w:pPr>
        <w:pStyle w:val="afa"/>
        <w:jc w:val="both"/>
        <w:rPr>
          <w:rFonts w:eastAsia="SimSun"/>
          <w:lang w:eastAsia="zh-CN"/>
        </w:rPr>
      </w:pPr>
      <w:r w:rsidRPr="00126567">
        <w:rPr>
          <w:rFonts w:eastAsia="SimSun"/>
          <w:lang w:eastAsia="zh-CN"/>
        </w:rPr>
        <w:t>- сельхозугодия для выращивания технических культур, не используемых для производства продуктов питания;</w:t>
      </w:r>
    </w:p>
    <w:p w:rsidR="001C3744" w:rsidRPr="00126567" w:rsidRDefault="001C3744" w:rsidP="00126567">
      <w:pPr>
        <w:pStyle w:val="afa"/>
        <w:jc w:val="both"/>
        <w:rPr>
          <w:rFonts w:eastAsia="SimSun"/>
          <w:lang w:eastAsia="zh-CN"/>
        </w:rPr>
      </w:pPr>
      <w:r w:rsidRPr="00126567">
        <w:rPr>
          <w:rFonts w:eastAsia="SimSun"/>
          <w:lang w:eastAsia="zh-CN"/>
        </w:rPr>
        <w:t>- предприятия, их отдельные здания и сооружения с производствами меньшего класса вредности, чем основное производство;</w:t>
      </w:r>
    </w:p>
    <w:p w:rsidR="001C3744" w:rsidRPr="00126567" w:rsidRDefault="001C3744" w:rsidP="00126567">
      <w:pPr>
        <w:pStyle w:val="afa"/>
        <w:jc w:val="both"/>
        <w:rPr>
          <w:rFonts w:eastAsia="SimSun"/>
          <w:lang w:eastAsia="zh-CN"/>
        </w:rPr>
      </w:pPr>
      <w:r w:rsidRPr="00126567">
        <w:rPr>
          <w:rFonts w:eastAsia="SimSun"/>
          <w:lang w:eastAsia="zh-CN"/>
        </w:rPr>
        <w:t>- пожарные депо;</w:t>
      </w:r>
    </w:p>
    <w:p w:rsidR="001C3744" w:rsidRPr="00126567" w:rsidRDefault="001C3744" w:rsidP="00126567">
      <w:pPr>
        <w:pStyle w:val="afa"/>
        <w:jc w:val="both"/>
        <w:rPr>
          <w:rFonts w:eastAsia="SimSun"/>
          <w:lang w:eastAsia="zh-CN"/>
        </w:rPr>
      </w:pPr>
      <w:r w:rsidRPr="00126567">
        <w:rPr>
          <w:rFonts w:eastAsia="SimSun"/>
          <w:lang w:eastAsia="zh-CN"/>
        </w:rPr>
        <w:t>- бани;</w:t>
      </w:r>
    </w:p>
    <w:p w:rsidR="001C3744" w:rsidRPr="00126567" w:rsidRDefault="001C3744" w:rsidP="00126567">
      <w:pPr>
        <w:pStyle w:val="afa"/>
        <w:jc w:val="both"/>
        <w:rPr>
          <w:rFonts w:eastAsia="SimSun"/>
          <w:lang w:eastAsia="zh-CN"/>
        </w:rPr>
      </w:pPr>
      <w:r w:rsidRPr="00126567">
        <w:rPr>
          <w:rFonts w:eastAsia="SimSun"/>
          <w:lang w:eastAsia="zh-CN"/>
        </w:rPr>
        <w:t>- прачечные;</w:t>
      </w:r>
    </w:p>
    <w:p w:rsidR="001C3744" w:rsidRPr="00126567" w:rsidRDefault="001C3744" w:rsidP="00126567">
      <w:pPr>
        <w:pStyle w:val="afa"/>
        <w:jc w:val="both"/>
        <w:rPr>
          <w:rFonts w:eastAsia="SimSun"/>
          <w:lang w:eastAsia="zh-CN"/>
        </w:rPr>
      </w:pPr>
      <w:r w:rsidRPr="00126567">
        <w:rPr>
          <w:rFonts w:eastAsia="SimSun"/>
          <w:lang w:eastAsia="zh-CN"/>
        </w:rPr>
        <w:t>- объекты торговли и общественного питания;</w:t>
      </w:r>
    </w:p>
    <w:p w:rsidR="001C3744" w:rsidRPr="00126567" w:rsidRDefault="001C3744" w:rsidP="00126567">
      <w:pPr>
        <w:pStyle w:val="afa"/>
        <w:jc w:val="both"/>
        <w:rPr>
          <w:rFonts w:eastAsia="SimSun"/>
          <w:lang w:eastAsia="zh-CN"/>
        </w:rPr>
      </w:pPr>
      <w:r w:rsidRPr="00126567">
        <w:rPr>
          <w:rFonts w:eastAsia="SimSun"/>
          <w:lang w:eastAsia="zh-CN"/>
        </w:rPr>
        <w:t>- мотели;</w:t>
      </w:r>
    </w:p>
    <w:p w:rsidR="001C3744" w:rsidRPr="00126567" w:rsidRDefault="001C3744" w:rsidP="00126567">
      <w:pPr>
        <w:pStyle w:val="afa"/>
        <w:jc w:val="both"/>
        <w:rPr>
          <w:rFonts w:eastAsia="SimSun"/>
          <w:lang w:eastAsia="zh-CN"/>
        </w:rPr>
      </w:pPr>
      <w:r w:rsidRPr="00126567">
        <w:rPr>
          <w:rFonts w:eastAsia="SimSun"/>
          <w:lang w:eastAsia="zh-CN"/>
        </w:rPr>
        <w:t>- гаражи, площадки и сооружения для хранения общественного и индивидуального транспорта;</w:t>
      </w:r>
    </w:p>
    <w:p w:rsidR="001C3744" w:rsidRPr="00126567" w:rsidRDefault="001C3744" w:rsidP="00126567">
      <w:pPr>
        <w:pStyle w:val="afa"/>
        <w:jc w:val="both"/>
        <w:rPr>
          <w:rFonts w:eastAsia="SimSun"/>
          <w:lang w:eastAsia="zh-CN"/>
        </w:rPr>
      </w:pPr>
      <w:r w:rsidRPr="00126567">
        <w:rPr>
          <w:rFonts w:eastAsia="SimSun"/>
          <w:lang w:eastAsia="zh-CN"/>
        </w:rPr>
        <w:t>- автозаправочные станции;</w:t>
      </w:r>
    </w:p>
    <w:p w:rsidR="001C3744" w:rsidRPr="00126567" w:rsidRDefault="001C3744" w:rsidP="00126567">
      <w:pPr>
        <w:pStyle w:val="afa"/>
        <w:jc w:val="both"/>
        <w:rPr>
          <w:rFonts w:eastAsia="SimSun"/>
          <w:lang w:eastAsia="zh-CN"/>
        </w:rPr>
      </w:pPr>
      <w:proofErr w:type="gramStart"/>
      <w:r w:rsidRPr="00126567">
        <w:rPr>
          <w:rFonts w:eastAsia="SimSun"/>
          <w:lang w:eastAsia="zh-CN"/>
        </w:rPr>
        <w:t xml:space="preserve">-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w:t>
      </w:r>
      <w:r w:rsidRPr="00126567">
        <w:rPr>
          <w:rFonts w:eastAsia="SimSun"/>
          <w:lang w:eastAsia="zh-CN"/>
        </w:rPr>
        <w:lastRenderedPageBreak/>
        <w:t>спортивно-оздоровительные сооружения для работников предприятия, общественные здания административного назначения;</w:t>
      </w:r>
      <w:proofErr w:type="gramEnd"/>
    </w:p>
    <w:p w:rsidR="001C3744" w:rsidRPr="00126567" w:rsidRDefault="001C3744" w:rsidP="00126567">
      <w:pPr>
        <w:pStyle w:val="afa"/>
        <w:jc w:val="both"/>
        <w:rPr>
          <w:rFonts w:eastAsia="SimSun"/>
          <w:lang w:eastAsia="zh-CN"/>
        </w:rPr>
      </w:pPr>
      <w:r w:rsidRPr="00126567">
        <w:rPr>
          <w:rFonts w:eastAsia="SimSun"/>
          <w:lang w:eastAsia="zh-CN"/>
        </w:rPr>
        <w:t>- нежилые помещения для дежурного аварийного персонала и охраны предприятий, помещения для пребывания работающих по вахтовому методу;</w:t>
      </w:r>
    </w:p>
    <w:p w:rsidR="001C3744" w:rsidRPr="00126567" w:rsidRDefault="001C3744" w:rsidP="00126567">
      <w:pPr>
        <w:pStyle w:val="afa"/>
        <w:jc w:val="both"/>
        <w:rPr>
          <w:rFonts w:eastAsia="SimSun"/>
          <w:lang w:eastAsia="zh-CN"/>
        </w:rPr>
      </w:pPr>
      <w:r w:rsidRPr="00126567">
        <w:rPr>
          <w:rFonts w:eastAsia="SimSun"/>
          <w:lang w:eastAsia="zh-CN"/>
        </w:rPr>
        <w:t xml:space="preserve">- </w:t>
      </w:r>
      <w:proofErr w:type="spellStart"/>
      <w:r w:rsidRPr="00126567">
        <w:rPr>
          <w:rFonts w:eastAsia="SimSun"/>
          <w:lang w:eastAsia="zh-CN"/>
        </w:rPr>
        <w:t>тэлектроподстанции</w:t>
      </w:r>
      <w:proofErr w:type="spellEnd"/>
      <w:r w:rsidRPr="00126567">
        <w:rPr>
          <w:rFonts w:eastAsia="SimSun"/>
          <w:lang w:eastAsia="zh-CN"/>
        </w:rPr>
        <w:t>;</w:t>
      </w:r>
    </w:p>
    <w:p w:rsidR="001C3744" w:rsidRPr="00126567" w:rsidRDefault="001C3744" w:rsidP="00126567">
      <w:pPr>
        <w:pStyle w:val="afa"/>
        <w:jc w:val="both"/>
        <w:rPr>
          <w:rFonts w:eastAsia="SimSun"/>
          <w:lang w:eastAsia="zh-CN"/>
        </w:rPr>
      </w:pPr>
      <w:r w:rsidRPr="00126567">
        <w:rPr>
          <w:rFonts w:eastAsia="SimSun"/>
          <w:lang w:eastAsia="zh-CN"/>
        </w:rPr>
        <w:t>- артезианские скважины для технического водоснабжения;</w:t>
      </w:r>
    </w:p>
    <w:p w:rsidR="001C3744" w:rsidRPr="00126567" w:rsidRDefault="001C3744" w:rsidP="00126567">
      <w:pPr>
        <w:pStyle w:val="afa"/>
        <w:jc w:val="both"/>
        <w:rPr>
          <w:rFonts w:eastAsia="SimSun"/>
          <w:lang w:eastAsia="zh-CN"/>
        </w:rPr>
      </w:pPr>
      <w:r w:rsidRPr="00126567">
        <w:rPr>
          <w:rFonts w:eastAsia="SimSun"/>
          <w:lang w:eastAsia="zh-CN"/>
        </w:rPr>
        <w:t xml:space="preserve">- </w:t>
      </w:r>
      <w:proofErr w:type="spellStart"/>
      <w:r w:rsidRPr="00126567">
        <w:rPr>
          <w:rFonts w:eastAsia="SimSun"/>
          <w:lang w:eastAsia="zh-CN"/>
        </w:rPr>
        <w:t>водоохлаждающие</w:t>
      </w:r>
      <w:proofErr w:type="spellEnd"/>
      <w:r w:rsidRPr="00126567">
        <w:rPr>
          <w:rFonts w:eastAsia="SimSun"/>
          <w:lang w:eastAsia="zh-CN"/>
        </w:rPr>
        <w:t xml:space="preserve"> сооружения для подготовки технической воды;</w:t>
      </w:r>
    </w:p>
    <w:p w:rsidR="001C3744" w:rsidRPr="00126567" w:rsidRDefault="001C3744" w:rsidP="00126567">
      <w:pPr>
        <w:pStyle w:val="afa"/>
        <w:jc w:val="both"/>
        <w:rPr>
          <w:rFonts w:eastAsia="SimSun"/>
          <w:lang w:eastAsia="zh-CN"/>
        </w:rPr>
      </w:pPr>
      <w:r w:rsidRPr="00126567">
        <w:rPr>
          <w:rFonts w:eastAsia="SimSun"/>
          <w:lang w:eastAsia="zh-CN"/>
        </w:rPr>
        <w:t>- канализационные насосные станции;</w:t>
      </w:r>
    </w:p>
    <w:p w:rsidR="001C3744" w:rsidRPr="00126567" w:rsidRDefault="001C3744" w:rsidP="00126567">
      <w:pPr>
        <w:pStyle w:val="afa"/>
        <w:jc w:val="both"/>
        <w:rPr>
          <w:rFonts w:eastAsia="SimSun"/>
          <w:lang w:eastAsia="zh-CN"/>
        </w:rPr>
      </w:pPr>
      <w:r w:rsidRPr="00126567">
        <w:rPr>
          <w:rFonts w:eastAsia="SimSun"/>
          <w:lang w:eastAsia="zh-CN"/>
        </w:rPr>
        <w:t>- сооружения оборотного водоснабжения;</w:t>
      </w:r>
    </w:p>
    <w:p w:rsidR="001C3744" w:rsidRPr="00126567" w:rsidRDefault="001C3744" w:rsidP="00126567">
      <w:pPr>
        <w:pStyle w:val="afa"/>
        <w:jc w:val="both"/>
        <w:rPr>
          <w:rFonts w:eastAsia="SimSun"/>
          <w:lang w:eastAsia="zh-CN"/>
        </w:rPr>
      </w:pPr>
      <w:r w:rsidRPr="00126567">
        <w:rPr>
          <w:rFonts w:eastAsia="SimSun"/>
          <w:lang w:eastAsia="zh-CN"/>
        </w:rPr>
        <w:t xml:space="preserve">- питомники растений для озеленения </w:t>
      </w:r>
      <w:proofErr w:type="spellStart"/>
      <w:r w:rsidRPr="00126567">
        <w:rPr>
          <w:rFonts w:eastAsia="SimSun"/>
          <w:lang w:eastAsia="zh-CN"/>
        </w:rPr>
        <w:t>промплощадки</w:t>
      </w:r>
      <w:proofErr w:type="spellEnd"/>
      <w:r w:rsidRPr="00126567">
        <w:rPr>
          <w:rFonts w:eastAsia="SimSun"/>
          <w:lang w:eastAsia="zh-CN"/>
        </w:rPr>
        <w:t>, предприятий и санитарно-защитной зоны.</w:t>
      </w:r>
    </w:p>
    <w:p w:rsidR="001C3744" w:rsidRPr="00126567" w:rsidRDefault="001C3744" w:rsidP="00126567">
      <w:pPr>
        <w:pStyle w:val="afa"/>
        <w:jc w:val="both"/>
        <w:rPr>
          <w:rFonts w:eastAsia="SimSun"/>
          <w:lang w:eastAsia="zh-CN"/>
        </w:rPr>
      </w:pPr>
      <w:r w:rsidRPr="00126567">
        <w:rPr>
          <w:rFonts w:eastAsia="SimSun"/>
          <w:lang w:eastAsia="zh-CN"/>
        </w:rPr>
        <w:t xml:space="preserve">7.  </w:t>
      </w:r>
      <w:proofErr w:type="spellStart"/>
      <w:r w:rsidRPr="00126567">
        <w:rPr>
          <w:rFonts w:eastAsia="SimSun"/>
          <w:lang w:eastAsia="zh-CN"/>
        </w:rPr>
        <w:t>Водоохранные</w:t>
      </w:r>
      <w:proofErr w:type="spellEnd"/>
      <w:r w:rsidRPr="00126567">
        <w:rPr>
          <w:rFonts w:eastAsia="SimSun"/>
          <w:lang w:eastAsia="zh-CN"/>
        </w:rPr>
        <w:t xml:space="preserve"> зоны выделяются в целях:</w:t>
      </w:r>
    </w:p>
    <w:p w:rsidR="001C3744" w:rsidRPr="00126567" w:rsidRDefault="001C3744" w:rsidP="00126567">
      <w:pPr>
        <w:pStyle w:val="afa"/>
        <w:jc w:val="both"/>
        <w:rPr>
          <w:rFonts w:eastAsia="SimSun"/>
          <w:lang w:eastAsia="zh-CN"/>
        </w:rPr>
      </w:pPr>
      <w:r w:rsidRPr="00126567">
        <w:rPr>
          <w:rFonts w:eastAsia="SimSun"/>
          <w:lang w:eastAsia="zh-CN"/>
        </w:rPr>
        <w:t>- предупреждения и предотвращения микробного и химического загрязнения поверхностных вод;</w:t>
      </w:r>
    </w:p>
    <w:p w:rsidR="001C3744" w:rsidRPr="00126567" w:rsidRDefault="001C3744" w:rsidP="00126567">
      <w:pPr>
        <w:pStyle w:val="afa"/>
        <w:jc w:val="both"/>
        <w:rPr>
          <w:rFonts w:eastAsia="SimSun"/>
          <w:lang w:eastAsia="zh-CN"/>
        </w:rPr>
      </w:pPr>
      <w:r w:rsidRPr="00126567">
        <w:rPr>
          <w:rFonts w:eastAsia="SimSun"/>
          <w:lang w:eastAsia="zh-CN"/>
        </w:rPr>
        <w:t>- предотвращения загрязнения, засорения, заиления и истощения водных объектов;</w:t>
      </w:r>
    </w:p>
    <w:p w:rsidR="001C3744" w:rsidRPr="00126567" w:rsidRDefault="001C3744" w:rsidP="00126567">
      <w:pPr>
        <w:pStyle w:val="afa"/>
        <w:jc w:val="both"/>
        <w:rPr>
          <w:rFonts w:eastAsia="SimSun"/>
          <w:lang w:eastAsia="zh-CN"/>
        </w:rPr>
      </w:pPr>
      <w:r w:rsidRPr="00126567">
        <w:rPr>
          <w:rFonts w:eastAsia="SimSun"/>
          <w:lang w:eastAsia="zh-CN"/>
        </w:rPr>
        <w:t>- сохранения среды обитания объектов водного, животного и растительного мира.</w:t>
      </w:r>
    </w:p>
    <w:p w:rsidR="001C3744" w:rsidRPr="00126567" w:rsidRDefault="001C3744" w:rsidP="00126567">
      <w:pPr>
        <w:pStyle w:val="afa"/>
        <w:jc w:val="both"/>
        <w:rPr>
          <w:rFonts w:eastAsia="SimSun"/>
          <w:lang w:eastAsia="zh-CN"/>
        </w:rPr>
      </w:pPr>
      <w:r w:rsidRPr="00126567">
        <w:rPr>
          <w:rFonts w:eastAsia="SimSun"/>
          <w:lang w:eastAsia="zh-CN"/>
        </w:rPr>
        <w:t xml:space="preserve">8.  Ширина </w:t>
      </w:r>
      <w:proofErr w:type="spellStart"/>
      <w:r w:rsidRPr="00126567">
        <w:rPr>
          <w:rFonts w:eastAsia="SimSun"/>
          <w:lang w:eastAsia="zh-CN"/>
        </w:rPr>
        <w:t>водоохранной</w:t>
      </w:r>
      <w:proofErr w:type="spellEnd"/>
      <w:r w:rsidRPr="00126567">
        <w:rPr>
          <w:rFonts w:eastAsia="SimSun"/>
          <w:lang w:eastAsia="zh-CN"/>
        </w:rPr>
        <w:t xml:space="preserve"> зоны рек или ручьев устанавливается от их истока для рек или ручьев протяженностью:</w:t>
      </w:r>
    </w:p>
    <w:p w:rsidR="001C3744" w:rsidRPr="00126567" w:rsidRDefault="001C3744" w:rsidP="00126567">
      <w:pPr>
        <w:pStyle w:val="afa"/>
        <w:jc w:val="both"/>
        <w:rPr>
          <w:rFonts w:eastAsia="SimSun"/>
          <w:lang w:eastAsia="zh-CN"/>
        </w:rPr>
      </w:pPr>
      <w:r w:rsidRPr="00126567">
        <w:rPr>
          <w:rFonts w:eastAsia="SimSun"/>
          <w:lang w:eastAsia="zh-CN"/>
        </w:rPr>
        <w:t>- до десяти километров - в размере 50 метров;</w:t>
      </w:r>
    </w:p>
    <w:p w:rsidR="001C3744" w:rsidRPr="00126567" w:rsidRDefault="001C3744" w:rsidP="00126567">
      <w:pPr>
        <w:pStyle w:val="afa"/>
        <w:jc w:val="both"/>
        <w:rPr>
          <w:rFonts w:eastAsia="SimSun"/>
          <w:lang w:eastAsia="zh-CN"/>
        </w:rPr>
      </w:pPr>
      <w:r w:rsidRPr="00126567">
        <w:rPr>
          <w:rFonts w:eastAsia="SimSun"/>
          <w:lang w:eastAsia="zh-CN"/>
        </w:rPr>
        <w:t>- от десяти до пятидесяти километров - в размере 100 метров;</w:t>
      </w:r>
    </w:p>
    <w:p w:rsidR="001C3744" w:rsidRPr="00126567" w:rsidRDefault="001C3744" w:rsidP="00126567">
      <w:pPr>
        <w:pStyle w:val="afa"/>
        <w:jc w:val="both"/>
        <w:rPr>
          <w:rFonts w:eastAsia="SimSun"/>
          <w:lang w:eastAsia="zh-CN"/>
        </w:rPr>
      </w:pPr>
      <w:r w:rsidRPr="00126567">
        <w:rPr>
          <w:rFonts w:eastAsia="SimSun"/>
          <w:lang w:eastAsia="zh-CN"/>
        </w:rPr>
        <w:t>- от пятидесяти километров и более - в размере 200 метров.</w:t>
      </w:r>
    </w:p>
    <w:p w:rsidR="001C3744" w:rsidRPr="00126567" w:rsidRDefault="001C3744" w:rsidP="00126567">
      <w:pPr>
        <w:pStyle w:val="afa"/>
        <w:jc w:val="both"/>
        <w:rPr>
          <w:rFonts w:eastAsia="SimSun"/>
          <w:lang w:eastAsia="zh-CN"/>
        </w:rPr>
      </w:pPr>
      <w:r w:rsidRPr="00126567">
        <w:rPr>
          <w:rFonts w:eastAsia="SimSun"/>
          <w:lang w:eastAsia="zh-CN"/>
        </w:rPr>
        <w:t xml:space="preserve">9.  Для реки, ручья протяженностью менее десяти километров от истока до устья </w:t>
      </w:r>
      <w:proofErr w:type="spellStart"/>
      <w:r w:rsidRPr="00126567">
        <w:rPr>
          <w:rFonts w:eastAsia="SimSun"/>
          <w:lang w:eastAsia="zh-CN"/>
        </w:rPr>
        <w:t>водоохранная</w:t>
      </w:r>
      <w:proofErr w:type="spellEnd"/>
      <w:r w:rsidRPr="00126567">
        <w:rPr>
          <w:rFonts w:eastAsia="SimSun"/>
          <w:lang w:eastAsia="zh-CN"/>
        </w:rPr>
        <w:t xml:space="preserve"> зона совпадает с прибрежной защитной полосой. Радиус </w:t>
      </w:r>
      <w:proofErr w:type="spellStart"/>
      <w:r w:rsidRPr="00126567">
        <w:rPr>
          <w:rFonts w:eastAsia="SimSun"/>
          <w:lang w:eastAsia="zh-CN"/>
        </w:rPr>
        <w:t>водоохранной</w:t>
      </w:r>
      <w:proofErr w:type="spellEnd"/>
      <w:r w:rsidRPr="00126567">
        <w:rPr>
          <w:rFonts w:eastAsia="SimSun"/>
          <w:lang w:eastAsia="zh-CN"/>
        </w:rPr>
        <w:t xml:space="preserve"> зоны для истоков реки, ручья устанавливается в размере пятидесяти метров.</w:t>
      </w:r>
    </w:p>
    <w:p w:rsidR="001C3744" w:rsidRPr="00126567" w:rsidRDefault="001C3744" w:rsidP="00126567">
      <w:pPr>
        <w:pStyle w:val="afa"/>
        <w:jc w:val="both"/>
        <w:rPr>
          <w:rFonts w:eastAsia="SimSun"/>
          <w:lang w:eastAsia="zh-CN"/>
        </w:rPr>
      </w:pPr>
      <w:r w:rsidRPr="00126567">
        <w:rPr>
          <w:rFonts w:eastAsia="SimSun"/>
          <w:lang w:eastAsia="zh-CN"/>
        </w:rPr>
        <w:t xml:space="preserve">10.  </w:t>
      </w:r>
      <w:proofErr w:type="spellStart"/>
      <w:r w:rsidRPr="00126567">
        <w:rPr>
          <w:rFonts w:eastAsia="SimSun"/>
          <w:lang w:eastAsia="zh-CN"/>
        </w:rPr>
        <w:t>Водоохранные</w:t>
      </w:r>
      <w:proofErr w:type="spellEnd"/>
      <w:r w:rsidRPr="00126567">
        <w:rPr>
          <w:rFonts w:eastAsia="SimSun"/>
          <w:lang w:eastAsia="zh-CN"/>
        </w:rPr>
        <w:t xml:space="preserve"> зоны магистральных или межхозяйственных каналов совпадают по ширине с полосами отводов таких каналов.</w:t>
      </w:r>
    </w:p>
    <w:p w:rsidR="001C3744" w:rsidRPr="00126567" w:rsidRDefault="001C3744" w:rsidP="00126567">
      <w:pPr>
        <w:pStyle w:val="afa"/>
        <w:jc w:val="both"/>
        <w:rPr>
          <w:rFonts w:eastAsia="SimSun"/>
          <w:lang w:eastAsia="zh-CN"/>
        </w:rPr>
      </w:pPr>
      <w:r w:rsidRPr="00126567">
        <w:rPr>
          <w:rFonts w:eastAsia="SimSun"/>
          <w:lang w:eastAsia="zh-CN"/>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C3744" w:rsidRPr="00126567" w:rsidRDefault="001C3744" w:rsidP="00126567">
      <w:pPr>
        <w:pStyle w:val="afa"/>
        <w:jc w:val="both"/>
        <w:rPr>
          <w:rFonts w:eastAsia="SimSun"/>
          <w:lang w:eastAsia="zh-CN"/>
        </w:rPr>
      </w:pPr>
      <w:r w:rsidRPr="00126567">
        <w:rPr>
          <w:rFonts w:eastAsia="SimSun"/>
          <w:lang w:eastAsia="zh-CN"/>
        </w:rPr>
        <w:t xml:space="preserve">12.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w:t>
      </w:r>
      <w:proofErr w:type="spellStart"/>
      <w:r w:rsidRPr="00126567">
        <w:rPr>
          <w:rFonts w:eastAsia="SimSun"/>
          <w:lang w:eastAsia="zh-CN"/>
        </w:rPr>
        <w:t>водоохранной</w:t>
      </w:r>
      <w:proofErr w:type="spellEnd"/>
      <w:r w:rsidRPr="00126567">
        <w:rPr>
          <w:rFonts w:eastAsia="SimSun"/>
          <w:lang w:eastAsia="zh-CN"/>
        </w:rPr>
        <w:t xml:space="preserve"> зоны, прибрежной защитной полосы измеряется от береговой линии.</w:t>
      </w:r>
    </w:p>
    <w:p w:rsidR="001C3744" w:rsidRPr="00126567" w:rsidRDefault="001C3744" w:rsidP="00126567">
      <w:pPr>
        <w:pStyle w:val="afa"/>
        <w:jc w:val="both"/>
        <w:rPr>
          <w:rFonts w:eastAsia="SimSun"/>
          <w:bCs/>
          <w:lang w:eastAsia="zh-CN"/>
        </w:rPr>
      </w:pPr>
      <w:r w:rsidRPr="00126567">
        <w:rPr>
          <w:rFonts w:eastAsia="SimSun"/>
          <w:bCs/>
          <w:lang w:eastAsia="zh-CN"/>
        </w:rPr>
        <w:t xml:space="preserve">13.  В границах </w:t>
      </w:r>
      <w:proofErr w:type="spellStart"/>
      <w:r w:rsidRPr="00126567">
        <w:rPr>
          <w:rFonts w:eastAsia="SimSun"/>
          <w:bCs/>
          <w:lang w:eastAsia="zh-CN"/>
        </w:rPr>
        <w:t>водоохранных</w:t>
      </w:r>
      <w:proofErr w:type="spellEnd"/>
      <w:r w:rsidRPr="00126567">
        <w:rPr>
          <w:rFonts w:eastAsia="SimSun"/>
          <w:bCs/>
          <w:lang w:eastAsia="zh-CN"/>
        </w:rPr>
        <w:t xml:space="preserve"> зон запрещаются:</w:t>
      </w:r>
    </w:p>
    <w:p w:rsidR="001C3744" w:rsidRPr="00126567" w:rsidRDefault="001C3744" w:rsidP="00126567">
      <w:pPr>
        <w:pStyle w:val="afa"/>
        <w:jc w:val="both"/>
        <w:rPr>
          <w:rFonts w:eastAsia="SimSun"/>
          <w:bCs/>
          <w:lang w:eastAsia="zh-CN"/>
        </w:rPr>
      </w:pPr>
      <w:r w:rsidRPr="00126567">
        <w:rPr>
          <w:rFonts w:eastAsia="SimSun"/>
          <w:bCs/>
          <w:lang w:eastAsia="zh-CN"/>
        </w:rPr>
        <w:t>- использование сточных вод для удобрения почв;</w:t>
      </w:r>
    </w:p>
    <w:p w:rsidR="001C3744" w:rsidRPr="00126567" w:rsidRDefault="001C3744" w:rsidP="00126567">
      <w:pPr>
        <w:pStyle w:val="afa"/>
        <w:jc w:val="both"/>
        <w:rPr>
          <w:rFonts w:eastAsia="SimSun"/>
          <w:bCs/>
          <w:lang w:eastAsia="zh-CN"/>
        </w:rPr>
      </w:pPr>
      <w:r w:rsidRPr="00126567">
        <w:rPr>
          <w:rFonts w:eastAsia="SimSun"/>
          <w:bCs/>
          <w:lang w:eastAsia="zh-C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C3744" w:rsidRPr="00126567" w:rsidRDefault="001C3744" w:rsidP="00126567">
      <w:pPr>
        <w:pStyle w:val="afa"/>
        <w:jc w:val="both"/>
        <w:rPr>
          <w:rFonts w:eastAsia="SimSun"/>
          <w:lang w:eastAsia="zh-CN"/>
        </w:rPr>
      </w:pPr>
      <w:r w:rsidRPr="00126567">
        <w:rPr>
          <w:rFonts w:eastAsia="SimSun"/>
          <w:lang w:eastAsia="zh-CN"/>
        </w:rPr>
        <w:t>- осуществление авиационных мер по борьбе с вредителями и болезнями растений;</w:t>
      </w:r>
    </w:p>
    <w:p w:rsidR="001C3744" w:rsidRPr="00126567" w:rsidRDefault="001C3744" w:rsidP="00126567">
      <w:pPr>
        <w:pStyle w:val="afa"/>
        <w:jc w:val="both"/>
        <w:rPr>
          <w:rFonts w:eastAsia="SimSun"/>
          <w:lang w:eastAsia="zh-CN"/>
        </w:rPr>
      </w:pPr>
      <w:r w:rsidRPr="00126567">
        <w:rPr>
          <w:rFonts w:eastAsia="SimSun"/>
          <w:lang w:eastAsia="zh-C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C3744" w:rsidRPr="00126567" w:rsidRDefault="001C3744" w:rsidP="00126567">
      <w:pPr>
        <w:pStyle w:val="afa"/>
        <w:jc w:val="both"/>
        <w:rPr>
          <w:rFonts w:eastAsia="SimSun"/>
          <w:lang w:eastAsia="zh-CN"/>
        </w:rPr>
      </w:pPr>
      <w:r w:rsidRPr="00126567">
        <w:rPr>
          <w:rFonts w:eastAsia="SimSun"/>
          <w:lang w:eastAsia="zh-CN"/>
        </w:rPr>
        <w:t xml:space="preserve">14.  В границах </w:t>
      </w:r>
      <w:proofErr w:type="spellStart"/>
      <w:r w:rsidRPr="00126567">
        <w:rPr>
          <w:rFonts w:eastAsia="SimSun"/>
          <w:lang w:eastAsia="zh-CN"/>
        </w:rPr>
        <w:t>водоохранных</w:t>
      </w:r>
      <w:proofErr w:type="spellEnd"/>
      <w:r w:rsidRPr="00126567">
        <w:rPr>
          <w:rFonts w:eastAsia="SimSun"/>
          <w:lang w:eastAsia="zh-CN"/>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C3744" w:rsidRPr="00126567" w:rsidRDefault="001C3744" w:rsidP="00126567">
      <w:pPr>
        <w:pStyle w:val="afa"/>
        <w:jc w:val="both"/>
        <w:rPr>
          <w:rFonts w:eastAsia="SimSun"/>
          <w:lang w:eastAsia="zh-CN"/>
        </w:rPr>
      </w:pPr>
      <w:r w:rsidRPr="00126567">
        <w:rPr>
          <w:rFonts w:eastAsia="SimSun"/>
          <w:lang w:eastAsia="zh-CN"/>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w:t>
      </w:r>
      <w:r w:rsidRPr="00126567">
        <w:rPr>
          <w:rFonts w:eastAsia="SimSun"/>
          <w:lang w:eastAsia="zh-CN"/>
        </w:rPr>
        <w:lastRenderedPageBreak/>
        <w:t>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C3744" w:rsidRPr="00126567" w:rsidRDefault="001C3744" w:rsidP="00126567">
      <w:pPr>
        <w:pStyle w:val="afa"/>
        <w:jc w:val="both"/>
        <w:rPr>
          <w:rFonts w:eastAsia="SimSun"/>
          <w:lang w:eastAsia="zh-CN"/>
        </w:rPr>
      </w:pPr>
      <w:r w:rsidRPr="00126567">
        <w:rPr>
          <w:rFonts w:eastAsia="SimSun"/>
          <w:lang w:eastAsia="zh-CN"/>
        </w:rPr>
        <w:t>- централизованные системы водоотведения (канализации), централизованные ливневые системы водоотведения;</w:t>
      </w:r>
    </w:p>
    <w:p w:rsidR="001C3744" w:rsidRPr="00126567" w:rsidRDefault="001C3744" w:rsidP="00126567">
      <w:pPr>
        <w:pStyle w:val="afa"/>
        <w:jc w:val="both"/>
        <w:rPr>
          <w:rFonts w:eastAsia="SimSun"/>
          <w:lang w:eastAsia="zh-CN"/>
        </w:rPr>
      </w:pPr>
      <w:r w:rsidRPr="00126567">
        <w:rPr>
          <w:rFonts w:eastAsia="SimSun"/>
          <w:lang w:eastAsia="zh-CN"/>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C3744" w:rsidRPr="00126567" w:rsidRDefault="001C3744" w:rsidP="00126567">
      <w:pPr>
        <w:pStyle w:val="afa"/>
        <w:jc w:val="both"/>
        <w:rPr>
          <w:rFonts w:eastAsia="SimSun"/>
          <w:lang w:eastAsia="zh-CN"/>
        </w:rPr>
      </w:pPr>
      <w:r w:rsidRPr="00126567">
        <w:rPr>
          <w:rFonts w:eastAsia="SimSun"/>
          <w:lang w:eastAsia="zh-CN"/>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C3744" w:rsidRPr="00126567" w:rsidRDefault="001C3744" w:rsidP="00126567">
      <w:pPr>
        <w:pStyle w:val="afa"/>
        <w:jc w:val="both"/>
        <w:rPr>
          <w:rFonts w:eastAsia="SimSun"/>
          <w:lang w:eastAsia="zh-CN"/>
        </w:rPr>
      </w:pPr>
      <w:r w:rsidRPr="00126567">
        <w:rPr>
          <w:rFonts w:eastAsia="SimSun"/>
          <w:lang w:eastAsia="zh-CN"/>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C3744" w:rsidRPr="00126567" w:rsidRDefault="001C3744" w:rsidP="00126567">
      <w:pPr>
        <w:pStyle w:val="afa"/>
        <w:jc w:val="both"/>
        <w:rPr>
          <w:rFonts w:eastAsia="SimSun"/>
          <w:lang w:eastAsia="zh-CN"/>
        </w:rPr>
      </w:pPr>
      <w:r w:rsidRPr="00126567">
        <w:rPr>
          <w:rFonts w:eastAsia="SimSun"/>
          <w:lang w:eastAsia="zh-CN"/>
        </w:rPr>
        <w:t>15.  В границах прибрежных защитных полос наряду с установленными настоящей статьи правил ограничениями запрещаются:</w:t>
      </w:r>
    </w:p>
    <w:p w:rsidR="001C3744" w:rsidRPr="00126567" w:rsidRDefault="001C3744" w:rsidP="00126567">
      <w:pPr>
        <w:pStyle w:val="afa"/>
        <w:jc w:val="both"/>
        <w:rPr>
          <w:rFonts w:eastAsia="SimSun"/>
          <w:lang w:eastAsia="zh-CN"/>
        </w:rPr>
      </w:pPr>
      <w:r w:rsidRPr="00126567">
        <w:rPr>
          <w:rFonts w:eastAsia="SimSun"/>
          <w:lang w:eastAsia="zh-CN"/>
        </w:rPr>
        <w:t>- распашка земель;</w:t>
      </w:r>
    </w:p>
    <w:p w:rsidR="001C3744" w:rsidRPr="00126567" w:rsidRDefault="001C3744" w:rsidP="00126567">
      <w:pPr>
        <w:pStyle w:val="afa"/>
        <w:jc w:val="both"/>
        <w:rPr>
          <w:rFonts w:eastAsia="SimSun"/>
          <w:lang w:eastAsia="zh-CN"/>
        </w:rPr>
      </w:pPr>
      <w:r w:rsidRPr="00126567">
        <w:rPr>
          <w:rFonts w:eastAsia="SimSun"/>
          <w:lang w:eastAsia="zh-CN"/>
        </w:rPr>
        <w:t>- размещение отвалов размываемых грунтов;</w:t>
      </w:r>
    </w:p>
    <w:p w:rsidR="001C3744" w:rsidRPr="00126567" w:rsidRDefault="001C3744" w:rsidP="00126567">
      <w:pPr>
        <w:pStyle w:val="afa"/>
        <w:jc w:val="both"/>
        <w:rPr>
          <w:rFonts w:eastAsia="SimSun"/>
          <w:lang w:eastAsia="zh-CN"/>
        </w:rPr>
      </w:pPr>
      <w:r w:rsidRPr="00126567">
        <w:rPr>
          <w:rFonts w:eastAsia="SimSun"/>
          <w:lang w:eastAsia="zh-CN"/>
        </w:rPr>
        <w:t>- выпас сельскохозяйственных животных и организация для них летних лагерей, ванн.</w:t>
      </w:r>
    </w:p>
    <w:p w:rsidR="001C3744" w:rsidRPr="00126567" w:rsidRDefault="001C3744" w:rsidP="00126567">
      <w:pPr>
        <w:pStyle w:val="afa"/>
        <w:jc w:val="both"/>
        <w:rPr>
          <w:rFonts w:eastAsia="SimSun"/>
          <w:lang w:eastAsia="zh-CN"/>
        </w:rPr>
      </w:pPr>
      <w:r w:rsidRPr="00126567">
        <w:rPr>
          <w:rFonts w:eastAsia="SimSun"/>
          <w:lang w:eastAsia="zh-CN"/>
        </w:rPr>
        <w:t xml:space="preserve">16.  Установление на местности границ </w:t>
      </w:r>
      <w:proofErr w:type="spellStart"/>
      <w:r w:rsidRPr="00126567">
        <w:rPr>
          <w:rFonts w:eastAsia="SimSun"/>
          <w:lang w:eastAsia="zh-CN"/>
        </w:rPr>
        <w:t>водоохранных</w:t>
      </w:r>
      <w:proofErr w:type="spellEnd"/>
      <w:r w:rsidRPr="00126567">
        <w:rPr>
          <w:rFonts w:eastAsia="SimSun"/>
          <w:lang w:eastAsia="zh-CN"/>
        </w:rPr>
        <w:t xml:space="preserve">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w:t>
      </w:r>
      <w:proofErr w:type="spellStart"/>
      <w:r w:rsidRPr="00126567">
        <w:rPr>
          <w:rFonts w:eastAsia="SimSun"/>
          <w:lang w:eastAsia="zh-CN"/>
        </w:rPr>
        <w:t>водоохранных</w:t>
      </w:r>
      <w:proofErr w:type="spellEnd"/>
      <w:r w:rsidRPr="00126567">
        <w:rPr>
          <w:rFonts w:eastAsia="SimSun"/>
          <w:lang w:eastAsia="zh-CN"/>
        </w:rPr>
        <w:t xml:space="preserve"> зон и границ прибрежных защитных полос водных объектов».</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sz w:val="20"/>
          <w:szCs w:val="20"/>
        </w:rPr>
      </w:pPr>
      <w:r w:rsidRPr="00126567">
        <w:rPr>
          <w:rFonts w:eastAsia="SimSun"/>
          <w:lang w:eastAsia="zh-CN"/>
        </w:rPr>
        <w:t>Статья 48</w:t>
      </w:r>
      <w:r w:rsidRPr="00126567">
        <w:rPr>
          <w:sz w:val="20"/>
          <w:szCs w:val="20"/>
        </w:rPr>
        <w:t xml:space="preserve">. </w:t>
      </w:r>
      <w:r w:rsidRPr="00126567">
        <w:rPr>
          <w:rFonts w:eastAsia="SimSun"/>
          <w:lang w:eastAsia="zh-CN"/>
        </w:rPr>
        <w:t>Зоны экологического бедствия, зоны чрезвычайных ситуаций на водных объектах, предотвращение негативного воздействия вод и ликвидация его последствий</w:t>
      </w:r>
    </w:p>
    <w:p w:rsidR="001C3744" w:rsidRPr="00126567" w:rsidRDefault="001C3744" w:rsidP="00126567">
      <w:pPr>
        <w:pStyle w:val="afa"/>
        <w:rPr>
          <w:sz w:val="20"/>
          <w:szCs w:val="20"/>
        </w:rPr>
      </w:pPr>
    </w:p>
    <w:p w:rsidR="001C3744" w:rsidRPr="00126567" w:rsidRDefault="001C3744" w:rsidP="00126567">
      <w:pPr>
        <w:pStyle w:val="afa"/>
        <w:jc w:val="both"/>
        <w:rPr>
          <w:rFonts w:eastAsia="SimSun"/>
          <w:lang w:eastAsia="zh-CN"/>
        </w:rPr>
      </w:pPr>
      <w:r w:rsidRPr="00126567">
        <w:rPr>
          <w:rFonts w:eastAsia="SimSun"/>
          <w:lang w:eastAsia="zh-CN"/>
        </w:rPr>
        <w:t xml:space="preserve">1. </w:t>
      </w:r>
      <w:proofErr w:type="gramStart"/>
      <w:r w:rsidRPr="00126567">
        <w:rPr>
          <w:rFonts w:eastAsia="SimSun"/>
          <w:lang w:eastAsia="zh-CN"/>
        </w:rPr>
        <w:t xml:space="preserve">В соответствии с </w:t>
      </w:r>
      <w:hyperlink r:id="rId9" w:history="1">
        <w:r w:rsidRPr="00126567">
          <w:rPr>
            <w:rFonts w:eastAsia="SimSun"/>
            <w:lang w:eastAsia="zh-CN"/>
          </w:rPr>
          <w:t>законодательством</w:t>
        </w:r>
      </w:hyperlink>
      <w:r w:rsidRPr="00126567">
        <w:rPr>
          <w:rFonts w:eastAsia="SimSun"/>
          <w:lang w:eastAsia="zh-CN"/>
        </w:rPr>
        <w:t xml:space="preserve"> в области охраны окружающей среды и </w:t>
      </w:r>
      <w:hyperlink r:id="rId10" w:history="1">
        <w:r w:rsidRPr="00126567">
          <w:rPr>
            <w:rFonts w:eastAsia="SimSun"/>
            <w:lang w:eastAsia="zh-CN"/>
          </w:rPr>
          <w:t>законодательством</w:t>
        </w:r>
      </w:hyperlink>
      <w:r w:rsidRPr="00126567">
        <w:rPr>
          <w:rFonts w:eastAsia="SimSun"/>
          <w:lang w:eastAsia="zh-CN"/>
        </w:rPr>
        <w:t xml:space="preserve">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roofErr w:type="gramEnd"/>
    </w:p>
    <w:p w:rsidR="001C3744" w:rsidRPr="00126567" w:rsidRDefault="001C3744" w:rsidP="00126567">
      <w:pPr>
        <w:pStyle w:val="afa"/>
        <w:jc w:val="both"/>
        <w:rPr>
          <w:rFonts w:eastAsia="SimSun"/>
          <w:lang w:eastAsia="zh-CN"/>
        </w:rPr>
      </w:pPr>
      <w:r w:rsidRPr="00126567">
        <w:rPr>
          <w:rFonts w:eastAsia="SimSun"/>
          <w:lang w:eastAsia="zh-CN"/>
        </w:rPr>
        <w:t>2.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1C3744" w:rsidRPr="00126567" w:rsidRDefault="001C3744" w:rsidP="00126567">
      <w:pPr>
        <w:pStyle w:val="afa"/>
        <w:jc w:val="both"/>
        <w:rPr>
          <w:rFonts w:eastAsia="SimSun"/>
          <w:lang w:eastAsia="zh-CN"/>
        </w:rPr>
      </w:pPr>
      <w:r w:rsidRPr="00126567">
        <w:rPr>
          <w:rFonts w:eastAsia="SimSun"/>
          <w:lang w:eastAsia="zh-CN"/>
        </w:rPr>
        <w:t>3.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C3744" w:rsidRPr="00126567" w:rsidRDefault="001C3744" w:rsidP="00126567">
      <w:pPr>
        <w:pStyle w:val="afa"/>
        <w:jc w:val="both"/>
        <w:rPr>
          <w:rFonts w:eastAsia="SimSun"/>
          <w:lang w:eastAsia="zh-CN"/>
        </w:rPr>
      </w:pPr>
      <w:r w:rsidRPr="00126567">
        <w:rPr>
          <w:rFonts w:eastAsia="SimSun"/>
          <w:lang w:eastAsia="zh-CN"/>
        </w:rPr>
        <w:t>4. В границах зон затопления, подтопления запрещаются:</w:t>
      </w:r>
    </w:p>
    <w:p w:rsidR="001C3744" w:rsidRPr="00126567" w:rsidRDefault="001C3744" w:rsidP="00126567">
      <w:pPr>
        <w:pStyle w:val="afa"/>
        <w:jc w:val="both"/>
        <w:rPr>
          <w:rFonts w:eastAsia="SimSun"/>
          <w:lang w:eastAsia="zh-CN"/>
        </w:rPr>
      </w:pPr>
      <w:r w:rsidRPr="00126567">
        <w:rPr>
          <w:rFonts w:eastAsia="SimSun"/>
          <w:lang w:eastAsia="zh-CN"/>
        </w:rPr>
        <w:t>1) использование сточных вод в целях регулирования плодородия почв;</w:t>
      </w:r>
    </w:p>
    <w:p w:rsidR="001C3744" w:rsidRPr="00126567" w:rsidRDefault="001C3744" w:rsidP="00126567">
      <w:pPr>
        <w:pStyle w:val="afa"/>
        <w:jc w:val="both"/>
        <w:rPr>
          <w:rFonts w:eastAsia="SimSun"/>
          <w:lang w:eastAsia="zh-CN"/>
        </w:rPr>
      </w:pPr>
      <w:r w:rsidRPr="00126567">
        <w:rPr>
          <w:rFonts w:eastAsia="SimSun"/>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C3744" w:rsidRPr="00126567" w:rsidRDefault="001C3744" w:rsidP="00126567">
      <w:pPr>
        <w:pStyle w:val="afa"/>
        <w:jc w:val="both"/>
        <w:rPr>
          <w:rFonts w:eastAsia="SimSun"/>
          <w:lang w:eastAsia="zh-CN"/>
        </w:rPr>
      </w:pPr>
      <w:r w:rsidRPr="00126567">
        <w:rPr>
          <w:rFonts w:eastAsia="SimSun"/>
          <w:lang w:eastAsia="zh-CN"/>
        </w:rPr>
        <w:t>3) осуществление авиационных мер по борьбе с вредными организмами.</w:t>
      </w:r>
    </w:p>
    <w:p w:rsidR="001C3744" w:rsidRPr="00126567" w:rsidRDefault="001C3744" w:rsidP="00126567">
      <w:pPr>
        <w:pStyle w:val="afa"/>
        <w:jc w:val="both"/>
        <w:rPr>
          <w:rFonts w:eastAsia="SimSun"/>
          <w:lang w:eastAsia="zh-CN"/>
        </w:rPr>
      </w:pPr>
      <w:r w:rsidRPr="00126567">
        <w:rPr>
          <w:rFonts w:eastAsia="SimSun"/>
          <w:lang w:eastAsia="zh-CN"/>
        </w:rPr>
        <w:lastRenderedPageBreak/>
        <w:t>5.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1C3744" w:rsidRPr="00126567" w:rsidRDefault="001C3744" w:rsidP="00126567">
      <w:pPr>
        <w:pStyle w:val="afa"/>
        <w:jc w:val="both"/>
        <w:rPr>
          <w:rFonts w:eastAsia="SimSun"/>
          <w:lang w:eastAsia="zh-CN"/>
        </w:rPr>
      </w:pPr>
      <w:r w:rsidRPr="00126567">
        <w:rPr>
          <w:rFonts w:eastAsia="SimSun"/>
          <w:lang w:eastAsia="zh-CN"/>
        </w:rPr>
        <w:t>6.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РФ.</w:t>
      </w:r>
    </w:p>
    <w:p w:rsidR="001C3744" w:rsidRPr="00126567" w:rsidRDefault="001C3744" w:rsidP="00126567">
      <w:pPr>
        <w:pStyle w:val="afa"/>
        <w:jc w:val="both"/>
        <w:rPr>
          <w:rFonts w:eastAsia="SimSun"/>
          <w:lang w:eastAsia="zh-CN"/>
        </w:rPr>
      </w:pPr>
      <w:r w:rsidRPr="00126567">
        <w:rPr>
          <w:rFonts w:eastAsia="SimSun"/>
          <w:lang w:eastAsia="zh-CN"/>
        </w:rPr>
        <w:t xml:space="preserve">7. До определения границ зон затопления, подтопления в порядке, определённом постановлением Правительства РФ от 18 апреля 2014 года № 360 «Об определении границ зон затопления, подтопления», границы территорий, подверженных затоплению и подтоплению определяются в соответствии с материалами генерального плана Троицкого сельского поселения. </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bCs/>
          <w:lang w:eastAsia="zh-CN"/>
        </w:rPr>
      </w:pPr>
      <w:r w:rsidRPr="00126567">
        <w:rPr>
          <w:rFonts w:eastAsia="SimSun"/>
          <w:bCs/>
          <w:lang w:eastAsia="zh-CN"/>
        </w:rPr>
        <w:t>Статья 49. Особо охраняемая природная территория - зона Крымского государственного зоологического заказника регионального значения.</w:t>
      </w:r>
    </w:p>
    <w:p w:rsidR="001C3744" w:rsidRPr="00126567" w:rsidRDefault="001C3744" w:rsidP="00126567">
      <w:pPr>
        <w:pStyle w:val="afa"/>
        <w:rPr>
          <w:rFonts w:eastAsia="SimSun"/>
          <w:bCs/>
          <w:lang w:eastAsia="zh-CN"/>
        </w:rPr>
      </w:pPr>
    </w:p>
    <w:p w:rsidR="001C3744" w:rsidRPr="00126567" w:rsidRDefault="001C3744" w:rsidP="00126567">
      <w:pPr>
        <w:pStyle w:val="afa"/>
        <w:jc w:val="both"/>
        <w:rPr>
          <w:rFonts w:eastAsia="SimSun"/>
          <w:bCs/>
          <w:lang w:eastAsia="zh-CN"/>
        </w:rPr>
      </w:pPr>
      <w:r w:rsidRPr="00126567">
        <w:rPr>
          <w:rFonts w:eastAsia="SimSun"/>
          <w:bCs/>
          <w:lang w:eastAsia="zh-CN"/>
        </w:rPr>
        <w:t xml:space="preserve">1. </w:t>
      </w:r>
      <w:proofErr w:type="gramStart"/>
      <w:r w:rsidRPr="00126567">
        <w:rPr>
          <w:rFonts w:eastAsia="SimSun"/>
          <w:bCs/>
          <w:lang w:eastAsia="zh-CN"/>
        </w:rPr>
        <w:t>Крымский государственный зоологический заказник регионального значения (далее - заказник) имеет профиль биологического (зоологического) и предназначен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 и среды их обитания.</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2. Границы и особенности режима особой охраны заказника учитываются при разработке планов и перспектив экономического и социального развития, подготовке документов территориального планирования, лесохозяйственных регламентов и проектов освоения лесов, проведении лесоустройства и инвентаризации земель.</w:t>
      </w:r>
    </w:p>
    <w:p w:rsidR="001C3744" w:rsidRPr="00126567" w:rsidRDefault="001C3744" w:rsidP="00126567">
      <w:pPr>
        <w:pStyle w:val="afa"/>
        <w:jc w:val="both"/>
        <w:rPr>
          <w:rFonts w:eastAsia="SimSun"/>
          <w:bCs/>
          <w:lang w:eastAsia="zh-CN"/>
        </w:rPr>
      </w:pPr>
      <w:r w:rsidRPr="00126567">
        <w:rPr>
          <w:rFonts w:eastAsia="SimSun"/>
          <w:bCs/>
          <w:lang w:eastAsia="zh-CN"/>
        </w:rPr>
        <w:t>3. Заказник образован без изъятия у собственников, землепользователей, землевладельцев и арендаторов земельных участков.</w:t>
      </w:r>
    </w:p>
    <w:p w:rsidR="001C3744" w:rsidRPr="00126567" w:rsidRDefault="001C3744" w:rsidP="00126567">
      <w:pPr>
        <w:pStyle w:val="afa"/>
        <w:jc w:val="both"/>
        <w:rPr>
          <w:rFonts w:eastAsia="SimSun"/>
          <w:bCs/>
          <w:lang w:eastAsia="zh-CN"/>
        </w:rPr>
      </w:pPr>
      <w:r w:rsidRPr="00126567">
        <w:rPr>
          <w:rFonts w:eastAsia="SimSun"/>
          <w:bCs/>
          <w:lang w:eastAsia="zh-CN"/>
        </w:rPr>
        <w:t>4. На всей территории заказника запрещено осуществление следующих видов деятельности:</w:t>
      </w:r>
    </w:p>
    <w:p w:rsidR="001C3744" w:rsidRPr="00126567" w:rsidRDefault="001C3744" w:rsidP="00126567">
      <w:pPr>
        <w:pStyle w:val="afa"/>
        <w:jc w:val="both"/>
        <w:rPr>
          <w:rFonts w:eastAsia="SimSun"/>
          <w:bCs/>
          <w:lang w:eastAsia="zh-CN"/>
        </w:rPr>
      </w:pPr>
      <w:r w:rsidRPr="00126567">
        <w:rPr>
          <w:rFonts w:eastAsia="SimSun"/>
          <w:bCs/>
          <w:lang w:eastAsia="zh-CN"/>
        </w:rPr>
        <w:t xml:space="preserve">4.1. Все виды охоты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 уничтожение либо повреждение воспроизводственных и защитных участков (гнезд, дупел, нор и других жилищ и убежищ) диких животных в течение всего года.</w:t>
      </w:r>
    </w:p>
    <w:p w:rsidR="001C3744" w:rsidRPr="00126567" w:rsidRDefault="001C3744" w:rsidP="00126567">
      <w:pPr>
        <w:pStyle w:val="afa"/>
        <w:jc w:val="both"/>
        <w:rPr>
          <w:rFonts w:eastAsia="SimSun"/>
          <w:bCs/>
          <w:lang w:eastAsia="zh-CN"/>
        </w:rPr>
      </w:pPr>
      <w:r w:rsidRPr="00126567">
        <w:rPr>
          <w:rFonts w:eastAsia="SimSun"/>
          <w:bCs/>
          <w:lang w:eastAsia="zh-CN"/>
        </w:rPr>
        <w:t xml:space="preserve">4.2. Нахождение на территории заказника с оружием, капканами и другими орудиями добывания объектов животного мира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t xml:space="preserve">4.3. Пользование объектами животного и растительного мира, отнесенными в установленном порядке </w:t>
      </w:r>
      <w:proofErr w:type="gramStart"/>
      <w:r w:rsidRPr="00126567">
        <w:rPr>
          <w:rFonts w:eastAsia="SimSun"/>
          <w:bCs/>
          <w:lang w:eastAsia="zh-CN"/>
        </w:rPr>
        <w:t>к</w:t>
      </w:r>
      <w:proofErr w:type="gramEnd"/>
      <w:r w:rsidRPr="00126567">
        <w:rPr>
          <w:rFonts w:eastAsia="SimSun"/>
          <w:bCs/>
          <w:lang w:eastAsia="zh-CN"/>
        </w:rPr>
        <w:t xml:space="preserve"> редким и находящимся под угрозой исчезновения.</w:t>
      </w:r>
    </w:p>
    <w:p w:rsidR="001C3744" w:rsidRPr="00126567" w:rsidRDefault="001C3744" w:rsidP="00126567">
      <w:pPr>
        <w:pStyle w:val="afa"/>
        <w:jc w:val="both"/>
        <w:rPr>
          <w:rFonts w:eastAsia="SimSun"/>
          <w:bCs/>
          <w:lang w:eastAsia="zh-CN"/>
        </w:rPr>
      </w:pPr>
      <w:r w:rsidRPr="00126567">
        <w:rPr>
          <w:rFonts w:eastAsia="SimSun"/>
          <w:bCs/>
          <w:lang w:eastAsia="zh-CN"/>
        </w:rPr>
        <w:t>4.4. Сенокошение, прогон и выпас скота вне специально выделенных участков, согласованных с уполномоченным органом.</w:t>
      </w:r>
    </w:p>
    <w:p w:rsidR="001C3744" w:rsidRPr="00126567" w:rsidRDefault="001C3744" w:rsidP="00126567">
      <w:pPr>
        <w:pStyle w:val="afa"/>
        <w:jc w:val="both"/>
        <w:rPr>
          <w:rFonts w:eastAsia="SimSun"/>
          <w:bCs/>
          <w:lang w:eastAsia="zh-CN"/>
        </w:rPr>
      </w:pPr>
      <w:r w:rsidRPr="00126567">
        <w:rPr>
          <w:rFonts w:eastAsia="SimSun"/>
          <w:bCs/>
          <w:lang w:eastAsia="zh-CN"/>
        </w:rPr>
        <w:t>4.5. Геологическое изучение, разведка и добыча полезных ископаемых (открытым способом), а также выполнение иных связанных с пользованием недрами работ.</w:t>
      </w:r>
    </w:p>
    <w:p w:rsidR="001C3744" w:rsidRPr="00126567" w:rsidRDefault="001C3744" w:rsidP="00126567">
      <w:pPr>
        <w:pStyle w:val="afa"/>
        <w:jc w:val="both"/>
        <w:rPr>
          <w:rFonts w:eastAsia="SimSun"/>
          <w:bCs/>
          <w:lang w:eastAsia="zh-CN"/>
        </w:rPr>
      </w:pPr>
      <w:r w:rsidRPr="00126567">
        <w:rPr>
          <w:rFonts w:eastAsia="SimSun"/>
          <w:bCs/>
          <w:lang w:eastAsia="zh-CN"/>
        </w:rPr>
        <w:t>4.6. Использование сточных вод для удобрения почв, сброс неочищенных сточных вод.</w:t>
      </w:r>
    </w:p>
    <w:p w:rsidR="001C3744" w:rsidRPr="00126567" w:rsidRDefault="001C3744" w:rsidP="00126567">
      <w:pPr>
        <w:pStyle w:val="afa"/>
        <w:jc w:val="both"/>
        <w:rPr>
          <w:rFonts w:eastAsia="SimSun"/>
          <w:bCs/>
          <w:lang w:eastAsia="zh-CN"/>
        </w:rPr>
      </w:pPr>
      <w:r w:rsidRPr="00126567">
        <w:rPr>
          <w:rFonts w:eastAsia="SimSun"/>
          <w:bCs/>
          <w:lang w:eastAsia="zh-CN"/>
        </w:rPr>
        <w:t>4.7.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w:t>
      </w:r>
    </w:p>
    <w:p w:rsidR="001C3744" w:rsidRPr="00126567" w:rsidRDefault="001C3744" w:rsidP="00126567">
      <w:pPr>
        <w:pStyle w:val="afa"/>
        <w:jc w:val="both"/>
        <w:rPr>
          <w:rFonts w:eastAsia="SimSun"/>
          <w:bCs/>
          <w:lang w:eastAsia="zh-CN"/>
        </w:rPr>
      </w:pPr>
      <w:r w:rsidRPr="00126567">
        <w:rPr>
          <w:rFonts w:eastAsia="SimSun"/>
          <w:bCs/>
          <w:lang w:eastAsia="zh-CN"/>
        </w:rPr>
        <w:t>4.8. Сжигание растительности, в том числе пожнивных остатков, опавшей листвы.</w:t>
      </w:r>
    </w:p>
    <w:p w:rsidR="001C3744" w:rsidRPr="00126567" w:rsidRDefault="001C3744" w:rsidP="00126567">
      <w:pPr>
        <w:pStyle w:val="afa"/>
        <w:jc w:val="both"/>
        <w:rPr>
          <w:rFonts w:eastAsia="SimSun"/>
          <w:bCs/>
          <w:lang w:eastAsia="zh-CN"/>
        </w:rPr>
      </w:pPr>
      <w:r w:rsidRPr="00126567">
        <w:rPr>
          <w:rFonts w:eastAsia="SimSun"/>
          <w:bCs/>
          <w:lang w:eastAsia="zh-CN"/>
        </w:rPr>
        <w:t xml:space="preserve">4.9. Осуществление авиационных мер по борьбе с вредителями и болезнями растений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lastRenderedPageBreak/>
        <w:t xml:space="preserve">4.10. Осуществление авиационных мер по борьбе с вредителями в </w:t>
      </w:r>
      <w:proofErr w:type="spellStart"/>
      <w:r w:rsidRPr="00126567">
        <w:rPr>
          <w:rFonts w:eastAsia="SimSun"/>
          <w:bCs/>
          <w:lang w:eastAsia="zh-CN"/>
        </w:rPr>
        <w:t>водоохранной</w:t>
      </w:r>
      <w:proofErr w:type="spellEnd"/>
      <w:r w:rsidRPr="00126567">
        <w:rPr>
          <w:rFonts w:eastAsia="SimSun"/>
          <w:bCs/>
          <w:lang w:eastAsia="zh-CN"/>
        </w:rPr>
        <w:t xml:space="preserve"> зоне водных объектов и над их акваторией.</w:t>
      </w:r>
    </w:p>
    <w:p w:rsidR="001C3744" w:rsidRPr="00126567" w:rsidRDefault="001C3744" w:rsidP="00126567">
      <w:pPr>
        <w:pStyle w:val="afa"/>
        <w:jc w:val="both"/>
        <w:rPr>
          <w:rFonts w:eastAsia="SimSun"/>
          <w:bCs/>
          <w:lang w:eastAsia="zh-CN"/>
        </w:rPr>
      </w:pPr>
      <w:r w:rsidRPr="00126567">
        <w:rPr>
          <w:rFonts w:eastAsia="SimSun"/>
          <w:bCs/>
          <w:lang w:eastAsia="zh-CN"/>
        </w:rPr>
        <w:t>4.11. Содержание собак без привязи и поводка вне границ населенных пунктов, нагонка и натаска собак.</w:t>
      </w:r>
    </w:p>
    <w:p w:rsidR="001C3744" w:rsidRPr="00126567" w:rsidRDefault="001C3744" w:rsidP="00126567">
      <w:pPr>
        <w:pStyle w:val="afa"/>
        <w:jc w:val="both"/>
        <w:rPr>
          <w:rFonts w:eastAsia="SimSun"/>
          <w:bCs/>
          <w:lang w:eastAsia="zh-CN"/>
        </w:rPr>
      </w:pPr>
      <w:r w:rsidRPr="00126567">
        <w:rPr>
          <w:rFonts w:eastAsia="SimSun"/>
          <w:bCs/>
          <w:lang w:eastAsia="zh-CN"/>
        </w:rPr>
        <w:t>4.12. Интродукция объектов животного и растительного мира в целях акклиматизации.</w:t>
      </w:r>
    </w:p>
    <w:p w:rsidR="001C3744" w:rsidRPr="00126567" w:rsidRDefault="001C3744" w:rsidP="00126567">
      <w:pPr>
        <w:pStyle w:val="afa"/>
        <w:jc w:val="both"/>
        <w:rPr>
          <w:rFonts w:eastAsia="SimSun"/>
          <w:bCs/>
          <w:lang w:eastAsia="zh-CN"/>
        </w:rPr>
      </w:pPr>
      <w:r w:rsidRPr="00126567">
        <w:rPr>
          <w:rFonts w:eastAsia="SimSun"/>
          <w:bCs/>
          <w:lang w:eastAsia="zh-CN"/>
        </w:rPr>
        <w:t>4.13. Проезд и стоянка автомототранспортных средств, в том числе механических транспортных средств, вне дорог общего пользования, кроме транспортных средств работников уполномоченных органов.</w:t>
      </w:r>
    </w:p>
    <w:p w:rsidR="001C3744" w:rsidRPr="00126567" w:rsidRDefault="001C3744" w:rsidP="00126567">
      <w:pPr>
        <w:pStyle w:val="afa"/>
        <w:jc w:val="both"/>
        <w:rPr>
          <w:rFonts w:eastAsia="SimSun"/>
          <w:bCs/>
          <w:lang w:eastAsia="zh-CN"/>
        </w:rPr>
      </w:pPr>
      <w:r w:rsidRPr="00126567">
        <w:rPr>
          <w:rFonts w:eastAsia="SimSun"/>
          <w:bCs/>
          <w:lang w:eastAsia="zh-CN"/>
        </w:rPr>
        <w:t>4.14. Осуществление рекреационной деятельности (в том числе организация мест отдыха и разведение костров) за пределами специально предусмотренных для этого мест.</w:t>
      </w:r>
    </w:p>
    <w:p w:rsidR="001C3744" w:rsidRPr="00126567" w:rsidRDefault="001C3744" w:rsidP="00126567">
      <w:pPr>
        <w:pStyle w:val="afa"/>
        <w:jc w:val="both"/>
        <w:rPr>
          <w:rFonts w:eastAsia="SimSun"/>
          <w:bCs/>
          <w:lang w:eastAsia="zh-CN"/>
        </w:rPr>
      </w:pPr>
      <w:r w:rsidRPr="00126567">
        <w:rPr>
          <w:rFonts w:eastAsia="SimSun"/>
          <w:bCs/>
          <w:lang w:eastAsia="zh-CN"/>
        </w:rPr>
        <w:t>4.15.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rsidR="001C3744" w:rsidRPr="00126567" w:rsidRDefault="001C3744" w:rsidP="00126567">
      <w:pPr>
        <w:pStyle w:val="afa"/>
        <w:jc w:val="both"/>
        <w:rPr>
          <w:rFonts w:eastAsia="SimSun"/>
          <w:bCs/>
          <w:lang w:eastAsia="zh-CN"/>
        </w:rPr>
      </w:pPr>
      <w:r w:rsidRPr="00126567">
        <w:rPr>
          <w:rFonts w:eastAsia="SimSun"/>
          <w:bCs/>
          <w:lang w:eastAsia="zh-CN"/>
        </w:rPr>
        <w:t>4.16.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 xml:space="preserve">4.17. Заготовка древесины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t xml:space="preserve">4.18. Заготовка и сбор </w:t>
      </w:r>
      <w:proofErr w:type="spellStart"/>
      <w:r w:rsidRPr="00126567">
        <w:rPr>
          <w:rFonts w:eastAsia="SimSun"/>
          <w:bCs/>
          <w:lang w:eastAsia="zh-CN"/>
        </w:rPr>
        <w:t>недревесных</w:t>
      </w:r>
      <w:proofErr w:type="spellEnd"/>
      <w:r w:rsidRPr="00126567">
        <w:rPr>
          <w:rFonts w:eastAsia="SimSun"/>
          <w:bCs/>
          <w:lang w:eastAsia="zh-CN"/>
        </w:rPr>
        <w:t xml:space="preserve">, пищевых лесных ресурсов и лекарственных растений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t xml:space="preserve">4.19. Проведение сплошных рубок леса (кроме случаев, указанных в </w:t>
      </w:r>
      <w:hyperlink w:anchor="Par92" w:history="1">
        <w:r w:rsidRPr="00126567">
          <w:rPr>
            <w:rFonts w:eastAsia="SimSun"/>
            <w:bCs/>
            <w:lang w:eastAsia="zh-CN"/>
          </w:rPr>
          <w:t>пункте 5</w:t>
        </w:r>
      </w:hyperlink>
      <w:r w:rsidRPr="00126567">
        <w:rPr>
          <w:rFonts w:eastAsia="SimSun"/>
          <w:bCs/>
          <w:lang w:eastAsia="zh-CN"/>
        </w:rPr>
        <w:t>).</w:t>
      </w:r>
    </w:p>
    <w:p w:rsidR="001C3744" w:rsidRPr="00126567" w:rsidRDefault="001C3744" w:rsidP="00126567">
      <w:pPr>
        <w:pStyle w:val="afa"/>
        <w:jc w:val="both"/>
        <w:rPr>
          <w:rFonts w:eastAsia="SimSun"/>
          <w:bCs/>
          <w:lang w:eastAsia="zh-CN"/>
        </w:rPr>
      </w:pPr>
      <w:r w:rsidRPr="00126567">
        <w:rPr>
          <w:rFonts w:eastAsia="SimSun"/>
          <w:bCs/>
          <w:lang w:eastAsia="zh-CN"/>
        </w:rPr>
        <w:t>4.20. Предоставление земельных участков для индивидуального жилищного и дачного строительства, садоводства и огородничества вне границ населенных пунктов.</w:t>
      </w:r>
    </w:p>
    <w:p w:rsidR="001C3744" w:rsidRPr="00126567" w:rsidRDefault="001C3744" w:rsidP="00126567">
      <w:pPr>
        <w:pStyle w:val="afa"/>
        <w:jc w:val="both"/>
        <w:rPr>
          <w:rFonts w:eastAsia="SimSun"/>
          <w:bCs/>
          <w:lang w:eastAsia="zh-CN"/>
        </w:rPr>
      </w:pPr>
      <w:r w:rsidRPr="00126567">
        <w:rPr>
          <w:rFonts w:eastAsia="SimSun"/>
          <w:bCs/>
          <w:lang w:eastAsia="zh-CN"/>
        </w:rPr>
        <w:t>4.21. Строительство, реконструкция и капитальный ремонт объектов капитального строительства, не связанных с выполнением задач, поставленных перед заказником, и с обеспечением функционирования населенных пунктов и предприятий, расположенных в границах заказника.</w:t>
      </w:r>
    </w:p>
    <w:p w:rsidR="001C3744" w:rsidRPr="00126567" w:rsidRDefault="001C3744" w:rsidP="00126567">
      <w:pPr>
        <w:pStyle w:val="afa"/>
        <w:jc w:val="both"/>
        <w:rPr>
          <w:rFonts w:eastAsia="SimSun"/>
          <w:bCs/>
          <w:lang w:eastAsia="zh-CN"/>
        </w:rPr>
      </w:pPr>
      <w:r w:rsidRPr="00126567">
        <w:rPr>
          <w:rFonts w:eastAsia="SimSun"/>
          <w:bCs/>
          <w:lang w:eastAsia="zh-CN"/>
        </w:rPr>
        <w:t>4.22. Взрывные работы.</w:t>
      </w:r>
    </w:p>
    <w:p w:rsidR="001C3744" w:rsidRPr="00126567" w:rsidRDefault="001C3744" w:rsidP="00126567">
      <w:pPr>
        <w:pStyle w:val="afa"/>
        <w:jc w:val="both"/>
        <w:rPr>
          <w:rFonts w:eastAsia="SimSun"/>
          <w:bCs/>
          <w:lang w:eastAsia="zh-CN"/>
        </w:rPr>
      </w:pPr>
      <w:r w:rsidRPr="00126567">
        <w:rPr>
          <w:rFonts w:eastAsia="SimSun"/>
          <w:bCs/>
          <w:lang w:eastAsia="zh-CN"/>
        </w:rPr>
        <w:t>4.23. Распашка земель в границах прибрежных защитных полос водных объектов.</w:t>
      </w:r>
    </w:p>
    <w:p w:rsidR="001C3744" w:rsidRPr="00126567" w:rsidRDefault="001C3744" w:rsidP="00126567">
      <w:pPr>
        <w:pStyle w:val="afa"/>
        <w:jc w:val="both"/>
        <w:rPr>
          <w:rFonts w:eastAsia="SimSun"/>
          <w:bCs/>
          <w:lang w:eastAsia="zh-CN"/>
        </w:rPr>
      </w:pPr>
      <w:r w:rsidRPr="00126567">
        <w:rPr>
          <w:rFonts w:eastAsia="SimSun"/>
          <w:bCs/>
          <w:lang w:eastAsia="zh-CN"/>
        </w:rPr>
        <w:t>4.24. Распашка земель без согласования с уполномоченным органом (за исключением земель, уже используемых собственниками, землепользователями, землевладельцами и арендаторами для производства сельскохозяйственной продукции).</w:t>
      </w:r>
    </w:p>
    <w:p w:rsidR="001C3744" w:rsidRPr="00126567" w:rsidRDefault="001C3744" w:rsidP="00126567">
      <w:pPr>
        <w:pStyle w:val="afa"/>
        <w:jc w:val="both"/>
        <w:rPr>
          <w:rFonts w:eastAsia="SimSun"/>
          <w:bCs/>
          <w:lang w:eastAsia="zh-CN"/>
        </w:rPr>
      </w:pPr>
      <w:r w:rsidRPr="00126567">
        <w:rPr>
          <w:rFonts w:eastAsia="SimSun"/>
          <w:bCs/>
          <w:lang w:eastAsia="zh-CN"/>
        </w:rPr>
        <w:t>4.25. Перепрофилирование сложившихся к моменту организации заказника направлений хозяйственно-производственной деятельности землепользователей.</w:t>
      </w:r>
    </w:p>
    <w:p w:rsidR="001C3744" w:rsidRPr="00126567" w:rsidRDefault="001C3744" w:rsidP="00126567">
      <w:pPr>
        <w:pStyle w:val="afa"/>
        <w:jc w:val="both"/>
        <w:rPr>
          <w:rFonts w:eastAsia="SimSun"/>
          <w:bCs/>
          <w:lang w:eastAsia="zh-CN"/>
        </w:rPr>
      </w:pPr>
      <w:r w:rsidRPr="00126567">
        <w:rPr>
          <w:rFonts w:eastAsia="SimSun"/>
          <w:bCs/>
          <w:lang w:eastAsia="zh-CN"/>
        </w:rPr>
        <w:t xml:space="preserve">4.26. </w:t>
      </w:r>
      <w:proofErr w:type="gramStart"/>
      <w:r w:rsidRPr="00126567">
        <w:rPr>
          <w:rFonts w:eastAsia="SimSun"/>
          <w:bCs/>
          <w:lang w:eastAsia="zh-CN"/>
        </w:rPr>
        <w:t>Уничтожение объектов животного мира и среды их обитания, за исключением случаев неизбежного уничтожения объектов животного мира и среды их обитания, происходящего при ведении сложившейся к моменту организации заказника хозяйственно-производственной деятельности, при строительстве, реконструкции и ремонте объектов капитального строительства, при геологическом изучении, разведке и добыче полезных ископаемых, проект которых получил положительное заключение государственной экологической экспертизы.</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5. На всей территории заказника допускается осуществление следующих видов деятельности:</w:t>
      </w:r>
    </w:p>
    <w:p w:rsidR="001C3744" w:rsidRPr="00126567" w:rsidRDefault="001C3744" w:rsidP="00126567">
      <w:pPr>
        <w:pStyle w:val="afa"/>
        <w:jc w:val="both"/>
        <w:rPr>
          <w:rFonts w:eastAsia="SimSun"/>
          <w:bCs/>
          <w:lang w:eastAsia="zh-CN"/>
        </w:rPr>
      </w:pPr>
      <w:r w:rsidRPr="00126567">
        <w:rPr>
          <w:rFonts w:eastAsia="SimSun"/>
          <w:bCs/>
          <w:lang w:eastAsia="zh-CN"/>
        </w:rPr>
        <w:t>5.1. Добывание объектов животного мира с целью регулирования численности на основании данных учета и сбора материалов при проведении научно-исследовательских работ, а также истребление волков, бродячих собак и других животных, наносящих ущерб видовому составу животного мира заказника по согласованию с уполномоченным органом в случаях, предусмотренных федеральным законодательством.</w:t>
      </w:r>
    </w:p>
    <w:p w:rsidR="001C3744" w:rsidRPr="00126567" w:rsidRDefault="001C3744" w:rsidP="00126567">
      <w:pPr>
        <w:pStyle w:val="afa"/>
        <w:jc w:val="both"/>
        <w:rPr>
          <w:rFonts w:eastAsia="SimSun"/>
          <w:bCs/>
          <w:lang w:eastAsia="zh-CN"/>
        </w:rPr>
      </w:pPr>
      <w:r w:rsidRPr="00126567">
        <w:rPr>
          <w:rFonts w:eastAsia="SimSun"/>
          <w:bCs/>
          <w:lang w:eastAsia="zh-CN"/>
        </w:rPr>
        <w:t xml:space="preserve">5.2. </w:t>
      </w:r>
      <w:proofErr w:type="gramStart"/>
      <w:r w:rsidRPr="00126567">
        <w:rPr>
          <w:rFonts w:eastAsia="SimSun"/>
          <w:bCs/>
          <w:lang w:eastAsia="zh-CN"/>
        </w:rPr>
        <w:t xml:space="preserve">Нахождение на территории заказника с оружием, капканами и другими орудиями добывания объектов животного мира и водных биоресурсов для проведения научно-исследовательских работ и с целью регулирования численности животных, а также истребление волков, бродячих собак и других животных, наносящих ущерб видовому </w:t>
      </w:r>
      <w:r w:rsidRPr="00126567">
        <w:rPr>
          <w:rFonts w:eastAsia="SimSun"/>
          <w:bCs/>
          <w:lang w:eastAsia="zh-CN"/>
        </w:rPr>
        <w:lastRenderedPageBreak/>
        <w:t>составу животного мира заказника, по согласованию с уполномоченным органом в случаях, предусмотренных федеральным законодательством.</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5.3. Проведение санитарных рубок (в случае гибели насаждений от пожаров, ветровалов, вредителей и болезней), рубок ухода, очистки лесонасаждений от внелесосечной захламленности.</w:t>
      </w:r>
    </w:p>
    <w:p w:rsidR="001C3744" w:rsidRPr="00126567" w:rsidRDefault="001C3744" w:rsidP="00126567">
      <w:pPr>
        <w:pStyle w:val="afa"/>
        <w:jc w:val="both"/>
        <w:rPr>
          <w:rFonts w:eastAsia="SimSun"/>
          <w:bCs/>
          <w:lang w:eastAsia="zh-CN"/>
        </w:rPr>
      </w:pPr>
      <w:r w:rsidRPr="00126567">
        <w:rPr>
          <w:rFonts w:eastAsia="SimSun"/>
          <w:bCs/>
          <w:lang w:eastAsia="zh-CN"/>
        </w:rPr>
        <w:t xml:space="preserve">5.4. Проведение сплошных рубок лесных насаждений в случаях, когда выборочные рубки не обеспечивают замену лесных насаждений, утрачивающих свои </w:t>
      </w:r>
      <w:proofErr w:type="spellStart"/>
      <w:r w:rsidRPr="00126567">
        <w:rPr>
          <w:rFonts w:eastAsia="SimSun"/>
          <w:bCs/>
          <w:lang w:eastAsia="zh-CN"/>
        </w:rPr>
        <w:t>средообразующие</w:t>
      </w:r>
      <w:proofErr w:type="spellEnd"/>
      <w:r w:rsidRPr="00126567">
        <w:rPr>
          <w:rFonts w:eastAsia="SimSun"/>
          <w:bCs/>
          <w:lang w:eastAsia="zh-CN"/>
        </w:rPr>
        <w:t xml:space="preserve">, </w:t>
      </w:r>
      <w:proofErr w:type="spellStart"/>
      <w:r w:rsidRPr="00126567">
        <w:rPr>
          <w:rFonts w:eastAsia="SimSun"/>
          <w:bCs/>
          <w:lang w:eastAsia="zh-CN"/>
        </w:rPr>
        <w:t>водоохранные</w:t>
      </w:r>
      <w:proofErr w:type="spellEnd"/>
      <w:r w:rsidRPr="00126567">
        <w:rPr>
          <w:rFonts w:eastAsia="SimSun"/>
          <w:bCs/>
          <w:lang w:eastAsia="zh-CN"/>
        </w:rPr>
        <w:t xml:space="preserve">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C3744" w:rsidRPr="00126567" w:rsidRDefault="001C3744" w:rsidP="00126567">
      <w:pPr>
        <w:pStyle w:val="afa"/>
        <w:jc w:val="both"/>
        <w:rPr>
          <w:rFonts w:eastAsia="SimSun"/>
          <w:bCs/>
          <w:lang w:eastAsia="zh-CN"/>
        </w:rPr>
      </w:pPr>
      <w:r w:rsidRPr="00126567">
        <w:rPr>
          <w:rFonts w:eastAsia="SimSun"/>
          <w:bCs/>
          <w:lang w:eastAsia="zh-CN"/>
        </w:rPr>
        <w:t>5.5. Проведение научно-исследовательских работ по согласованию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 xml:space="preserve">5.6. Осуществление </w:t>
      </w:r>
      <w:proofErr w:type="gramStart"/>
      <w:r w:rsidRPr="00126567">
        <w:rPr>
          <w:rFonts w:eastAsia="SimSun"/>
          <w:bCs/>
          <w:lang w:eastAsia="zh-CN"/>
        </w:rPr>
        <w:t>по согласованию с уполномоченным органом в установленном порядке авиационных мер по борьбе с вредителями</w:t>
      </w:r>
      <w:proofErr w:type="gramEnd"/>
      <w:r w:rsidRPr="00126567">
        <w:rPr>
          <w:rFonts w:eastAsia="SimSun"/>
          <w:bCs/>
          <w:lang w:eastAsia="zh-CN"/>
        </w:rPr>
        <w:t xml:space="preserve"> и болезнями растений в случае отсутствия возможности применения наземной техники или необходимости проведения обработок в сжатые сроки на больших площадях.</w:t>
      </w:r>
    </w:p>
    <w:p w:rsidR="001C3744" w:rsidRPr="00126567" w:rsidRDefault="001C3744" w:rsidP="00126567">
      <w:pPr>
        <w:pStyle w:val="afa"/>
        <w:jc w:val="both"/>
        <w:rPr>
          <w:rFonts w:eastAsia="SimSun"/>
          <w:bCs/>
          <w:lang w:eastAsia="zh-CN"/>
        </w:rPr>
      </w:pPr>
      <w:r w:rsidRPr="00126567">
        <w:rPr>
          <w:rFonts w:eastAsia="SimSun"/>
          <w:bCs/>
          <w:lang w:eastAsia="zh-CN"/>
        </w:rPr>
        <w:t xml:space="preserve">5.7. Заготовка и сбор древесины, </w:t>
      </w:r>
      <w:proofErr w:type="spellStart"/>
      <w:r w:rsidRPr="00126567">
        <w:rPr>
          <w:rFonts w:eastAsia="SimSun"/>
          <w:bCs/>
          <w:lang w:eastAsia="zh-CN"/>
        </w:rPr>
        <w:t>недревесных</w:t>
      </w:r>
      <w:proofErr w:type="spellEnd"/>
      <w:r w:rsidRPr="00126567">
        <w:rPr>
          <w:rFonts w:eastAsia="SimSun"/>
          <w:bCs/>
          <w:lang w:eastAsia="zh-CN"/>
        </w:rPr>
        <w:t>, пищевых лесных ресурсов и лекарственных растений гражданами для собственных нужд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5.8. Проведение биотехнических мероприятий по согласованию с уполномоченным органом.</w:t>
      </w:r>
    </w:p>
    <w:p w:rsidR="001C3744" w:rsidRPr="00126567" w:rsidRDefault="001C3744" w:rsidP="00126567">
      <w:pPr>
        <w:pStyle w:val="afa"/>
        <w:jc w:val="both"/>
        <w:rPr>
          <w:rFonts w:eastAsia="SimSun"/>
          <w:bCs/>
          <w:lang w:eastAsia="zh-CN"/>
        </w:rPr>
      </w:pPr>
      <w:r w:rsidRPr="00126567">
        <w:rPr>
          <w:rFonts w:eastAsia="SimSun"/>
          <w:bCs/>
          <w:lang w:eastAsia="zh-CN"/>
        </w:rPr>
        <w:t>6. В границах заказника устанавливается дифференцированный режим особой охраны с учетом природных, хозяйственных и иных особенностей территории. В соответствии с функциональным назначением и режимом охраны и использования на территории заказника выделяются четыре функциональные зоны:</w:t>
      </w:r>
    </w:p>
    <w:p w:rsidR="001C3744" w:rsidRPr="00126567" w:rsidRDefault="001C3744" w:rsidP="00126567">
      <w:pPr>
        <w:pStyle w:val="afa"/>
        <w:jc w:val="both"/>
        <w:rPr>
          <w:rFonts w:eastAsia="SimSun"/>
          <w:bCs/>
          <w:lang w:eastAsia="zh-CN"/>
        </w:rPr>
      </w:pPr>
      <w:r w:rsidRPr="00126567">
        <w:rPr>
          <w:rFonts w:eastAsia="SimSun"/>
          <w:bCs/>
          <w:lang w:eastAsia="zh-CN"/>
        </w:rPr>
        <w:t>зона особой охраны, или строгого режима;</w:t>
      </w:r>
    </w:p>
    <w:p w:rsidR="001C3744" w:rsidRPr="00126567" w:rsidRDefault="001C3744" w:rsidP="00126567">
      <w:pPr>
        <w:pStyle w:val="afa"/>
        <w:jc w:val="both"/>
        <w:rPr>
          <w:rFonts w:eastAsia="SimSun"/>
          <w:bCs/>
          <w:lang w:eastAsia="zh-CN"/>
        </w:rPr>
      </w:pPr>
      <w:r w:rsidRPr="00126567">
        <w:rPr>
          <w:rFonts w:eastAsia="SimSun"/>
          <w:bCs/>
          <w:lang w:eastAsia="zh-CN"/>
        </w:rPr>
        <w:t>зона экстенсивного природопользования;</w:t>
      </w:r>
    </w:p>
    <w:p w:rsidR="001C3744" w:rsidRPr="00126567" w:rsidRDefault="001C3744" w:rsidP="00126567">
      <w:pPr>
        <w:pStyle w:val="afa"/>
        <w:jc w:val="both"/>
        <w:rPr>
          <w:rFonts w:eastAsia="SimSun"/>
          <w:bCs/>
          <w:lang w:eastAsia="zh-CN"/>
        </w:rPr>
      </w:pPr>
      <w:r w:rsidRPr="00126567">
        <w:rPr>
          <w:rFonts w:eastAsia="SimSun"/>
          <w:bCs/>
          <w:lang w:eastAsia="zh-CN"/>
        </w:rPr>
        <w:t>зона интенсивного природопользования;</w:t>
      </w:r>
    </w:p>
    <w:p w:rsidR="001C3744" w:rsidRPr="00126567" w:rsidRDefault="001C3744" w:rsidP="00126567">
      <w:pPr>
        <w:pStyle w:val="afa"/>
        <w:jc w:val="both"/>
        <w:rPr>
          <w:rFonts w:eastAsia="SimSun"/>
          <w:bCs/>
          <w:lang w:eastAsia="zh-CN"/>
        </w:rPr>
      </w:pPr>
      <w:r w:rsidRPr="00126567">
        <w:rPr>
          <w:rFonts w:eastAsia="SimSun"/>
          <w:bCs/>
          <w:lang w:eastAsia="zh-CN"/>
        </w:rPr>
        <w:t>рекреационная зона.</w:t>
      </w:r>
    </w:p>
    <w:p w:rsidR="001C3744" w:rsidRPr="00126567" w:rsidRDefault="001C3744" w:rsidP="00126567">
      <w:pPr>
        <w:pStyle w:val="afa"/>
        <w:jc w:val="both"/>
        <w:rPr>
          <w:rFonts w:eastAsia="SimSun"/>
          <w:bCs/>
          <w:lang w:eastAsia="zh-CN"/>
        </w:rPr>
      </w:pPr>
      <w:r w:rsidRPr="00126567">
        <w:rPr>
          <w:rFonts w:eastAsia="SimSun"/>
          <w:bCs/>
          <w:lang w:eastAsia="zh-CN"/>
        </w:rPr>
        <w:t>7. Зона особой охраны, или строгого режима - земельные участки, природные комплексы и объекты, свойства и качество которых соответствуют целевому назначению особо охраняемой природной территории, где запрещается любая хозяйственная деятельность, не связанная с сохранением и изучением объектов животного мира. Границы зоны строгого режима указаны на схеме лист</w:t>
      </w:r>
    </w:p>
    <w:p w:rsidR="001C3744" w:rsidRPr="00126567" w:rsidRDefault="001C3744" w:rsidP="00126567">
      <w:pPr>
        <w:pStyle w:val="afa"/>
        <w:jc w:val="both"/>
        <w:rPr>
          <w:rFonts w:eastAsia="SimSun"/>
          <w:bCs/>
          <w:lang w:eastAsia="zh-CN"/>
        </w:rPr>
      </w:pPr>
      <w:r w:rsidRPr="00126567">
        <w:rPr>
          <w:rFonts w:eastAsia="SimSun"/>
          <w:bCs/>
          <w:lang w:eastAsia="zh-CN"/>
        </w:rPr>
        <w:t>8. В зоне особой охраны или строгого режима заказника, помимо ограничений хозяйственной деятельности, перечисленных в пункте 4, запрещено:</w:t>
      </w:r>
    </w:p>
    <w:p w:rsidR="001C3744" w:rsidRPr="00126567" w:rsidRDefault="001C3744" w:rsidP="00126567">
      <w:pPr>
        <w:pStyle w:val="afa"/>
        <w:jc w:val="both"/>
        <w:rPr>
          <w:rFonts w:eastAsia="SimSun"/>
          <w:bCs/>
          <w:lang w:eastAsia="zh-CN"/>
        </w:rPr>
      </w:pPr>
      <w:r w:rsidRPr="00126567">
        <w:rPr>
          <w:rFonts w:eastAsia="SimSun"/>
          <w:bCs/>
          <w:lang w:eastAsia="zh-CN"/>
        </w:rPr>
        <w:t xml:space="preserve">8.1. </w:t>
      </w:r>
      <w:proofErr w:type="gramStart"/>
      <w:r w:rsidRPr="00126567">
        <w:rPr>
          <w:rFonts w:eastAsia="SimSun"/>
          <w:bCs/>
          <w:lang w:eastAsia="zh-CN"/>
        </w:rPr>
        <w:t>Все виды земляных, гидротехнических и строительных работ, кроме проводимых с целью обеспечения эксплуатации и ремонта существующих линейных сооружений и коммуникаций, на основании проектной документации, получившей положительное заключение государственной экологической экспертизы.</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8.2. Предоставление земельных участков для ведения работ с целью добычи полезных ископаемых, для строительства промышленных предприятий и сооружений, для ведения садоводства и огородничества.</w:t>
      </w:r>
    </w:p>
    <w:p w:rsidR="001C3744" w:rsidRPr="00126567" w:rsidRDefault="001C3744" w:rsidP="00126567">
      <w:pPr>
        <w:pStyle w:val="afa"/>
        <w:jc w:val="both"/>
        <w:rPr>
          <w:rFonts w:eastAsia="SimSun"/>
          <w:bCs/>
          <w:lang w:eastAsia="zh-CN"/>
        </w:rPr>
      </w:pPr>
      <w:r w:rsidRPr="00126567">
        <w:rPr>
          <w:rFonts w:eastAsia="SimSun"/>
          <w:bCs/>
          <w:lang w:eastAsia="zh-CN"/>
        </w:rPr>
        <w:t>8.3. Проведение гидромелиоративных работ.</w:t>
      </w:r>
    </w:p>
    <w:p w:rsidR="001C3744" w:rsidRPr="00126567" w:rsidRDefault="001C3744" w:rsidP="00126567">
      <w:pPr>
        <w:pStyle w:val="afa"/>
        <w:jc w:val="both"/>
        <w:rPr>
          <w:rFonts w:eastAsia="SimSun"/>
          <w:bCs/>
          <w:lang w:eastAsia="zh-CN"/>
        </w:rPr>
      </w:pPr>
      <w:r w:rsidRPr="00126567">
        <w:rPr>
          <w:rFonts w:eastAsia="SimSun"/>
          <w:bCs/>
          <w:lang w:eastAsia="zh-CN"/>
        </w:rPr>
        <w:t>8.4. Проведение дноуглубительных, взрывных, буровых и других работ, связанных с изменением дна и берегов водных объектов.</w:t>
      </w:r>
    </w:p>
    <w:p w:rsidR="001C3744" w:rsidRPr="00126567" w:rsidRDefault="001C3744" w:rsidP="00126567">
      <w:pPr>
        <w:pStyle w:val="afa"/>
        <w:jc w:val="both"/>
        <w:rPr>
          <w:rFonts w:eastAsia="SimSun"/>
          <w:bCs/>
          <w:lang w:eastAsia="zh-CN"/>
        </w:rPr>
      </w:pPr>
      <w:r w:rsidRPr="00126567">
        <w:rPr>
          <w:rFonts w:eastAsia="SimSun"/>
          <w:bCs/>
          <w:lang w:eastAsia="zh-CN"/>
        </w:rPr>
        <w:t>8.5. Прокладка новых дорог, троп, линий электропередач, коммуникаций, возведение строений и сооружений (в том числе временных), не связанных с деятельностью заказника.</w:t>
      </w:r>
    </w:p>
    <w:p w:rsidR="001C3744" w:rsidRPr="00126567" w:rsidRDefault="001C3744" w:rsidP="00126567">
      <w:pPr>
        <w:pStyle w:val="afa"/>
        <w:jc w:val="both"/>
        <w:rPr>
          <w:rFonts w:eastAsia="SimSun"/>
          <w:bCs/>
          <w:lang w:eastAsia="zh-CN"/>
        </w:rPr>
      </w:pPr>
      <w:r w:rsidRPr="00126567">
        <w:rPr>
          <w:rFonts w:eastAsia="SimSun"/>
          <w:bCs/>
          <w:lang w:eastAsia="zh-CN"/>
        </w:rPr>
        <w:t>8.6. Стоянки автомототранспортных, в том числе механических средств, вне специально отведенных мест.</w:t>
      </w:r>
    </w:p>
    <w:p w:rsidR="001C3744" w:rsidRPr="00126567" w:rsidRDefault="001C3744" w:rsidP="00126567">
      <w:pPr>
        <w:pStyle w:val="afa"/>
        <w:jc w:val="both"/>
        <w:rPr>
          <w:rFonts w:eastAsia="SimSun"/>
          <w:bCs/>
          <w:lang w:eastAsia="zh-CN"/>
        </w:rPr>
      </w:pPr>
      <w:r w:rsidRPr="00126567">
        <w:rPr>
          <w:rFonts w:eastAsia="SimSun"/>
          <w:bCs/>
          <w:lang w:eastAsia="zh-CN"/>
        </w:rPr>
        <w:t>8.7. Прогон и выпас сельскохозяйственных животных и организация для них летних лагерей.</w:t>
      </w:r>
    </w:p>
    <w:p w:rsidR="001C3744" w:rsidRPr="00126567" w:rsidRDefault="001C3744" w:rsidP="00126567">
      <w:pPr>
        <w:pStyle w:val="afa"/>
        <w:jc w:val="both"/>
        <w:rPr>
          <w:rFonts w:eastAsia="SimSun"/>
          <w:bCs/>
          <w:lang w:eastAsia="zh-CN"/>
        </w:rPr>
      </w:pPr>
      <w:bookmarkStart w:id="0" w:name="Par119"/>
      <w:bookmarkEnd w:id="0"/>
      <w:r w:rsidRPr="00126567">
        <w:rPr>
          <w:rFonts w:eastAsia="SimSun"/>
          <w:bCs/>
          <w:lang w:eastAsia="zh-CN"/>
        </w:rPr>
        <w:lastRenderedPageBreak/>
        <w:t xml:space="preserve">9. В зоне особой охраны или строгого режима заказника, помимо допустимых видов хозяйственной деятельности, перечисленных в </w:t>
      </w:r>
      <w:hyperlink w:anchor="Par92" w:history="1">
        <w:r w:rsidRPr="00126567">
          <w:rPr>
            <w:rFonts w:eastAsia="SimSun"/>
            <w:bCs/>
            <w:lang w:eastAsia="zh-CN"/>
          </w:rPr>
          <w:t>пункте 5</w:t>
        </w:r>
      </w:hyperlink>
      <w:r w:rsidRPr="00126567">
        <w:rPr>
          <w:rFonts w:eastAsia="SimSun"/>
          <w:bCs/>
          <w:lang w:eastAsia="zh-CN"/>
        </w:rPr>
        <w:t>, допускается:</w:t>
      </w:r>
    </w:p>
    <w:p w:rsidR="001C3744" w:rsidRPr="00126567" w:rsidRDefault="001C3744" w:rsidP="00126567">
      <w:pPr>
        <w:pStyle w:val="afa"/>
        <w:jc w:val="both"/>
        <w:rPr>
          <w:rFonts w:eastAsia="SimSun"/>
          <w:bCs/>
          <w:lang w:eastAsia="zh-CN"/>
        </w:rPr>
      </w:pPr>
      <w:r w:rsidRPr="00126567">
        <w:rPr>
          <w:rFonts w:eastAsia="SimSun"/>
          <w:bCs/>
          <w:lang w:eastAsia="zh-CN"/>
        </w:rPr>
        <w:t xml:space="preserve">9.1. </w:t>
      </w:r>
      <w:proofErr w:type="gramStart"/>
      <w:r w:rsidRPr="00126567">
        <w:rPr>
          <w:rFonts w:eastAsia="SimSun"/>
          <w:bCs/>
          <w:lang w:eastAsia="zh-CN"/>
        </w:rPr>
        <w:t xml:space="preserve">Проведение противопожарных и санитарно-оздоровительных мероприятий (в том числе проведение сплошных рубок лесных насаждений в случаях, когда выборочные рубки не обеспечивают замену лесных насаждений, утрачивающих свои </w:t>
      </w:r>
      <w:proofErr w:type="spellStart"/>
      <w:r w:rsidRPr="00126567">
        <w:rPr>
          <w:rFonts w:eastAsia="SimSun"/>
          <w:bCs/>
          <w:lang w:eastAsia="zh-CN"/>
        </w:rPr>
        <w:t>средообразующие</w:t>
      </w:r>
      <w:proofErr w:type="spellEnd"/>
      <w:r w:rsidRPr="00126567">
        <w:rPr>
          <w:rFonts w:eastAsia="SimSun"/>
          <w:bCs/>
          <w:lang w:eastAsia="zh-CN"/>
        </w:rPr>
        <w:t xml:space="preserve">, </w:t>
      </w:r>
      <w:proofErr w:type="spellStart"/>
      <w:r w:rsidRPr="00126567">
        <w:rPr>
          <w:rFonts w:eastAsia="SimSun"/>
          <w:bCs/>
          <w:lang w:eastAsia="zh-CN"/>
        </w:rPr>
        <w:t>водоохранные</w:t>
      </w:r>
      <w:proofErr w:type="spellEnd"/>
      <w:r w:rsidRPr="00126567">
        <w:rPr>
          <w:rFonts w:eastAsia="SimSun"/>
          <w:bCs/>
          <w:lang w:eastAsia="zh-CN"/>
        </w:rPr>
        <w:t xml:space="preserve"> и иные полезные функции, на лесные насаждения, обеспечивающие сохранение целевого назначения защитных лесов и выполняемых ими полезных функций) по согласованию с уполномоченным органом в установленном порядке.</w:t>
      </w:r>
      <w:proofErr w:type="gramEnd"/>
    </w:p>
    <w:p w:rsidR="001C3744" w:rsidRPr="00126567" w:rsidRDefault="001C3744" w:rsidP="00126567">
      <w:pPr>
        <w:pStyle w:val="afa"/>
        <w:jc w:val="both"/>
        <w:rPr>
          <w:rFonts w:eastAsia="SimSun"/>
          <w:bCs/>
          <w:lang w:eastAsia="zh-CN"/>
        </w:rPr>
      </w:pPr>
      <w:r w:rsidRPr="00126567">
        <w:rPr>
          <w:rFonts w:eastAsia="SimSun"/>
          <w:bCs/>
          <w:lang w:eastAsia="zh-CN"/>
        </w:rPr>
        <w:t>9.2. Осуществление любительского лова рыбы в соответствии с правилами любительского и спортивного рыболовства.</w:t>
      </w:r>
    </w:p>
    <w:p w:rsidR="001C3744" w:rsidRPr="00126567" w:rsidRDefault="001C3744" w:rsidP="00126567">
      <w:pPr>
        <w:pStyle w:val="afa"/>
        <w:jc w:val="both"/>
        <w:rPr>
          <w:rFonts w:eastAsia="SimSun"/>
          <w:bCs/>
          <w:lang w:eastAsia="zh-CN"/>
        </w:rPr>
      </w:pPr>
      <w:r w:rsidRPr="00126567">
        <w:rPr>
          <w:rFonts w:eastAsia="SimSun"/>
          <w:bCs/>
          <w:lang w:eastAsia="zh-CN"/>
        </w:rPr>
        <w:t xml:space="preserve">9.3. Проведение земляных, гидротехнических и строительных работ с целью обеспечения эксплуатации и </w:t>
      </w:r>
      <w:proofErr w:type="gramStart"/>
      <w:r w:rsidRPr="00126567">
        <w:rPr>
          <w:rFonts w:eastAsia="SimSun"/>
          <w:bCs/>
          <w:lang w:eastAsia="zh-CN"/>
        </w:rPr>
        <w:t>ремонта</w:t>
      </w:r>
      <w:proofErr w:type="gramEnd"/>
      <w:r w:rsidRPr="00126567">
        <w:rPr>
          <w:rFonts w:eastAsia="SimSun"/>
          <w:bCs/>
          <w:lang w:eastAsia="zh-CN"/>
        </w:rPr>
        <w:t xml:space="preserve"> существующих линейных и гидротехнических (берегозащитных) сооружений и коммуникаций в соответствии с проектной документацией, получившей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10. Зона экстенсивного природопользования - участки, включающие природные комплексы или их компоненты, свойства и качество которых соответствуют целевому назначению заказника, где разрешается частичное (побочное) использование природных ресурсов заказника для других целей, если оно не приводит к необратимым изменениям свойств и качества природных комплексов, соответствующих целевому назначению заказника.</w:t>
      </w:r>
    </w:p>
    <w:p w:rsidR="001C3744" w:rsidRPr="00126567" w:rsidRDefault="001C3744" w:rsidP="00126567">
      <w:pPr>
        <w:pStyle w:val="afa"/>
        <w:jc w:val="both"/>
        <w:rPr>
          <w:rFonts w:eastAsia="SimSun"/>
          <w:bCs/>
          <w:lang w:eastAsia="zh-CN"/>
        </w:rPr>
      </w:pPr>
      <w:r w:rsidRPr="00126567">
        <w:rPr>
          <w:rFonts w:eastAsia="SimSun"/>
          <w:bCs/>
          <w:lang w:eastAsia="zh-CN"/>
        </w:rPr>
        <w:t>11. К зоне экстенсивного природопользования отнесены участки под действующими промышленными объектами (участки добычи нефти и газа).</w:t>
      </w:r>
    </w:p>
    <w:p w:rsidR="001C3744" w:rsidRPr="00126567" w:rsidRDefault="001C3744" w:rsidP="00126567">
      <w:pPr>
        <w:pStyle w:val="afa"/>
        <w:jc w:val="both"/>
        <w:rPr>
          <w:rFonts w:eastAsia="SimSun"/>
          <w:bCs/>
          <w:lang w:eastAsia="zh-CN"/>
        </w:rPr>
      </w:pPr>
      <w:r w:rsidRPr="00126567">
        <w:rPr>
          <w:rFonts w:eastAsia="SimSun"/>
          <w:bCs/>
          <w:lang w:eastAsia="zh-CN"/>
        </w:rPr>
        <w:t>12. Границы зон экстенсивного природопользования указаны на схеме лист</w:t>
      </w:r>
    </w:p>
    <w:p w:rsidR="001C3744" w:rsidRPr="00126567" w:rsidRDefault="001C3744" w:rsidP="00126567">
      <w:pPr>
        <w:pStyle w:val="afa"/>
        <w:jc w:val="both"/>
        <w:rPr>
          <w:rFonts w:eastAsia="SimSun"/>
          <w:bCs/>
          <w:lang w:eastAsia="zh-CN"/>
        </w:rPr>
      </w:pPr>
      <w:r w:rsidRPr="00126567">
        <w:rPr>
          <w:rFonts w:eastAsia="SimSun"/>
          <w:bCs/>
          <w:lang w:eastAsia="zh-CN"/>
        </w:rPr>
        <w:t xml:space="preserve">13. В зоне экстенсивного природопользования заказника, помимо ограничений хозяйственной деятельности, перечисленных в </w:t>
      </w:r>
      <w:hyperlink w:anchor="Par65" w:history="1">
        <w:r w:rsidRPr="00126567">
          <w:rPr>
            <w:rFonts w:eastAsia="SimSun"/>
            <w:bCs/>
            <w:lang w:eastAsia="zh-CN"/>
          </w:rPr>
          <w:t>пункте 4</w:t>
        </w:r>
      </w:hyperlink>
      <w:r w:rsidRPr="00126567">
        <w:rPr>
          <w:rFonts w:eastAsia="SimSun"/>
          <w:bCs/>
          <w:lang w:eastAsia="zh-CN"/>
        </w:rPr>
        <w:t>, запрещено предоставление земельных участков для строительства промышленных объектов (при этом сложившаяся промышленная деятельность в пределах заказника остается неизменной).</w:t>
      </w:r>
    </w:p>
    <w:p w:rsidR="001C3744" w:rsidRPr="00126567" w:rsidRDefault="001C3744" w:rsidP="00126567">
      <w:pPr>
        <w:pStyle w:val="afa"/>
        <w:jc w:val="both"/>
        <w:rPr>
          <w:rFonts w:eastAsia="SimSun"/>
          <w:bCs/>
          <w:lang w:eastAsia="zh-CN"/>
        </w:rPr>
      </w:pPr>
      <w:r w:rsidRPr="00126567">
        <w:rPr>
          <w:rFonts w:eastAsia="SimSun"/>
          <w:bCs/>
          <w:lang w:eastAsia="zh-CN"/>
        </w:rPr>
        <w:t xml:space="preserve">14. В зоне экстенсивного природопользования заказника, помимо допустимых видов хозяйственной деятельности, перечисленных в </w:t>
      </w:r>
      <w:hyperlink w:anchor="Par92" w:history="1">
        <w:r w:rsidRPr="00126567">
          <w:rPr>
            <w:rFonts w:eastAsia="SimSun"/>
            <w:bCs/>
            <w:lang w:eastAsia="zh-CN"/>
          </w:rPr>
          <w:t>пунктах 5</w:t>
        </w:r>
      </w:hyperlink>
      <w:r w:rsidRPr="00126567">
        <w:rPr>
          <w:rFonts w:eastAsia="SimSun"/>
          <w:bCs/>
          <w:lang w:eastAsia="zh-CN"/>
        </w:rPr>
        <w:t xml:space="preserve"> и </w:t>
      </w:r>
      <w:hyperlink w:anchor="Par119" w:history="1">
        <w:r w:rsidRPr="00126567">
          <w:rPr>
            <w:rFonts w:eastAsia="SimSun"/>
            <w:bCs/>
            <w:lang w:eastAsia="zh-CN"/>
          </w:rPr>
          <w:t>9</w:t>
        </w:r>
      </w:hyperlink>
      <w:r w:rsidRPr="00126567">
        <w:rPr>
          <w:rFonts w:eastAsia="SimSun"/>
          <w:bCs/>
          <w:lang w:eastAsia="zh-CN"/>
        </w:rPr>
        <w:t xml:space="preserve"> настоящего Положения, допускается:</w:t>
      </w:r>
    </w:p>
    <w:p w:rsidR="001C3744" w:rsidRPr="00126567" w:rsidRDefault="001C3744" w:rsidP="00126567">
      <w:pPr>
        <w:pStyle w:val="afa"/>
        <w:jc w:val="both"/>
        <w:rPr>
          <w:rFonts w:eastAsia="SimSun"/>
          <w:bCs/>
          <w:lang w:eastAsia="zh-CN"/>
        </w:rPr>
      </w:pPr>
      <w:r w:rsidRPr="00126567">
        <w:rPr>
          <w:rFonts w:eastAsia="SimSun"/>
          <w:bCs/>
          <w:lang w:eastAsia="zh-CN"/>
        </w:rPr>
        <w:t>14.1. Эксплуатация, а также реконструкция и капитальный ремонт систем линейных сооружений при условии проведения природоохранных мероприятий по снижению негативного воздействия строительных работ на природные комплексы и их компоненты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14.2. Использование земельных участков для ведения сельского хозяйства в границах осуществляемой сельскохозяйственной деятельности по согласованию с уполномоченным органом.</w:t>
      </w:r>
    </w:p>
    <w:p w:rsidR="001C3744" w:rsidRPr="00126567" w:rsidRDefault="001C3744" w:rsidP="00126567">
      <w:pPr>
        <w:pStyle w:val="afa"/>
        <w:jc w:val="both"/>
        <w:rPr>
          <w:rFonts w:eastAsia="SimSun"/>
          <w:bCs/>
          <w:lang w:eastAsia="zh-CN"/>
        </w:rPr>
      </w:pPr>
      <w:r w:rsidRPr="00126567">
        <w:rPr>
          <w:rFonts w:eastAsia="SimSun"/>
          <w:bCs/>
          <w:lang w:eastAsia="zh-CN"/>
        </w:rPr>
        <w:t>14.3. Предоставление земельных участков для строительства объектов, необходимых для развития инфраструктуры заказника, в целях обеспечения его функционирования и развития по согласованию с уполномоченным органом в установленном порядке и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14.4. Эксплуатация и реконструкция существующих промышленных объектов при условии проведения природоохранных мероприятий по снижению негативного воздействия на природные комплексы и объекты или их компоненты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 xml:space="preserve">14.5. </w:t>
      </w:r>
      <w:proofErr w:type="spellStart"/>
      <w:r w:rsidRPr="00126567">
        <w:rPr>
          <w:rFonts w:eastAsia="SimSun"/>
          <w:bCs/>
          <w:lang w:eastAsia="zh-CN"/>
        </w:rPr>
        <w:t>Геоэкологические</w:t>
      </w:r>
      <w:proofErr w:type="spellEnd"/>
      <w:r w:rsidRPr="00126567">
        <w:rPr>
          <w:rFonts w:eastAsia="SimSun"/>
          <w:bCs/>
          <w:lang w:eastAsia="zh-CN"/>
        </w:rPr>
        <w:t xml:space="preserve"> исследования, </w:t>
      </w:r>
      <w:proofErr w:type="spellStart"/>
      <w:r w:rsidRPr="00126567">
        <w:rPr>
          <w:rFonts w:eastAsia="SimSun"/>
          <w:bCs/>
          <w:lang w:eastAsia="zh-CN"/>
        </w:rPr>
        <w:t>проводящиеся</w:t>
      </w:r>
      <w:proofErr w:type="spellEnd"/>
      <w:r w:rsidRPr="00126567">
        <w:rPr>
          <w:rFonts w:eastAsia="SimSun"/>
          <w:bCs/>
          <w:lang w:eastAsia="zh-CN"/>
        </w:rPr>
        <w:t xml:space="preserve"> без существенного нарушения недр (отбор проб почв, донных осадков, фунтовых и поверхностных вод и прочее) по согласованию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lastRenderedPageBreak/>
        <w:t>14.6. Проведение геологоразведочных работ при согласовании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14.7. Недропользование в соответствии с действующим законодательством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15. Зона интенсивного природопользования - участки, на которых осуществляется природопользование с минимальным ограничением хозяйственной деятельности, с целью исключения негативного влияния на свойства и качество природных комплексов или отдельных компонентов заказника.</w:t>
      </w:r>
    </w:p>
    <w:p w:rsidR="001C3744" w:rsidRPr="00126567" w:rsidRDefault="001C3744" w:rsidP="00126567">
      <w:pPr>
        <w:pStyle w:val="afa"/>
        <w:jc w:val="both"/>
        <w:rPr>
          <w:rFonts w:eastAsia="SimSun"/>
          <w:bCs/>
          <w:lang w:eastAsia="zh-CN"/>
        </w:rPr>
      </w:pPr>
      <w:r w:rsidRPr="00126567">
        <w:rPr>
          <w:rFonts w:eastAsia="SimSun"/>
          <w:bCs/>
          <w:lang w:eastAsia="zh-CN"/>
        </w:rPr>
        <w:t>16. К зоне интенсивного природопользования отнесены земельные участки под сельскохозяйственными угодьями и земельные участки под действующими производственными площадками сельскохозяйственных объектов.</w:t>
      </w:r>
    </w:p>
    <w:p w:rsidR="001C3744" w:rsidRPr="00126567" w:rsidRDefault="001C3744" w:rsidP="00126567">
      <w:pPr>
        <w:pStyle w:val="afa"/>
        <w:jc w:val="both"/>
        <w:rPr>
          <w:rFonts w:eastAsia="SimSun"/>
          <w:bCs/>
          <w:lang w:eastAsia="zh-CN"/>
        </w:rPr>
      </w:pPr>
      <w:r w:rsidRPr="00126567">
        <w:rPr>
          <w:rFonts w:eastAsia="SimSun"/>
          <w:bCs/>
          <w:lang w:eastAsia="zh-CN"/>
        </w:rPr>
        <w:t>17. Границы зон интенсивного природопользования указаны на схеме лист</w:t>
      </w:r>
    </w:p>
    <w:p w:rsidR="001C3744" w:rsidRPr="00126567" w:rsidRDefault="001C3744" w:rsidP="00126567">
      <w:pPr>
        <w:pStyle w:val="afa"/>
        <w:jc w:val="both"/>
        <w:rPr>
          <w:rFonts w:eastAsia="SimSun"/>
          <w:bCs/>
          <w:lang w:eastAsia="zh-CN"/>
        </w:rPr>
      </w:pPr>
      <w:r w:rsidRPr="00126567">
        <w:rPr>
          <w:rFonts w:eastAsia="SimSun"/>
          <w:bCs/>
          <w:lang w:eastAsia="zh-CN"/>
        </w:rPr>
        <w:t xml:space="preserve">18. </w:t>
      </w:r>
      <w:proofErr w:type="gramStart"/>
      <w:r w:rsidRPr="00126567">
        <w:rPr>
          <w:rFonts w:eastAsia="SimSun"/>
          <w:bCs/>
          <w:lang w:eastAsia="zh-CN"/>
        </w:rPr>
        <w:t xml:space="preserve">В зоне интенсивного природопользования заказника, помимо ограничений хозяйственной деятельности, перечисленных в </w:t>
      </w:r>
      <w:hyperlink w:anchor="Par65" w:history="1">
        <w:r w:rsidRPr="00126567">
          <w:rPr>
            <w:rFonts w:eastAsia="SimSun"/>
            <w:bCs/>
            <w:lang w:eastAsia="zh-CN"/>
          </w:rPr>
          <w:t>пункте 4</w:t>
        </w:r>
      </w:hyperlink>
      <w:r w:rsidRPr="00126567">
        <w:rPr>
          <w:rFonts w:eastAsia="SimSun"/>
          <w:bCs/>
          <w:lang w:eastAsia="zh-CN"/>
        </w:rPr>
        <w:t>, запрещено предоставление земельных участков для строительства промышленных предприятий и сооружений, дачного строительства, кроме предоставления земельных участков для строительства, эксплуатации, реконструкции и ремонта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в установленном</w:t>
      </w:r>
      <w:proofErr w:type="gramEnd"/>
      <w:r w:rsidRPr="00126567">
        <w:rPr>
          <w:rFonts w:eastAsia="SimSun"/>
          <w:bCs/>
          <w:lang w:eastAsia="zh-CN"/>
        </w:rPr>
        <w:t xml:space="preserve"> </w:t>
      </w:r>
      <w:proofErr w:type="gramStart"/>
      <w:r w:rsidRPr="00126567">
        <w:rPr>
          <w:rFonts w:eastAsia="SimSun"/>
          <w:bCs/>
          <w:lang w:eastAsia="zh-CN"/>
        </w:rPr>
        <w:t>порядке</w:t>
      </w:r>
      <w:proofErr w:type="gramEnd"/>
      <w:r w:rsidRPr="00126567">
        <w:rPr>
          <w:rFonts w:eastAsia="SimSun"/>
          <w:bCs/>
          <w:lang w:eastAsia="zh-CN"/>
        </w:rPr>
        <w:t xml:space="preserve"> и на основании проекта, получившего положительное заключение государственной экологической экспертизы.</w:t>
      </w:r>
    </w:p>
    <w:p w:rsidR="001C3744" w:rsidRPr="00126567" w:rsidRDefault="001C3744" w:rsidP="00126567">
      <w:pPr>
        <w:pStyle w:val="afa"/>
        <w:jc w:val="both"/>
        <w:rPr>
          <w:rFonts w:eastAsia="SimSun"/>
          <w:bCs/>
          <w:lang w:eastAsia="zh-CN"/>
        </w:rPr>
      </w:pPr>
      <w:r w:rsidRPr="00126567">
        <w:rPr>
          <w:rFonts w:eastAsia="SimSun"/>
          <w:bCs/>
          <w:lang w:eastAsia="zh-CN"/>
        </w:rPr>
        <w:t xml:space="preserve">19.  В зоне интенсивного природопользования заказника, помимо допустимых видов хозяйственной деятельности, перечисленных в </w:t>
      </w:r>
      <w:hyperlink w:anchor="Par92" w:history="1">
        <w:r w:rsidRPr="00126567">
          <w:rPr>
            <w:rFonts w:eastAsia="SimSun"/>
            <w:bCs/>
            <w:lang w:eastAsia="zh-CN"/>
          </w:rPr>
          <w:t>пункте 5</w:t>
        </w:r>
      </w:hyperlink>
      <w:r w:rsidRPr="00126567">
        <w:rPr>
          <w:rFonts w:eastAsia="SimSun"/>
          <w:bCs/>
          <w:lang w:eastAsia="zh-CN"/>
        </w:rPr>
        <w:t>, допускается:</w:t>
      </w:r>
    </w:p>
    <w:p w:rsidR="001C3744" w:rsidRPr="00126567" w:rsidRDefault="001C3744" w:rsidP="00126567">
      <w:pPr>
        <w:pStyle w:val="afa"/>
        <w:jc w:val="both"/>
        <w:rPr>
          <w:rFonts w:eastAsia="SimSun"/>
          <w:bCs/>
          <w:lang w:eastAsia="zh-CN"/>
        </w:rPr>
      </w:pPr>
      <w:r w:rsidRPr="00126567">
        <w:rPr>
          <w:rFonts w:eastAsia="SimSun"/>
          <w:bCs/>
          <w:lang w:eastAsia="zh-CN"/>
        </w:rPr>
        <w:t>19.1. Промышленное рыборазведение с соблюдением требований, предусмотренных федеральным законодательством.</w:t>
      </w:r>
    </w:p>
    <w:p w:rsidR="001C3744" w:rsidRPr="00126567" w:rsidRDefault="001C3744" w:rsidP="00126567">
      <w:pPr>
        <w:pStyle w:val="afa"/>
        <w:jc w:val="both"/>
        <w:rPr>
          <w:rFonts w:eastAsia="SimSun"/>
          <w:bCs/>
          <w:lang w:eastAsia="zh-CN"/>
        </w:rPr>
      </w:pPr>
      <w:r w:rsidRPr="00126567">
        <w:rPr>
          <w:rFonts w:eastAsia="SimSun"/>
          <w:bCs/>
          <w:lang w:eastAsia="zh-CN"/>
        </w:rPr>
        <w:t xml:space="preserve">19.2. Любительское, спортивное рыболовство в соответствии с Правилами рыболовства для Азово-Черноморского </w:t>
      </w:r>
      <w:proofErr w:type="spellStart"/>
      <w:r w:rsidRPr="00126567">
        <w:rPr>
          <w:rFonts w:eastAsia="SimSun"/>
          <w:bCs/>
          <w:lang w:eastAsia="zh-CN"/>
        </w:rPr>
        <w:t>рыбохозяйственного</w:t>
      </w:r>
      <w:proofErr w:type="spellEnd"/>
      <w:r w:rsidRPr="00126567">
        <w:rPr>
          <w:rFonts w:eastAsia="SimSun"/>
          <w:bCs/>
          <w:lang w:eastAsia="zh-CN"/>
        </w:rPr>
        <w:t xml:space="preserve"> бассейна, утвержденными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19.3. Ведение сельского хозяйства (растениеводства, животноводства), в том числе крестьянскими (фермерскими) хозяйствами, с учетом сложившегося сельскохозяйственного использования территории, прокладки коммуникаций и систем жизнеобеспечения существующих населенных пунктов с учетом их развития на основании проектной документации, получившей положительное заключение государственной экологической экспертизы, и по согласованию с уполномоченным органом в установленном порядке.</w:t>
      </w:r>
    </w:p>
    <w:p w:rsidR="001C3744" w:rsidRPr="00126567" w:rsidRDefault="001C3744" w:rsidP="00126567">
      <w:pPr>
        <w:pStyle w:val="afa"/>
        <w:jc w:val="both"/>
        <w:rPr>
          <w:rFonts w:eastAsia="SimSun"/>
          <w:bCs/>
          <w:lang w:eastAsia="zh-CN"/>
        </w:rPr>
      </w:pPr>
      <w:r w:rsidRPr="00126567">
        <w:rPr>
          <w:rFonts w:eastAsia="SimSun"/>
          <w:bCs/>
          <w:lang w:eastAsia="zh-CN"/>
        </w:rPr>
        <w:t>19.4. Строительство, эксплуатация, а также реконструкция и капитальный ремонт систем линейных сооружений при условии проведения природоохранных мероприятий по снижению негативного воздействия строительных работ на природные комплексы и их компоненты на основании проектной документации, получившей положительное заключение государственной экологической экспертизы.</w:t>
      </w:r>
    </w:p>
    <w:p w:rsidR="001C3744" w:rsidRPr="00126567" w:rsidRDefault="001C3744" w:rsidP="00126567">
      <w:pPr>
        <w:pStyle w:val="afa"/>
        <w:jc w:val="both"/>
        <w:rPr>
          <w:rFonts w:eastAsia="SimSun"/>
          <w:lang w:eastAsia="zh-CN"/>
        </w:rPr>
      </w:pPr>
      <w:r w:rsidRPr="00126567">
        <w:rPr>
          <w:rFonts w:eastAsia="SimSun"/>
          <w:bCs/>
          <w:lang w:eastAsia="zh-CN"/>
        </w:rPr>
        <w:t xml:space="preserve">20. </w:t>
      </w:r>
      <w:proofErr w:type="gramStart"/>
      <w:r w:rsidRPr="00126567">
        <w:rPr>
          <w:rFonts w:eastAsia="SimSun"/>
          <w:bCs/>
          <w:lang w:eastAsia="zh-CN"/>
        </w:rPr>
        <w:t xml:space="preserve">На территории заказника хозяйственная деятельность и другие виды деятельности осуществляются с соблюдением Положения о Крымском государственном зоологическом заказнике регионального значения, утвержденного постановлением главы администрации (губернатора) Краснодарского края от 15 ноября 2011 г. № 1327 и </w:t>
      </w:r>
      <w:hyperlink r:id="rId11" w:history="1">
        <w:r w:rsidRPr="00126567">
          <w:rPr>
            <w:rFonts w:eastAsia="SimSun"/>
            <w:bCs/>
            <w:u w:val="single"/>
            <w:lang w:eastAsia="zh-CN"/>
          </w:rPr>
          <w:t>Требований</w:t>
        </w:r>
      </w:hyperlink>
      <w:r w:rsidRPr="00126567">
        <w:rPr>
          <w:rFonts w:eastAsia="SimSun"/>
          <w:bCs/>
          <w:lang w:eastAsia="zh-CN"/>
        </w:rPr>
        <w:t xml:space="preserve">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w:t>
      </w:r>
      <w:proofErr w:type="gramEnd"/>
      <w:r w:rsidRPr="00126567">
        <w:rPr>
          <w:rFonts w:eastAsia="SimSun"/>
          <w:bCs/>
          <w:lang w:eastAsia="zh-CN"/>
        </w:rPr>
        <w:t xml:space="preserve"> Федерации от 13</w:t>
      </w:r>
      <w:r w:rsidRPr="00126567">
        <w:rPr>
          <w:rFonts w:eastAsia="SimSun"/>
          <w:lang w:eastAsia="zh-CN"/>
        </w:rPr>
        <w:t xml:space="preserve"> августа 1996 года N 997.</w:t>
      </w:r>
    </w:p>
    <w:p w:rsidR="001C3744" w:rsidRPr="00126567" w:rsidRDefault="001C3744" w:rsidP="00126567">
      <w:pPr>
        <w:pStyle w:val="afa"/>
        <w:rPr>
          <w:rFonts w:eastAsia="SimSun"/>
          <w:bCs/>
          <w:lang w:eastAsia="zh-CN"/>
        </w:rPr>
      </w:pPr>
    </w:p>
    <w:p w:rsidR="001C3744" w:rsidRPr="00126567" w:rsidRDefault="001C3744" w:rsidP="00126567">
      <w:pPr>
        <w:pStyle w:val="afa"/>
        <w:jc w:val="center"/>
        <w:rPr>
          <w:rFonts w:eastAsia="SimSun"/>
          <w:lang w:eastAsia="zh-CN"/>
        </w:rPr>
      </w:pPr>
      <w:r w:rsidRPr="00126567">
        <w:rPr>
          <w:rFonts w:eastAsia="SimSun"/>
          <w:bCs/>
          <w:lang w:eastAsia="zh-CN"/>
        </w:rPr>
        <w:t xml:space="preserve">Статья 50. Иные </w:t>
      </w:r>
      <w:r w:rsidRPr="00126567">
        <w:rPr>
          <w:rFonts w:eastAsia="SimSun"/>
          <w:lang w:eastAsia="zh-CN"/>
        </w:rPr>
        <w:t>ограничения использования земельных участков и объектов капитального строительства</w:t>
      </w:r>
    </w:p>
    <w:p w:rsidR="001C3744" w:rsidRPr="00126567" w:rsidRDefault="001C3744" w:rsidP="00126567">
      <w:pPr>
        <w:pStyle w:val="afa"/>
        <w:rPr>
          <w:rFonts w:eastAsia="SimSun"/>
          <w:lang w:eastAsia="zh-CN"/>
        </w:rPr>
      </w:pPr>
    </w:p>
    <w:p w:rsidR="001C3744" w:rsidRPr="00126567" w:rsidRDefault="001C3744" w:rsidP="00126567">
      <w:pPr>
        <w:pStyle w:val="afa"/>
        <w:jc w:val="both"/>
        <w:rPr>
          <w:rFonts w:eastAsia="SimSun"/>
          <w:bCs/>
          <w:lang w:eastAsia="zh-CN"/>
        </w:rPr>
      </w:pPr>
      <w:r w:rsidRPr="00126567">
        <w:rPr>
          <w:rFonts w:eastAsia="SimSun"/>
          <w:bCs/>
          <w:lang w:eastAsia="zh-CN"/>
        </w:rPr>
        <w:t xml:space="preserve">1. В пределах внутренних водных путей, расположенных за пределами территорий поселения,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реках. На берегу, имеющем уклон более 45 градусов, береговая полоса определяется от края берега вглубь берега. </w:t>
      </w:r>
      <w:hyperlink r:id="rId12" w:history="1">
        <w:r w:rsidRPr="00126567">
          <w:rPr>
            <w:rFonts w:eastAsia="SimSun"/>
            <w:bCs/>
            <w:lang w:eastAsia="hi-IN" w:bidi="hi-IN"/>
          </w:rPr>
          <w:t>Особые условия</w:t>
        </w:r>
      </w:hyperlink>
      <w:r w:rsidRPr="00126567">
        <w:rPr>
          <w:rFonts w:eastAsia="SimSun"/>
          <w:bCs/>
          <w:lang w:eastAsia="zh-CN"/>
        </w:rPr>
        <w:t xml:space="preserve"> пользования береговой полосой устанавливаются Правительством Российской Федерации.</w:t>
      </w:r>
    </w:p>
    <w:p w:rsidR="001C3744" w:rsidRPr="00126567" w:rsidRDefault="001C3744" w:rsidP="00126567">
      <w:pPr>
        <w:pStyle w:val="afa"/>
        <w:jc w:val="both"/>
        <w:rPr>
          <w:rFonts w:eastAsia="SimSun"/>
          <w:bCs/>
          <w:lang w:eastAsia="zh-CN"/>
        </w:rPr>
      </w:pPr>
      <w:r w:rsidRPr="00126567">
        <w:rPr>
          <w:rFonts w:eastAsia="SimSun"/>
          <w:bCs/>
          <w:lang w:eastAsia="zh-CN"/>
        </w:rPr>
        <w:t xml:space="preserve">2.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w:t>
      </w:r>
      <w:proofErr w:type="gramStart"/>
      <w:r w:rsidRPr="00126567">
        <w:rPr>
          <w:rFonts w:eastAsia="SimSun"/>
          <w:bCs/>
          <w:lang w:eastAsia="zh-CN"/>
        </w:rPr>
        <w:t>о</w:t>
      </w:r>
      <w:proofErr w:type="gramEnd"/>
      <w:r w:rsidRPr="00126567">
        <w:rPr>
          <w:rFonts w:eastAsia="SimSun"/>
          <w:bCs/>
          <w:lang w:eastAsia="zh-CN"/>
        </w:rPr>
        <w:t xml:space="preserve">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1C3744" w:rsidRPr="00126567" w:rsidRDefault="001C3744" w:rsidP="00126567">
      <w:pPr>
        <w:pStyle w:val="afa"/>
        <w:jc w:val="both"/>
        <w:rPr>
          <w:rFonts w:eastAsia="SimSun"/>
          <w:bCs/>
          <w:lang w:eastAsia="zh-CN"/>
        </w:rPr>
      </w:pPr>
      <w:r w:rsidRPr="00126567">
        <w:rPr>
          <w:rFonts w:eastAsia="SimSun"/>
          <w:bCs/>
          <w:lang w:eastAsia="zh-CN"/>
        </w:rPr>
        <w:t>На земельные участки, через которые осуществляется проход или прое</w:t>
      </w:r>
      <w:proofErr w:type="gramStart"/>
      <w:r w:rsidRPr="00126567">
        <w:rPr>
          <w:rFonts w:eastAsia="SimSun"/>
          <w:bCs/>
          <w:lang w:eastAsia="zh-CN"/>
        </w:rPr>
        <w:t>зд к ст</w:t>
      </w:r>
      <w:proofErr w:type="gramEnd"/>
      <w:r w:rsidRPr="00126567">
        <w:rPr>
          <w:rFonts w:eastAsia="SimSun"/>
          <w:bCs/>
          <w:lang w:eastAsia="zh-CN"/>
        </w:rPr>
        <w:t>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1C3744" w:rsidRPr="00126567" w:rsidRDefault="001C3744" w:rsidP="00126567">
      <w:pPr>
        <w:pStyle w:val="afa"/>
        <w:jc w:val="both"/>
        <w:rPr>
          <w:rFonts w:eastAsia="SimSun"/>
          <w:bCs/>
          <w:lang w:eastAsia="zh-CN"/>
        </w:rPr>
      </w:pPr>
      <w:r w:rsidRPr="00126567">
        <w:rPr>
          <w:rFonts w:eastAsia="SimSun"/>
          <w:bCs/>
          <w:lang w:eastAsia="zh-CN"/>
        </w:rPr>
        <w:t xml:space="preserve">3. </w:t>
      </w:r>
      <w:proofErr w:type="gramStart"/>
      <w:r w:rsidRPr="00126567">
        <w:rPr>
          <w:rFonts w:eastAsia="SimSun"/>
          <w:bCs/>
          <w:lang w:eastAsia="zh-CN"/>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3" w:history="1">
        <w:r w:rsidRPr="00126567">
          <w:rPr>
            <w:rFonts w:eastAsia="SimSun"/>
            <w:bCs/>
            <w:lang w:eastAsia="hi-IN" w:bidi="hi-IN"/>
          </w:rPr>
          <w:t>законодательством</w:t>
        </w:r>
      </w:hyperlink>
      <w:r w:rsidRPr="00126567">
        <w:rPr>
          <w:rFonts w:eastAsia="SimSun"/>
          <w:bCs/>
          <w:lang w:eastAsia="zh-CN"/>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w:t>
      </w:r>
      <w:proofErr w:type="gramEnd"/>
      <w:r w:rsidRPr="00126567">
        <w:rPr>
          <w:rFonts w:eastAsia="SimSun"/>
          <w:bCs/>
          <w:lang w:eastAsia="zh-CN"/>
        </w:rPr>
        <w:t xml:space="preserve">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1C3744" w:rsidRPr="00126567" w:rsidRDefault="001C3744" w:rsidP="00126567">
      <w:pPr>
        <w:pStyle w:val="afa"/>
        <w:jc w:val="both"/>
        <w:rPr>
          <w:rFonts w:eastAsia="SimSun"/>
          <w:bCs/>
          <w:lang w:eastAsia="zh-CN"/>
        </w:rPr>
      </w:pPr>
      <w:r w:rsidRPr="00126567">
        <w:rPr>
          <w:rFonts w:eastAsia="SimSun"/>
          <w:bCs/>
          <w:lang w:eastAsia="zh-CN"/>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C3744" w:rsidRPr="00126567" w:rsidRDefault="001C3744" w:rsidP="00126567">
      <w:pPr>
        <w:pStyle w:val="afa"/>
        <w:jc w:val="both"/>
        <w:rPr>
          <w:rFonts w:eastAsia="SimSun"/>
          <w:bCs/>
          <w:lang w:eastAsia="zh-CN"/>
        </w:rPr>
      </w:pPr>
      <w:r w:rsidRPr="00126567">
        <w:rPr>
          <w:rFonts w:eastAsia="SimSun"/>
          <w:bCs/>
          <w:lang w:eastAsia="zh-CN"/>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C3744" w:rsidRPr="00126567" w:rsidRDefault="001C3744" w:rsidP="00126567">
      <w:pPr>
        <w:pStyle w:val="afa"/>
        <w:jc w:val="both"/>
        <w:rPr>
          <w:rFonts w:eastAsia="SimSun"/>
          <w:lang w:eastAsia="zh-CN"/>
        </w:rPr>
      </w:pPr>
      <w:r w:rsidRPr="00126567">
        <w:rPr>
          <w:rFonts w:eastAsia="SimSun"/>
          <w:bCs/>
          <w:lang w:eastAsia="zh-CN"/>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w:t>
      </w:r>
      <w:r w:rsidRPr="00126567">
        <w:rPr>
          <w:rFonts w:eastAsia="SimSun"/>
          <w:lang w:eastAsia="zh-CN"/>
        </w:rPr>
        <w:t xml:space="preserve"> канализационных сетей и водозаборных сооружений - проведение сельскохозяйственных работ;</w:t>
      </w:r>
    </w:p>
    <w:p w:rsidR="001C3744" w:rsidRPr="00126567" w:rsidRDefault="001C3744" w:rsidP="00126567">
      <w:pPr>
        <w:pStyle w:val="afa"/>
        <w:jc w:val="both"/>
        <w:rPr>
          <w:rFonts w:eastAsia="SimSun"/>
          <w:lang w:eastAsia="zh-CN"/>
        </w:rPr>
      </w:pPr>
      <w:r w:rsidRPr="00126567">
        <w:rPr>
          <w:rFonts w:eastAsia="SimSun"/>
          <w:lang w:eastAsia="zh-C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1C3744" w:rsidRPr="00126567" w:rsidRDefault="001C3744" w:rsidP="00126567">
      <w:pPr>
        <w:pStyle w:val="afa"/>
        <w:jc w:val="both"/>
        <w:rPr>
          <w:rFonts w:eastAsia="SimSun"/>
          <w:lang w:eastAsia="zh-CN"/>
        </w:rPr>
      </w:pPr>
      <w:r w:rsidRPr="00126567">
        <w:rPr>
          <w:rFonts w:eastAsia="SimSun"/>
          <w:lang w:eastAsia="zh-CN"/>
        </w:rPr>
        <w:t>г) не допускать в местах прилегания к лесным массивам скопление сухостоя, валежника, порубочных остатков и других горючих материалов;</w:t>
      </w:r>
    </w:p>
    <w:p w:rsidR="001C3744" w:rsidRPr="00126567" w:rsidRDefault="001C3744" w:rsidP="00126567">
      <w:pPr>
        <w:pStyle w:val="afa"/>
        <w:jc w:val="both"/>
        <w:rPr>
          <w:rFonts w:eastAsia="SimSun"/>
          <w:lang w:eastAsia="zh-CN"/>
        </w:rPr>
      </w:pPr>
      <w:r w:rsidRPr="00126567">
        <w:rPr>
          <w:rFonts w:eastAsia="SimSun"/>
          <w:lang w:eastAsia="zh-CN"/>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1C3744" w:rsidRPr="00126567" w:rsidRDefault="001C3744" w:rsidP="00126567">
      <w:pPr>
        <w:pStyle w:val="afa"/>
        <w:jc w:val="both"/>
        <w:rPr>
          <w:rFonts w:eastAsia="SimSun"/>
          <w:lang w:eastAsia="zh-CN"/>
        </w:rPr>
      </w:pPr>
      <w:r w:rsidRPr="00126567">
        <w:rPr>
          <w:rFonts w:eastAsia="SimSun"/>
          <w:lang w:eastAsia="zh-CN"/>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1C3744" w:rsidRPr="00126567" w:rsidRDefault="001C3744" w:rsidP="00126567">
      <w:pPr>
        <w:pStyle w:val="afa"/>
        <w:jc w:val="both"/>
        <w:rPr>
          <w:rFonts w:eastAsia="SimSun"/>
          <w:lang w:eastAsia="zh-CN"/>
        </w:rPr>
      </w:pPr>
      <w:r w:rsidRPr="00126567">
        <w:rPr>
          <w:rFonts w:eastAsia="SimSun"/>
          <w:lang w:eastAsia="zh-CN"/>
        </w:rPr>
        <w:lastRenderedPageBreak/>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1C3744" w:rsidRPr="00126567" w:rsidRDefault="001C3744" w:rsidP="00126567">
      <w:pPr>
        <w:pStyle w:val="afa"/>
        <w:jc w:val="both"/>
        <w:rPr>
          <w:rFonts w:eastAsia="SimSun"/>
          <w:lang w:eastAsia="zh-CN"/>
        </w:rPr>
      </w:pPr>
      <w:proofErr w:type="gramStart"/>
      <w:r w:rsidRPr="00126567">
        <w:rPr>
          <w:rFonts w:eastAsia="SimSun"/>
          <w:lang w:eastAsia="zh-C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1C3744" w:rsidRPr="00126567" w:rsidRDefault="001C3744" w:rsidP="00126567">
      <w:pPr>
        <w:pStyle w:val="afa"/>
        <w:jc w:val="both"/>
        <w:rPr>
          <w:rFonts w:eastAsia="SimSun"/>
          <w:lang w:eastAsia="zh-CN"/>
        </w:rPr>
      </w:pPr>
      <w:r w:rsidRPr="00126567">
        <w:rPr>
          <w:rFonts w:eastAsia="SimSun"/>
          <w:lang w:eastAsia="zh-CN"/>
        </w:rPr>
        <w:t>б) распашка земель;</w:t>
      </w:r>
    </w:p>
    <w:p w:rsidR="001C3744" w:rsidRPr="00126567" w:rsidRDefault="001C3744" w:rsidP="00126567">
      <w:pPr>
        <w:pStyle w:val="afa"/>
        <w:jc w:val="both"/>
        <w:rPr>
          <w:rFonts w:eastAsia="SimSun"/>
          <w:lang w:eastAsia="zh-CN"/>
        </w:rPr>
      </w:pPr>
      <w:r w:rsidRPr="00126567">
        <w:rPr>
          <w:rFonts w:eastAsia="SimSun"/>
          <w:lang w:eastAsia="zh-CN"/>
        </w:rPr>
        <w:t>в) выпас скота;</w:t>
      </w:r>
    </w:p>
    <w:p w:rsidR="001C3744" w:rsidRPr="00126567" w:rsidRDefault="001C3744" w:rsidP="00126567">
      <w:pPr>
        <w:pStyle w:val="afa"/>
        <w:jc w:val="both"/>
        <w:rPr>
          <w:rFonts w:eastAsia="SimSun"/>
          <w:lang w:eastAsia="zh-CN"/>
        </w:rPr>
      </w:pPr>
      <w:r w:rsidRPr="00126567">
        <w:rPr>
          <w:rFonts w:eastAsia="SimSun"/>
          <w:lang w:eastAsia="zh-CN"/>
        </w:rPr>
        <w:t>г) выпуск поверхностных и хозяйственно-бытовых вод.</w:t>
      </w:r>
    </w:p>
    <w:p w:rsidR="001C3744" w:rsidRPr="00126567" w:rsidRDefault="001C3744" w:rsidP="00126567">
      <w:pPr>
        <w:pStyle w:val="afa"/>
        <w:jc w:val="both"/>
        <w:rPr>
          <w:rFonts w:eastAsia="SimSun"/>
          <w:lang w:eastAsia="zh-CN"/>
        </w:rPr>
      </w:pPr>
      <w:r w:rsidRPr="00126567">
        <w:rPr>
          <w:rFonts w:eastAsia="SimSun"/>
          <w:lang w:eastAsia="zh-CN"/>
        </w:rPr>
        <w:t xml:space="preserve">4. 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w:t>
      </w:r>
      <w:proofErr w:type="gramStart"/>
      <w:r w:rsidRPr="00126567">
        <w:rPr>
          <w:rFonts w:eastAsia="SimSun"/>
          <w:lang w:eastAsia="zh-CN"/>
        </w:rPr>
        <w:t>использовании</w:t>
      </w:r>
      <w:proofErr w:type="gramEnd"/>
      <w:r w:rsidRPr="00126567">
        <w:rPr>
          <w:rFonts w:eastAsia="SimSun"/>
          <w:lang w:eastAsia="zh-CN"/>
        </w:rPr>
        <w:t xml:space="preserve"> не могут строить </w:t>
      </w:r>
      <w:proofErr w:type="gramStart"/>
      <w:r w:rsidRPr="00126567">
        <w:rPr>
          <w:rFonts w:eastAsia="SimSun"/>
          <w:lang w:eastAsia="zh-CN"/>
        </w:rPr>
        <w:t>какие</w:t>
      </w:r>
      <w:proofErr w:type="gramEnd"/>
      <w:r w:rsidRPr="00126567">
        <w:rPr>
          <w:rFonts w:eastAsia="SimSun"/>
          <w:lang w:eastAsia="zh-CN"/>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C3744" w:rsidRPr="00126567" w:rsidRDefault="001C3744" w:rsidP="00126567">
      <w:pPr>
        <w:pStyle w:val="afa"/>
        <w:jc w:val="both"/>
        <w:rPr>
          <w:rFonts w:eastAsia="SimSun"/>
          <w:lang w:eastAsia="zh-CN"/>
        </w:rPr>
      </w:pPr>
      <w:r w:rsidRPr="00126567">
        <w:rPr>
          <w:rFonts w:eastAsia="SimSun"/>
          <w:lang w:eastAsia="zh-CN"/>
        </w:rPr>
        <w:t>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1C3744" w:rsidRPr="00126567" w:rsidRDefault="001C3744" w:rsidP="00126567">
      <w:pPr>
        <w:pStyle w:val="afa"/>
        <w:jc w:val="both"/>
        <w:rPr>
          <w:rFonts w:eastAsia="SimSun"/>
          <w:lang w:eastAsia="zh-CN"/>
        </w:rPr>
      </w:pPr>
      <w:r w:rsidRPr="00126567">
        <w:rPr>
          <w:rFonts w:eastAsia="SimSun"/>
          <w:lang w:eastAsia="zh-CN"/>
        </w:rPr>
        <w:t>а) объектов высотой 50 м и более относительно уровня аэродрома (вертодрома);</w:t>
      </w:r>
    </w:p>
    <w:p w:rsidR="001C3744" w:rsidRPr="00126567" w:rsidRDefault="001C3744" w:rsidP="00126567">
      <w:pPr>
        <w:pStyle w:val="afa"/>
        <w:jc w:val="both"/>
        <w:rPr>
          <w:rFonts w:eastAsia="SimSun"/>
          <w:lang w:eastAsia="zh-CN"/>
        </w:rPr>
      </w:pPr>
      <w:r w:rsidRPr="00126567">
        <w:rPr>
          <w:rFonts w:eastAsia="SimSun"/>
          <w:lang w:eastAsia="zh-CN"/>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1C3744" w:rsidRPr="00126567" w:rsidRDefault="001C3744" w:rsidP="00126567">
      <w:pPr>
        <w:pStyle w:val="afa"/>
        <w:jc w:val="both"/>
        <w:rPr>
          <w:rFonts w:eastAsia="SimSun"/>
          <w:lang w:eastAsia="zh-CN"/>
        </w:rPr>
      </w:pPr>
      <w:r w:rsidRPr="00126567">
        <w:rPr>
          <w:rFonts w:eastAsia="SimSun"/>
          <w:lang w:eastAsia="zh-CN"/>
        </w:rPr>
        <w:t>в) взрывоопасных объектов;</w:t>
      </w:r>
    </w:p>
    <w:p w:rsidR="001C3744" w:rsidRPr="00126567" w:rsidRDefault="001C3744" w:rsidP="00126567">
      <w:pPr>
        <w:pStyle w:val="afa"/>
        <w:jc w:val="both"/>
        <w:rPr>
          <w:rFonts w:eastAsia="SimSun"/>
          <w:lang w:eastAsia="zh-CN"/>
        </w:rPr>
      </w:pPr>
      <w:r w:rsidRPr="00126567">
        <w:rPr>
          <w:rFonts w:eastAsia="SimSun"/>
          <w:lang w:eastAsia="zh-CN"/>
        </w:rPr>
        <w:t>г) факельных устрой</w:t>
      </w:r>
      <w:proofErr w:type="gramStart"/>
      <w:r w:rsidRPr="00126567">
        <w:rPr>
          <w:rFonts w:eastAsia="SimSun"/>
          <w:lang w:eastAsia="zh-CN"/>
        </w:rPr>
        <w:t>ств дл</w:t>
      </w:r>
      <w:proofErr w:type="gramEnd"/>
      <w:r w:rsidRPr="00126567">
        <w:rPr>
          <w:rFonts w:eastAsia="SimSun"/>
          <w:lang w:eastAsia="zh-CN"/>
        </w:rPr>
        <w:t>я аварийного сжигания сбрасываемых газов высотой 50 м и более (с учетом возможной высоты выброса пламени);</w:t>
      </w:r>
    </w:p>
    <w:p w:rsidR="001C3744" w:rsidRPr="00126567" w:rsidRDefault="001C3744" w:rsidP="00126567">
      <w:pPr>
        <w:pStyle w:val="afa"/>
        <w:jc w:val="both"/>
        <w:rPr>
          <w:rFonts w:eastAsia="SimSun"/>
          <w:lang w:eastAsia="zh-CN"/>
        </w:rPr>
      </w:pPr>
      <w:r w:rsidRPr="00126567">
        <w:rPr>
          <w:rFonts w:eastAsia="SimSun"/>
          <w:lang w:eastAsia="zh-CN"/>
        </w:rPr>
        <w:t>д) промышленных и иных предприятий и сооружений, деятельность которых может привести к ухудшению видимости в районе аэродрома (вертодрома).</w:t>
      </w:r>
    </w:p>
    <w:p w:rsidR="001C3744" w:rsidRPr="00126567" w:rsidRDefault="001C3744" w:rsidP="00126567">
      <w:pPr>
        <w:pStyle w:val="afa"/>
        <w:jc w:val="both"/>
        <w:rPr>
          <w:rFonts w:eastAsia="SimSun"/>
          <w:lang w:eastAsia="zh-CN"/>
        </w:rPr>
      </w:pPr>
      <w:r w:rsidRPr="00126567">
        <w:rPr>
          <w:rFonts w:eastAsia="SimSun"/>
          <w:lang w:eastAsia="zh-CN"/>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lang w:eastAsia="zh-CN"/>
        </w:rPr>
      </w:pPr>
    </w:p>
    <w:p w:rsidR="001C3744" w:rsidRPr="00126567" w:rsidRDefault="001C3744" w:rsidP="00126567">
      <w:pPr>
        <w:pStyle w:val="afa"/>
        <w:rPr>
          <w:rFonts w:eastAsia="SimSun"/>
          <w:sz w:val="32"/>
          <w:szCs w:val="32"/>
          <w:lang w:eastAsia="zh-CN"/>
        </w:rPr>
        <w:sectPr w:rsidR="001C3744" w:rsidRPr="00126567" w:rsidSect="001C3744">
          <w:headerReference w:type="default" r:id="rId14"/>
          <w:pgSz w:w="11906" w:h="16838"/>
          <w:pgMar w:top="1134" w:right="850" w:bottom="1134" w:left="1701" w:header="708" w:footer="708" w:gutter="0"/>
          <w:cols w:space="708"/>
          <w:docGrid w:linePitch="360"/>
        </w:sectPr>
      </w:pPr>
    </w:p>
    <w:p w:rsidR="00BD0F94" w:rsidRPr="00126567" w:rsidRDefault="00BD0F94" w:rsidP="00126567">
      <w:pPr>
        <w:pStyle w:val="afa"/>
        <w:rPr>
          <w:rFonts w:eastAsia="SimSun"/>
          <w:sz w:val="28"/>
          <w:szCs w:val="28"/>
          <w:lang w:eastAsia="zh-CN"/>
        </w:rPr>
      </w:pPr>
      <w:r w:rsidRPr="00126567">
        <w:rPr>
          <w:rFonts w:eastAsia="SimSun"/>
          <w:sz w:val="28"/>
          <w:szCs w:val="28"/>
          <w:lang w:eastAsia="zh-CN"/>
        </w:rPr>
        <w:lastRenderedPageBreak/>
        <w:t xml:space="preserve">Статья 51. Градостроительные регламенты территории поселения за административной границей населенных пунктов </w:t>
      </w:r>
    </w:p>
    <w:p w:rsidR="00BD0F94" w:rsidRPr="00126567" w:rsidRDefault="00BD0F94" w:rsidP="00126567">
      <w:pPr>
        <w:pStyle w:val="afa"/>
        <w:rPr>
          <w:sz w:val="36"/>
          <w:szCs w:val="36"/>
          <w:lang w:eastAsia="hi-IN" w:bidi="hi-IN"/>
        </w:rPr>
      </w:pPr>
    </w:p>
    <w:p w:rsidR="00706C5C" w:rsidRPr="00126567" w:rsidRDefault="00BD0F94" w:rsidP="00126567">
      <w:pPr>
        <w:pStyle w:val="afa"/>
        <w:jc w:val="center"/>
        <w:rPr>
          <w:sz w:val="28"/>
          <w:szCs w:val="28"/>
          <w:lang w:eastAsia="hi-IN" w:bidi="hi-IN"/>
        </w:rPr>
      </w:pPr>
      <w:r w:rsidRPr="00126567">
        <w:rPr>
          <w:sz w:val="28"/>
          <w:szCs w:val="28"/>
          <w:lang w:eastAsia="hi-IN" w:bidi="hi-IN"/>
        </w:rPr>
        <w:t>Градостроительные регламенты    зоны сельскохозяйственного назначения – сельхоз. угодья</w:t>
      </w:r>
    </w:p>
    <w:p w:rsidR="00BD0F94" w:rsidRPr="00126567" w:rsidRDefault="00BD0F94" w:rsidP="00126567">
      <w:pPr>
        <w:pStyle w:val="afa"/>
        <w:jc w:val="center"/>
        <w:rPr>
          <w:sz w:val="28"/>
          <w:szCs w:val="28"/>
          <w:lang w:eastAsia="hi-IN" w:bidi="hi-IN"/>
        </w:rPr>
      </w:pPr>
      <w:r w:rsidRPr="00126567">
        <w:rPr>
          <w:sz w:val="28"/>
          <w:szCs w:val="28"/>
          <w:lang w:eastAsia="hi-IN" w:bidi="hi-IN"/>
        </w:rPr>
        <w:t>(1-СХУ-01-19)</w:t>
      </w:r>
    </w:p>
    <w:p w:rsidR="007343DB" w:rsidRPr="00126567" w:rsidRDefault="007343DB" w:rsidP="00126567">
      <w:pPr>
        <w:pStyle w:val="afa"/>
        <w:rPr>
          <w:sz w:val="32"/>
          <w:szCs w:val="32"/>
          <w:lang w:eastAsia="hi-IN" w:bidi="hi-IN"/>
        </w:rPr>
      </w:pPr>
    </w:p>
    <w:p w:rsidR="00BD0F94" w:rsidRPr="00126567" w:rsidRDefault="00BD0F94" w:rsidP="00126567">
      <w:pPr>
        <w:pStyle w:val="afa"/>
        <w:rPr>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D0F94" w:rsidRPr="00126567" w:rsidTr="00A665C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F94" w:rsidRPr="00126567" w:rsidRDefault="00BD0F94"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D0F94" w:rsidRPr="00126567" w:rsidRDefault="00BD0F94"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D0F94" w:rsidRPr="00126567" w:rsidRDefault="00BD0F94"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F94" w:rsidRPr="00126567" w:rsidRDefault="00BD0F94"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D0F94" w:rsidRPr="00126567" w:rsidRDefault="00BD0F9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F94" w:rsidRPr="00126567" w:rsidRDefault="00BD0F94" w:rsidP="00126567">
            <w:pPr>
              <w:pStyle w:val="afa"/>
              <w:rPr>
                <w:lang w:eastAsia="hi-IN" w:bidi="hi-IN"/>
              </w:rPr>
            </w:pPr>
            <w:r w:rsidRPr="00126567">
              <w:rPr>
                <w:lang w:eastAsia="hi-IN" w:bidi="hi-IN"/>
              </w:rPr>
              <w:t>Особые условия реализации регламента</w:t>
            </w:r>
          </w:p>
        </w:tc>
      </w:tr>
      <w:tr w:rsidR="00E21320"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21320" w:rsidRPr="00126567" w:rsidRDefault="00E21320" w:rsidP="00126567">
            <w:pPr>
              <w:pStyle w:val="afa"/>
            </w:pPr>
            <w:r w:rsidRPr="00126567">
              <w:t>Растениеводство</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t>Выращивание зерновых и иных сельскохозяйственных культур</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t>Овощеводство</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Выращивание тонизирующих, лекарственных, цветочных культур</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Садоводство</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Выращивание льна и конопли</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p w:rsidR="00E21320" w:rsidRPr="00126567" w:rsidRDefault="00E21320" w:rsidP="00126567">
            <w:pPr>
              <w:pStyle w:val="afa"/>
            </w:pPr>
            <w:r w:rsidRPr="00126567">
              <w:t>Пчеловодство</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lastRenderedPageBreak/>
              <w:t>Рыбоводство</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t>Научное обеспечение сельского хозяйства</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r w:rsidRPr="00126567">
              <w:t>Ведение личного подсобного хозяйства на полевых участках</w:t>
            </w:r>
          </w:p>
          <w:p w:rsidR="00E21320" w:rsidRPr="00126567" w:rsidRDefault="00E21320" w:rsidP="00126567">
            <w:pPr>
              <w:pStyle w:val="afa"/>
            </w:pPr>
            <w:r w:rsidRPr="00126567">
              <w:t>Питомники</w:t>
            </w: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Недропользование</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E21320" w:rsidRPr="00126567" w:rsidRDefault="00E21320" w:rsidP="00126567">
            <w:pPr>
              <w:pStyle w:val="afa"/>
            </w:pPr>
            <w:r w:rsidRPr="00126567">
              <w:lastRenderedPageBreak/>
              <w:t>Осуществление хозяйственной деятельности, связанной с выращиванием сельскохозяйственных культур.</w:t>
            </w:r>
          </w:p>
          <w:p w:rsidR="00E21320" w:rsidRPr="00126567" w:rsidRDefault="00E21320"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1.2-1.6</w:t>
            </w:r>
          </w:p>
          <w:p w:rsidR="00E21320" w:rsidRPr="00126567" w:rsidRDefault="00E21320" w:rsidP="00126567">
            <w:pPr>
              <w:pStyle w:val="afa"/>
            </w:pPr>
            <w:r w:rsidRPr="00126567">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w:t>
            </w:r>
            <w:r w:rsidRPr="00126567">
              <w:lastRenderedPageBreak/>
              <w:t>сельскохозяйственных культур</w:t>
            </w: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E21320" w:rsidRPr="00126567" w:rsidRDefault="00E21320" w:rsidP="00126567">
            <w:pPr>
              <w:pStyle w:val="afa"/>
              <w:rPr>
                <w:lang w:eastAsia="hi-IN" w:bidi="hi-IN"/>
              </w:rPr>
            </w:pPr>
          </w:p>
          <w:p w:rsidR="00E21320" w:rsidRPr="00126567" w:rsidRDefault="00E21320" w:rsidP="00126567">
            <w:pPr>
              <w:pStyle w:val="afa"/>
            </w:pPr>
            <w:r w:rsidRPr="0012656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E21320" w:rsidRPr="00126567" w:rsidRDefault="00E21320" w:rsidP="00126567">
            <w:pPr>
              <w:pStyle w:val="afa"/>
            </w:pPr>
          </w:p>
          <w:p w:rsidR="00E21320" w:rsidRPr="00126567" w:rsidRDefault="00E21320" w:rsidP="00126567">
            <w:pPr>
              <w:pStyle w:val="afa"/>
            </w:pPr>
            <w:r w:rsidRPr="00126567">
              <w:t>Осуществление хозяйственной деятельности, в том числе на сельскохозяйственных угодьях, связанной с выращиванием льна, конопли</w:t>
            </w: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21320" w:rsidRPr="00126567" w:rsidRDefault="00E21320" w:rsidP="00126567">
            <w:pPr>
              <w:pStyle w:val="afa"/>
              <w:rPr>
                <w:lang w:eastAsia="hi-IN" w:bidi="hi-IN"/>
              </w:rPr>
            </w:pPr>
            <w:r w:rsidRPr="00126567">
              <w:rPr>
                <w:lang w:eastAsia="hi-IN" w:bidi="hi-IN"/>
              </w:rPr>
              <w:t>размещение ульев, иных объектов и оборудования, необходимого для пчеловодства и разведениях иных полезных насекомых;</w:t>
            </w:r>
          </w:p>
          <w:p w:rsidR="00E21320" w:rsidRPr="00126567" w:rsidRDefault="00E21320" w:rsidP="00126567">
            <w:pPr>
              <w:pStyle w:val="afa"/>
              <w:rPr>
                <w:lang w:eastAsia="hi-IN" w:bidi="hi-IN"/>
              </w:rPr>
            </w:pPr>
            <w:r w:rsidRPr="00126567">
              <w:rPr>
                <w:lang w:eastAsia="hi-IN" w:bidi="hi-IN"/>
              </w:rPr>
              <w:t>размещение сооружений используемых для хранения и первичной переработки продукции пчеловодства</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lastRenderedPageBreak/>
              <w:t>Осуществление хозяйственной деятельности, связанной с разведением и (или) содержанием, выращиванием объектов рыбоводства (</w:t>
            </w:r>
            <w:proofErr w:type="spellStart"/>
            <w:r w:rsidRPr="00126567">
              <w:rPr>
                <w:lang w:eastAsia="hi-IN" w:bidi="hi-IN"/>
              </w:rPr>
              <w:t>аквакультуры</w:t>
            </w:r>
            <w:proofErr w:type="spellEnd"/>
            <w:r w:rsidRPr="00126567">
              <w:rPr>
                <w:lang w:eastAsia="hi-IN" w:bidi="hi-IN"/>
              </w:rPr>
              <w:t>); размещение зданий, сооружений, оборудования, необходимых для осуществления рыбоводства (</w:t>
            </w:r>
            <w:proofErr w:type="spellStart"/>
            <w:r w:rsidRPr="00126567">
              <w:rPr>
                <w:lang w:eastAsia="hi-IN" w:bidi="hi-IN"/>
              </w:rPr>
              <w:t>аквакультуры</w:t>
            </w:r>
            <w:proofErr w:type="spellEnd"/>
            <w:r w:rsidRPr="00126567">
              <w:rPr>
                <w:lang w:eastAsia="hi-IN" w:bidi="hi-IN"/>
              </w:rPr>
              <w:t>)</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Производство сельскохозяйственной продукции без права возведения объектов капитального строительства</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21320" w:rsidRPr="00126567" w:rsidRDefault="00E21320" w:rsidP="00126567">
            <w:pPr>
              <w:pStyle w:val="afa"/>
              <w:rPr>
                <w:lang w:eastAsia="hi-IN" w:bidi="hi-IN"/>
              </w:rPr>
            </w:pPr>
            <w:r w:rsidRPr="00126567">
              <w:rPr>
                <w:lang w:eastAsia="hi-IN" w:bidi="hi-IN"/>
              </w:rPr>
              <w:t>размещение сооружений, необходимых для указанных видов сельскохозяйственного производства</w:t>
            </w:r>
          </w:p>
          <w:p w:rsidR="00E21320" w:rsidRPr="00126567" w:rsidRDefault="00E21320" w:rsidP="00126567">
            <w:pPr>
              <w:pStyle w:val="afa"/>
            </w:pPr>
          </w:p>
          <w:p w:rsidR="00E21320" w:rsidRPr="00126567" w:rsidRDefault="00E21320" w:rsidP="00126567">
            <w:pPr>
              <w:pStyle w:val="afa"/>
              <w:rPr>
                <w:lang w:eastAsia="hi-IN" w:bidi="hi-IN"/>
              </w:rPr>
            </w:pPr>
            <w:r w:rsidRPr="00126567">
              <w:rPr>
                <w:lang w:eastAsia="hi-IN" w:bidi="hi-IN"/>
              </w:rPr>
              <w:t>Осуществление геологических изысканий;</w:t>
            </w:r>
          </w:p>
          <w:p w:rsidR="00E21320" w:rsidRPr="00126567" w:rsidRDefault="00E21320" w:rsidP="00126567">
            <w:pPr>
              <w:pStyle w:val="afa"/>
              <w:rPr>
                <w:lang w:eastAsia="hi-IN" w:bidi="hi-IN"/>
              </w:rPr>
            </w:pPr>
            <w:r w:rsidRPr="00126567">
              <w:rPr>
                <w:lang w:eastAsia="hi-IN" w:bidi="hi-IN"/>
              </w:rPr>
              <w:t>добыча недр открытым (карьеры, отвалы) и закрытым (шахты, скважины) способами;</w:t>
            </w:r>
          </w:p>
          <w:p w:rsidR="00E21320" w:rsidRPr="00126567" w:rsidRDefault="00E21320" w:rsidP="00126567">
            <w:pPr>
              <w:pStyle w:val="afa"/>
              <w:rPr>
                <w:lang w:eastAsia="hi-IN" w:bidi="hi-IN"/>
              </w:rPr>
            </w:pPr>
            <w:r w:rsidRPr="00126567">
              <w:rPr>
                <w:lang w:eastAsia="hi-IN" w:bidi="hi-IN"/>
              </w:rPr>
              <w:t>размещение объектов капитального строительства, в том числе подземных, в целях добычи недр;</w:t>
            </w:r>
          </w:p>
          <w:p w:rsidR="00E21320" w:rsidRPr="00126567" w:rsidRDefault="00E21320" w:rsidP="00126567">
            <w:pPr>
              <w:pStyle w:val="afa"/>
              <w:rPr>
                <w:lang w:eastAsia="hi-IN" w:bidi="hi-IN"/>
              </w:rPr>
            </w:pPr>
            <w:r w:rsidRPr="00126567">
              <w:rPr>
                <w:lang w:eastAsia="hi-IN" w:bidi="hi-IN"/>
              </w:rPr>
              <w:t xml:space="preserve">размещение объектов капитального строительства, необходимых для подготовки сырья к транспортировке и (или) промышленной </w:t>
            </w:r>
            <w:r w:rsidRPr="00126567">
              <w:rPr>
                <w:lang w:eastAsia="hi-IN" w:bidi="hi-IN"/>
              </w:rPr>
              <w:lastRenderedPageBreak/>
              <w:t>переработке;</w:t>
            </w:r>
          </w:p>
          <w:p w:rsidR="00E21320" w:rsidRPr="00126567" w:rsidRDefault="00E21320" w:rsidP="00126567">
            <w:pPr>
              <w:pStyle w:val="afa"/>
              <w:rPr>
                <w:lang w:eastAsia="hi-IN" w:bidi="hi-IN"/>
              </w:rPr>
            </w:pPr>
            <w:r w:rsidRPr="00126567">
              <w:rPr>
                <w:lang w:eastAsia="hi-IN" w:bidi="hi-I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643016" w:rsidRPr="00126567" w:rsidRDefault="00643016" w:rsidP="00126567">
            <w:pPr>
              <w:pStyle w:val="afa"/>
              <w:rPr>
                <w:lang w:eastAsia="hi-IN" w:bidi="hi-IN"/>
              </w:rPr>
            </w:pPr>
          </w:p>
          <w:p w:rsidR="00643016" w:rsidRPr="00126567" w:rsidRDefault="00643016"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E21320" w:rsidRPr="00126567" w:rsidRDefault="00E21320" w:rsidP="00126567">
            <w:pPr>
              <w:pStyle w:val="afa"/>
            </w:pPr>
            <w:r w:rsidRPr="00126567">
              <w:lastRenderedPageBreak/>
              <w:t>1.1</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1.2</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1.3</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1.4</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1.5</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1.6</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1.12</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1.13</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1.14</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1.16</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E21320" w:rsidRPr="00126567" w:rsidRDefault="00E21320" w:rsidP="00126567">
            <w:pPr>
              <w:pStyle w:val="afa"/>
            </w:pPr>
            <w:r w:rsidRPr="00126567">
              <w:t>1.17</w:t>
            </w: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6.1</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1320" w:rsidRPr="00126567" w:rsidRDefault="00E21320" w:rsidP="00126567">
            <w:pPr>
              <w:pStyle w:val="afa"/>
              <w:rPr>
                <w:lang w:eastAsia="hi-IN" w:bidi="hi-IN"/>
              </w:rPr>
            </w:pPr>
            <w:r w:rsidRPr="00126567">
              <w:rPr>
                <w:lang w:eastAsia="hi-IN" w:bidi="hi-IN"/>
              </w:rPr>
              <w:lastRenderedPageBreak/>
              <w:t>Градостроительные регламенты не устанавливаются</w:t>
            </w:r>
          </w:p>
          <w:p w:rsidR="00E21320" w:rsidRPr="00126567" w:rsidRDefault="00E2132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1320" w:rsidRPr="00126567" w:rsidRDefault="00E21320" w:rsidP="00126567">
            <w:pPr>
              <w:pStyle w:val="afa"/>
              <w:rPr>
                <w:lang w:eastAsia="hi-IN" w:bidi="hi-IN"/>
              </w:rPr>
            </w:pPr>
            <w:r w:rsidRPr="00126567">
              <w:rPr>
                <w:lang w:eastAsia="hi-IN" w:bidi="hi-IN"/>
              </w:rPr>
              <w:t xml:space="preserve">1. 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w:t>
            </w:r>
            <w:r w:rsidRPr="00126567">
              <w:rPr>
                <w:lang w:eastAsia="hi-IN" w:bidi="hi-IN"/>
              </w:rPr>
              <w:lastRenderedPageBreak/>
              <w:t xml:space="preserve">земляных, строительных, </w:t>
            </w:r>
          </w:p>
          <w:p w:rsidR="00E21320" w:rsidRPr="00126567" w:rsidRDefault="00E21320" w:rsidP="00126567">
            <w:pPr>
              <w:pStyle w:val="afa"/>
              <w:rPr>
                <w:lang w:eastAsia="hi-IN" w:bidi="hi-IN"/>
              </w:rPr>
            </w:pPr>
            <w:r w:rsidRPr="00126567">
              <w:rPr>
                <w:lang w:eastAsia="hi-IN" w:bidi="hi-IN"/>
              </w:rPr>
              <w:t>мелиоративных, хозяйственных и иных работ подлежат согласованию с краевым органом охраны объектов культурного наследия</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 xml:space="preserve">. </w:t>
            </w:r>
            <w:r w:rsidR="00456072" w:rsidRPr="00126567">
              <w:rPr>
                <w:lang w:eastAsia="hi-IN" w:bidi="hi-IN"/>
              </w:rPr>
              <w:t>11</w:t>
            </w:r>
            <w:r w:rsidRPr="00126567">
              <w:rPr>
                <w:lang w:eastAsia="hi-IN" w:bidi="hi-IN"/>
              </w:rPr>
              <w:t>.2.</w:t>
            </w:r>
            <w:r w:rsidR="00456072" w:rsidRPr="00126567">
              <w:rPr>
                <w:lang w:eastAsia="hi-IN" w:bidi="hi-IN"/>
              </w:rPr>
              <w:t>5</w:t>
            </w:r>
            <w:r w:rsidRPr="00126567">
              <w:rPr>
                <w:lang w:eastAsia="hi-IN" w:bidi="hi-IN"/>
              </w:rPr>
              <w:t xml:space="preserve"> Нормативов градостроительного </w:t>
            </w:r>
          </w:p>
          <w:p w:rsidR="00E21320" w:rsidRPr="00126567" w:rsidRDefault="00E21320" w:rsidP="00126567">
            <w:pPr>
              <w:pStyle w:val="afa"/>
              <w:rPr>
                <w:lang w:eastAsia="hi-IN" w:bidi="hi-IN"/>
              </w:rPr>
            </w:pPr>
            <w:r w:rsidRPr="00126567">
              <w:rPr>
                <w:lang w:eastAsia="hi-IN" w:bidi="hi-IN"/>
              </w:rPr>
              <w:t>проектирования Краснодарского края).</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2.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E21320" w:rsidRPr="00126567" w:rsidRDefault="00E21320" w:rsidP="00126567">
            <w:pPr>
              <w:pStyle w:val="afa"/>
              <w:rPr>
                <w:lang w:eastAsia="hi-IN" w:bidi="hi-IN"/>
              </w:rPr>
            </w:pPr>
            <w:r w:rsidRPr="00126567">
              <w:rPr>
                <w:lang w:eastAsia="hi-IN" w:bidi="hi-IN"/>
              </w:rPr>
              <w:t>(</w:t>
            </w:r>
            <w:proofErr w:type="gramStart"/>
            <w:r w:rsidRPr="00126567">
              <w:rPr>
                <w:lang w:eastAsia="hi-IN" w:bidi="hi-IN"/>
              </w:rPr>
              <w:t>с</w:t>
            </w:r>
            <w:proofErr w:type="gramEnd"/>
            <w:r w:rsidRPr="00126567">
              <w:rPr>
                <w:lang w:eastAsia="hi-IN" w:bidi="hi-IN"/>
              </w:rPr>
              <w:t>т.25 Закона РФ от 21.02.1992 г. №2395-1 «О недрах»</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r w:rsidRPr="00126567">
              <w:rPr>
                <w:lang w:eastAsia="hi-IN" w:bidi="hi-IN"/>
              </w:rPr>
              <w:t>3. В границах Крымского государственного зоологического заказника регионального</w:t>
            </w:r>
          </w:p>
          <w:p w:rsidR="00E21320" w:rsidRPr="00126567" w:rsidRDefault="00E21320" w:rsidP="00126567">
            <w:pPr>
              <w:pStyle w:val="afa"/>
              <w:rPr>
                <w:lang w:eastAsia="hi-IN" w:bidi="hi-IN"/>
              </w:rPr>
            </w:pPr>
            <w:r w:rsidRPr="00126567">
              <w:rPr>
                <w:lang w:eastAsia="hi-IN" w:bidi="hi-IN"/>
              </w:rPr>
              <w:t xml:space="preserve"> значения использование земельных участков и </w:t>
            </w:r>
            <w:r w:rsidRPr="00126567">
              <w:rPr>
                <w:lang w:eastAsia="hi-IN" w:bidi="hi-IN"/>
              </w:rPr>
              <w:lastRenderedPageBreak/>
              <w:t>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E21320" w:rsidRPr="00126567" w:rsidRDefault="00E21320" w:rsidP="00126567">
            <w:pPr>
              <w:pStyle w:val="afa"/>
              <w:rPr>
                <w:lang w:eastAsia="hi-IN" w:bidi="hi-IN"/>
              </w:rPr>
            </w:pPr>
          </w:p>
          <w:p w:rsidR="00E21320" w:rsidRPr="00126567" w:rsidRDefault="00E21320" w:rsidP="00126567">
            <w:pPr>
              <w:pStyle w:val="afa"/>
              <w:rPr>
                <w:lang w:eastAsia="hi-IN" w:bidi="hi-IN"/>
              </w:rPr>
            </w:pPr>
          </w:p>
        </w:tc>
      </w:tr>
    </w:tbl>
    <w:p w:rsidR="00706C5C" w:rsidRPr="00126567" w:rsidRDefault="00706C5C" w:rsidP="00126567">
      <w:pPr>
        <w:pStyle w:val="afa"/>
        <w:rPr>
          <w:sz w:val="28"/>
          <w:szCs w:val="28"/>
          <w:lang w:eastAsia="hi-IN" w:bidi="hi-IN"/>
        </w:rPr>
      </w:pPr>
    </w:p>
    <w:p w:rsidR="007343DB" w:rsidRPr="00126567" w:rsidRDefault="002C1761" w:rsidP="00126567">
      <w:pPr>
        <w:pStyle w:val="afa"/>
        <w:rPr>
          <w:i/>
          <w:sz w:val="28"/>
          <w:szCs w:val="28"/>
        </w:rPr>
      </w:pPr>
      <w:r w:rsidRPr="00126567">
        <w:rPr>
          <w:i/>
          <w:sz w:val="28"/>
          <w:szCs w:val="28"/>
        </w:rPr>
        <w:t xml:space="preserve">2. </w:t>
      </w:r>
      <w:r w:rsidR="007343DB" w:rsidRPr="00126567">
        <w:rPr>
          <w:i/>
          <w:sz w:val="28"/>
          <w:szCs w:val="28"/>
        </w:rPr>
        <w:t>Вспомогательные виды и параметры разрешенного использования земельных участков и объектов капитального строительства</w:t>
      </w:r>
    </w:p>
    <w:p w:rsidR="00BB120E" w:rsidRPr="00126567" w:rsidRDefault="001B3F81" w:rsidP="00126567">
      <w:pPr>
        <w:pStyle w:val="afa"/>
        <w:jc w:val="center"/>
        <w:rPr>
          <w:sz w:val="28"/>
          <w:szCs w:val="28"/>
          <w:lang w:eastAsia="hi-IN" w:bidi="hi-IN"/>
        </w:rPr>
      </w:pPr>
      <w:r w:rsidRPr="00126567">
        <w:rPr>
          <w:sz w:val="28"/>
          <w:szCs w:val="28"/>
          <w:lang w:eastAsia="hi-IN" w:bidi="hi-IN"/>
        </w:rPr>
        <w:t>не устанавливаются</w:t>
      </w:r>
    </w:p>
    <w:p w:rsidR="00BD0F94" w:rsidRPr="00126567" w:rsidRDefault="002C1761" w:rsidP="00126567">
      <w:pPr>
        <w:pStyle w:val="afa"/>
        <w:rPr>
          <w:sz w:val="28"/>
          <w:szCs w:val="28"/>
          <w:lang w:eastAsia="hi-IN" w:bidi="hi-IN"/>
        </w:rPr>
      </w:pPr>
      <w:r w:rsidRPr="00126567">
        <w:rPr>
          <w:i/>
          <w:sz w:val="28"/>
          <w:szCs w:val="28"/>
          <w:lang w:eastAsia="hi-IN" w:bidi="hi-IN"/>
        </w:rPr>
        <w:t>3.</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E6968" w:rsidRPr="00126567" w:rsidTr="00BB120E">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968" w:rsidRPr="00126567" w:rsidRDefault="000E696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6968" w:rsidRPr="00126567" w:rsidRDefault="000E696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6968" w:rsidRPr="00126567" w:rsidRDefault="000E696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968" w:rsidRPr="00126567" w:rsidRDefault="000E696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0E6968" w:rsidRPr="00126567" w:rsidRDefault="000E696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968" w:rsidRPr="00126567" w:rsidRDefault="000E6968" w:rsidP="00126567">
            <w:pPr>
              <w:pStyle w:val="afa"/>
              <w:rPr>
                <w:lang w:eastAsia="hi-IN" w:bidi="hi-IN"/>
              </w:rPr>
            </w:pPr>
            <w:r w:rsidRPr="00126567">
              <w:rPr>
                <w:lang w:eastAsia="hi-IN" w:bidi="hi-IN"/>
              </w:rPr>
              <w:t>Особые условия реализации регламента</w:t>
            </w:r>
          </w:p>
        </w:tc>
      </w:tr>
      <w:tr w:rsidR="00706C5C" w:rsidRPr="00126567" w:rsidTr="00706C5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06C5C" w:rsidRPr="00126567" w:rsidRDefault="00706C5C" w:rsidP="00126567">
            <w:pPr>
              <w:pStyle w:val="afa"/>
              <w:rPr>
                <w:lang w:eastAsia="hi-IN" w:bidi="hi-IN"/>
              </w:rPr>
            </w:pPr>
            <w:r w:rsidRPr="00126567">
              <w:rPr>
                <w:lang w:eastAsia="hi-IN" w:bidi="hi-IN"/>
              </w:rPr>
              <w:lastRenderedPageBreak/>
              <w:t>Связь</w:t>
            </w: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r w:rsidRPr="00126567">
              <w:rPr>
                <w:lang w:eastAsia="hi-IN" w:bidi="hi-IN"/>
              </w:rPr>
              <w:t>Автомобильный транспорт</w:t>
            </w: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p>
          <w:p w:rsidR="00706C5C" w:rsidRPr="00126567" w:rsidRDefault="00706C5C" w:rsidP="00126567">
            <w:pPr>
              <w:pStyle w:val="afa"/>
              <w:rPr>
                <w:lang w:eastAsia="hi-IN" w:bidi="hi-IN"/>
              </w:rPr>
            </w:pPr>
            <w:r w:rsidRPr="00126567">
              <w:rPr>
                <w:lang w:eastAsia="hi-IN" w:bidi="hi-IN"/>
              </w:rPr>
              <w:t>Трубопроводный транспорт</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pPr>
            <w:r w:rsidRPr="00126567">
              <w:rPr>
                <w:lang w:eastAsia="hi-IN" w:bidi="hi-IN"/>
              </w:rPr>
              <w:t>Энергетика</w:t>
            </w:r>
          </w:p>
        </w:tc>
        <w:tc>
          <w:tcPr>
            <w:tcW w:w="5529" w:type="dxa"/>
            <w:tcBorders>
              <w:top w:val="single" w:sz="4" w:space="0" w:color="000000"/>
              <w:left w:val="single" w:sz="4" w:space="0" w:color="000000"/>
              <w:bottom w:val="single" w:sz="4" w:space="0" w:color="000000"/>
              <w:right w:val="single" w:sz="4" w:space="0" w:color="000000"/>
            </w:tcBorders>
          </w:tcPr>
          <w:p w:rsidR="00706C5C" w:rsidRPr="00126567" w:rsidRDefault="00706C5C" w:rsidP="00126567">
            <w:pPr>
              <w:pStyle w:val="afa"/>
            </w:pPr>
            <w:r w:rsidRPr="00126567">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706C5C" w:rsidRPr="00126567" w:rsidRDefault="00706C5C" w:rsidP="00126567">
            <w:pPr>
              <w:pStyle w:val="afa"/>
            </w:pPr>
            <w:r w:rsidRPr="00126567">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706C5C" w:rsidRPr="00126567" w:rsidRDefault="00706C5C" w:rsidP="00126567">
            <w:pPr>
              <w:pStyle w:val="afa"/>
            </w:pPr>
          </w:p>
          <w:p w:rsidR="00706C5C" w:rsidRPr="00126567" w:rsidRDefault="00706C5C" w:rsidP="00126567">
            <w:pPr>
              <w:pStyle w:val="afa"/>
            </w:pPr>
            <w:r w:rsidRPr="00126567">
              <w:t>Размещение автомобильных дорог вне границ населенного пункта;</w:t>
            </w:r>
          </w:p>
          <w:p w:rsidR="00706C5C" w:rsidRPr="00126567" w:rsidRDefault="00706C5C"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706C5C" w:rsidRPr="00126567" w:rsidRDefault="00706C5C"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706C5C" w:rsidRPr="00126567" w:rsidRDefault="00706C5C" w:rsidP="00126567">
            <w:pPr>
              <w:pStyle w:val="afa"/>
            </w:pPr>
          </w:p>
          <w:p w:rsidR="00706C5C" w:rsidRPr="00126567" w:rsidRDefault="00706C5C"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43016" w:rsidRPr="00126567" w:rsidRDefault="00643016" w:rsidP="00126567">
            <w:pPr>
              <w:pStyle w:val="afa"/>
            </w:pPr>
          </w:p>
          <w:p w:rsidR="00643016" w:rsidRPr="00126567" w:rsidRDefault="00643016"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w:t>
            </w:r>
            <w:r w:rsidRPr="00126567">
              <w:lastRenderedPageBreak/>
              <w:t>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643016" w:rsidRPr="00126567" w:rsidRDefault="00643016"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tcBorders>
              <w:top w:val="single" w:sz="4" w:space="0" w:color="000000"/>
              <w:left w:val="single" w:sz="4" w:space="0" w:color="000000"/>
              <w:bottom w:val="single" w:sz="4" w:space="0" w:color="000000"/>
              <w:right w:val="single" w:sz="4" w:space="0" w:color="000000"/>
            </w:tcBorders>
          </w:tcPr>
          <w:p w:rsidR="00706C5C" w:rsidRPr="00126567" w:rsidRDefault="00706C5C" w:rsidP="00126567">
            <w:pPr>
              <w:pStyle w:val="afa"/>
            </w:pPr>
            <w:r w:rsidRPr="00126567">
              <w:lastRenderedPageBreak/>
              <w:t>6.8</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r w:rsidRPr="00126567">
              <w:t>7.2</w:t>
            </w: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p>
          <w:p w:rsidR="00706C5C" w:rsidRPr="00126567" w:rsidRDefault="00706C5C" w:rsidP="00126567">
            <w:pPr>
              <w:pStyle w:val="afa"/>
            </w:pPr>
            <w:r w:rsidRPr="00126567">
              <w:t>7.5</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06C5C" w:rsidRPr="00126567" w:rsidRDefault="00706C5C" w:rsidP="00126567">
            <w:pPr>
              <w:pStyle w:val="afa"/>
              <w:rPr>
                <w:lang w:eastAsia="hi-IN" w:bidi="hi-IN"/>
              </w:rPr>
            </w:pPr>
            <w:r w:rsidRPr="00126567">
              <w:rPr>
                <w:lang w:eastAsia="hi-IN" w:bidi="hi-IN"/>
              </w:rPr>
              <w:lastRenderedPageBreak/>
              <w:t>минимальная площадь земельных участков - 10 кв. м;</w:t>
            </w:r>
          </w:p>
          <w:p w:rsidR="00706C5C" w:rsidRPr="00126567" w:rsidRDefault="00706C5C" w:rsidP="00126567">
            <w:pPr>
              <w:pStyle w:val="afa"/>
              <w:rPr>
                <w:lang w:eastAsia="hi-IN" w:bidi="hi-IN"/>
              </w:rPr>
            </w:pPr>
            <w:r w:rsidRPr="00126567">
              <w:rPr>
                <w:lang w:eastAsia="hi-IN" w:bidi="hi-IN"/>
              </w:rPr>
              <w:t xml:space="preserve">минимальный отступ от границ участка - 1 м; </w:t>
            </w:r>
          </w:p>
          <w:p w:rsidR="00706C5C" w:rsidRPr="00126567" w:rsidRDefault="00706C5C" w:rsidP="00126567">
            <w:pPr>
              <w:pStyle w:val="afa"/>
              <w:rPr>
                <w:lang w:eastAsia="hi-IN" w:bidi="hi-IN"/>
              </w:rPr>
            </w:pPr>
            <w:r w:rsidRPr="00126567">
              <w:rPr>
                <w:lang w:eastAsia="hi-IN" w:bidi="hi-IN"/>
              </w:rPr>
              <w:t>максимальная высота зданий, строений, сооружений от уровня земли - 100 м;</w:t>
            </w:r>
          </w:p>
          <w:p w:rsidR="00706C5C" w:rsidRPr="00126567" w:rsidRDefault="00706C5C" w:rsidP="00126567">
            <w:pPr>
              <w:pStyle w:val="afa"/>
              <w:rPr>
                <w:lang w:eastAsia="hi-IN" w:bidi="hi-IN"/>
              </w:rPr>
            </w:pPr>
            <w:r w:rsidRPr="00126567">
              <w:rPr>
                <w:lang w:eastAsia="hi-IN" w:bidi="hi-IN"/>
              </w:rPr>
              <w:t>максимальный процент застройки в границах 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06C5C" w:rsidRPr="00126567" w:rsidRDefault="00706C5C" w:rsidP="00126567">
            <w:pPr>
              <w:pStyle w:val="afa"/>
              <w:rPr>
                <w:lang w:eastAsia="hi-IN" w:bidi="hi-IN"/>
              </w:rPr>
            </w:pPr>
            <w:r w:rsidRPr="00126567">
              <w:rPr>
                <w:lang w:eastAsia="hi-IN" w:bidi="hi-IN"/>
              </w:rPr>
              <w:t>нет</w:t>
            </w:r>
          </w:p>
        </w:tc>
      </w:tr>
    </w:tbl>
    <w:p w:rsidR="001C3744" w:rsidRPr="00126567" w:rsidRDefault="001C3744" w:rsidP="00126567">
      <w:pPr>
        <w:pStyle w:val="afa"/>
        <w:rPr>
          <w:sz w:val="32"/>
          <w:szCs w:val="32"/>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зоны сельскохозяйственного назначения – сельскохозяйственное производство</w:t>
      </w:r>
      <w:r w:rsidR="0026162C" w:rsidRPr="0026162C">
        <w:rPr>
          <w:b/>
          <w:sz w:val="28"/>
          <w:szCs w:val="28"/>
          <w:lang w:eastAsia="hi-IN" w:bidi="hi-IN"/>
        </w:rPr>
        <w:t xml:space="preserve"> </w:t>
      </w:r>
      <w:r w:rsidRPr="0026162C">
        <w:rPr>
          <w:b/>
          <w:sz w:val="28"/>
          <w:szCs w:val="28"/>
          <w:lang w:eastAsia="hi-IN" w:bidi="hi-IN"/>
        </w:rPr>
        <w:t>(1-СХП-01 –15)</w:t>
      </w:r>
    </w:p>
    <w:p w:rsidR="00BD0F94"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6506A8" w:rsidRPr="00126567" w:rsidTr="00331D37">
        <w:trPr>
          <w:trHeight w:val="589"/>
        </w:trPr>
        <w:tc>
          <w:tcPr>
            <w:tcW w:w="2263" w:type="dxa"/>
            <w:tcBorders>
              <w:top w:val="single" w:sz="4" w:space="0" w:color="000000"/>
              <w:left w:val="single" w:sz="4" w:space="0" w:color="000000"/>
              <w:bottom w:val="single" w:sz="4" w:space="0" w:color="auto"/>
              <w:right w:val="single" w:sz="4" w:space="0" w:color="000000"/>
            </w:tcBorders>
            <w:shd w:val="clear" w:color="auto" w:fill="auto"/>
            <w:vAlign w:val="center"/>
          </w:tcPr>
          <w:p w:rsidR="006506A8" w:rsidRPr="00126567" w:rsidRDefault="006506A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auto"/>
              <w:right w:val="single" w:sz="4" w:space="0" w:color="000000"/>
            </w:tcBorders>
            <w:vAlign w:val="center"/>
          </w:tcPr>
          <w:p w:rsidR="006506A8" w:rsidRPr="00126567" w:rsidRDefault="006506A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auto"/>
              <w:right w:val="single" w:sz="4" w:space="0" w:color="000000"/>
            </w:tcBorders>
            <w:vAlign w:val="center"/>
          </w:tcPr>
          <w:p w:rsidR="006506A8" w:rsidRPr="00126567" w:rsidRDefault="006506A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6506A8" w:rsidRPr="00126567" w:rsidRDefault="006506A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506A8" w:rsidRPr="00126567" w:rsidRDefault="006506A8"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rsidR="006506A8" w:rsidRPr="00126567" w:rsidRDefault="006506A8" w:rsidP="00126567">
            <w:pPr>
              <w:pStyle w:val="afa"/>
              <w:rPr>
                <w:lang w:eastAsia="hi-IN" w:bidi="hi-IN"/>
              </w:rPr>
            </w:pPr>
            <w:r w:rsidRPr="00126567">
              <w:rPr>
                <w:lang w:eastAsia="hi-IN" w:bidi="hi-IN"/>
              </w:rPr>
              <w:t>Особые условия реализации регламента</w:t>
            </w:r>
          </w:p>
        </w:tc>
      </w:tr>
      <w:tr w:rsidR="00CC0F69" w:rsidRPr="00126567" w:rsidTr="00CC0F69">
        <w:trPr>
          <w:trHeight w:val="589"/>
        </w:trPr>
        <w:tc>
          <w:tcPr>
            <w:tcW w:w="2263" w:type="dxa"/>
            <w:tcBorders>
              <w:top w:val="single" w:sz="4" w:space="0" w:color="000000"/>
              <w:left w:val="single" w:sz="4" w:space="0" w:color="000000"/>
              <w:bottom w:val="single" w:sz="4" w:space="0" w:color="auto"/>
              <w:right w:val="single" w:sz="4" w:space="0" w:color="000000"/>
            </w:tcBorders>
            <w:shd w:val="clear" w:color="auto" w:fill="auto"/>
          </w:tcPr>
          <w:p w:rsidR="00CC0F69" w:rsidRPr="00126567" w:rsidRDefault="00CC0F69" w:rsidP="00126567">
            <w:pPr>
              <w:pStyle w:val="afa"/>
              <w:rPr>
                <w:lang w:eastAsia="hi-IN" w:bidi="hi-IN"/>
              </w:rPr>
            </w:pPr>
            <w:r w:rsidRPr="00126567">
              <w:rPr>
                <w:lang w:eastAsia="hi-IN" w:bidi="hi-IN"/>
              </w:rPr>
              <w:t>Животноводство</w:t>
            </w: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A70BBA" w:rsidRPr="00126567" w:rsidRDefault="00A70BBA" w:rsidP="00126567">
            <w:pPr>
              <w:pStyle w:val="afa"/>
              <w:rPr>
                <w:lang w:eastAsia="hi-IN" w:bidi="hi-IN"/>
              </w:rPr>
            </w:pPr>
          </w:p>
          <w:p w:rsidR="00CC0F69" w:rsidRPr="00126567" w:rsidRDefault="00CC0F69" w:rsidP="00126567">
            <w:pPr>
              <w:pStyle w:val="afa"/>
              <w:rPr>
                <w:lang w:eastAsia="hi-IN" w:bidi="hi-IN"/>
              </w:rPr>
            </w:pPr>
          </w:p>
          <w:p w:rsidR="00CC0F69" w:rsidRPr="00126567" w:rsidRDefault="00CC0F69" w:rsidP="00126567">
            <w:pPr>
              <w:pStyle w:val="afa"/>
            </w:pPr>
            <w:r w:rsidRPr="00126567">
              <w:t>Скотоводство</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Звероводство</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Птицеводство</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Свиноводство</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Хранение и переработка</w:t>
            </w:r>
          </w:p>
          <w:p w:rsidR="00CC0F69" w:rsidRPr="00126567" w:rsidRDefault="00CC0F69" w:rsidP="00126567">
            <w:pPr>
              <w:pStyle w:val="afa"/>
            </w:pPr>
            <w:r w:rsidRPr="00126567">
              <w:t>Сельскохозяйственной продукции</w:t>
            </w:r>
          </w:p>
          <w:p w:rsidR="00CC0F69" w:rsidRPr="00126567" w:rsidRDefault="00CC0F69" w:rsidP="00126567">
            <w:pPr>
              <w:pStyle w:val="afa"/>
            </w:pPr>
            <w:r w:rsidRPr="00126567">
              <w:t>Обеспечение</w:t>
            </w:r>
          </w:p>
          <w:p w:rsidR="00CC0F69" w:rsidRPr="00126567" w:rsidRDefault="00CC0F69" w:rsidP="00126567">
            <w:pPr>
              <w:pStyle w:val="afa"/>
            </w:pPr>
            <w:r w:rsidRPr="00126567">
              <w:t>Сельскохозяйственного производства</w:t>
            </w:r>
          </w:p>
        </w:tc>
        <w:tc>
          <w:tcPr>
            <w:tcW w:w="5529" w:type="dxa"/>
            <w:tcBorders>
              <w:top w:val="single" w:sz="4" w:space="0" w:color="000000"/>
              <w:left w:val="single" w:sz="4" w:space="0" w:color="000000"/>
              <w:bottom w:val="single" w:sz="4" w:space="0" w:color="auto"/>
              <w:right w:val="single" w:sz="4" w:space="0" w:color="000000"/>
            </w:tcBorders>
          </w:tcPr>
          <w:p w:rsidR="00CC0F69" w:rsidRPr="00126567" w:rsidRDefault="00CC0F69" w:rsidP="00126567">
            <w:pPr>
              <w:pStyle w:val="afa"/>
              <w:rPr>
                <w:lang w:eastAsia="hi-IN" w:bidi="hi-IN"/>
              </w:rPr>
            </w:pPr>
            <w:r w:rsidRPr="00126567">
              <w:rPr>
                <w:lang w:eastAsia="hi-IN" w:bidi="hi-IN"/>
              </w:rPr>
              <w:lastRenderedPageBreak/>
              <w:t xml:space="preserve">Осуществление хозяйственной деятельности, связанной с производством продукции </w:t>
            </w:r>
            <w:r w:rsidRPr="00126567">
              <w:rPr>
                <w:lang w:eastAsia="hi-IN" w:bidi="hi-IN"/>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C0F69" w:rsidRPr="00126567" w:rsidRDefault="00CC0F69" w:rsidP="00126567">
            <w:pPr>
              <w:pStyle w:val="afa"/>
              <w:rPr>
                <w:lang w:eastAsia="hi-IN" w:bidi="hi-IN"/>
              </w:rPr>
            </w:pPr>
            <w:r w:rsidRPr="00126567">
              <w:rPr>
                <w:lang w:eastAsia="hi-IN" w:bidi="hi-IN"/>
              </w:rPr>
              <w:t>Содержание данного вида разрешенного использования включает в себя содержание видов разрешенного использования с кодами 1.8-1.11</w:t>
            </w:r>
          </w:p>
          <w:p w:rsidR="00CC0F69" w:rsidRPr="00126567" w:rsidRDefault="00CC0F69" w:rsidP="00126567">
            <w:pPr>
              <w:pStyle w:val="afa"/>
            </w:pPr>
          </w:p>
          <w:p w:rsidR="00CC0F69" w:rsidRPr="00126567" w:rsidRDefault="00CC0F69" w:rsidP="00126567">
            <w:pPr>
              <w:pStyle w:val="afa"/>
            </w:pPr>
            <w:r w:rsidRPr="0012656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C0F69" w:rsidRPr="00126567" w:rsidRDefault="00CC0F69" w:rsidP="00126567">
            <w:pPr>
              <w:pStyle w:val="afa"/>
            </w:pPr>
            <w:r w:rsidRPr="0012656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CC0F69" w:rsidRPr="00126567" w:rsidRDefault="00CC0F69" w:rsidP="00126567">
            <w:pPr>
              <w:pStyle w:val="afa"/>
            </w:pPr>
          </w:p>
          <w:p w:rsidR="00CC0F69" w:rsidRPr="00126567" w:rsidRDefault="00CC0F69" w:rsidP="00126567">
            <w:pPr>
              <w:pStyle w:val="afa"/>
            </w:pPr>
            <w:r w:rsidRPr="00126567">
              <w:t>Осуществление хозяйственной деятельности, связанной с разведением в неволе ценных пушных зверей;</w:t>
            </w:r>
          </w:p>
          <w:p w:rsidR="00CC0F69" w:rsidRPr="00126567" w:rsidRDefault="00CC0F69" w:rsidP="00126567">
            <w:pPr>
              <w:pStyle w:val="afa"/>
            </w:pPr>
            <w:r w:rsidRPr="00126567">
              <w:t>размещение зданий, сооружений, используемых для содержания и разведения животных, производства, хранения и первичной переработки продукции;</w:t>
            </w:r>
          </w:p>
          <w:p w:rsidR="00CC0F69" w:rsidRPr="00126567" w:rsidRDefault="00CC0F69" w:rsidP="00126567">
            <w:pPr>
              <w:pStyle w:val="afa"/>
            </w:pPr>
            <w:r w:rsidRPr="00126567">
              <w:lastRenderedPageBreak/>
              <w:t>разведение племенных животных, производство и использование племенной продукции (материала)</w:t>
            </w:r>
          </w:p>
          <w:p w:rsidR="00CC0F69" w:rsidRPr="00126567" w:rsidRDefault="00CC0F69" w:rsidP="00126567">
            <w:pPr>
              <w:pStyle w:val="afa"/>
            </w:pPr>
          </w:p>
          <w:p w:rsidR="00CC0F69" w:rsidRPr="00126567" w:rsidRDefault="00CC0F69" w:rsidP="00126567">
            <w:pPr>
              <w:pStyle w:val="afa"/>
            </w:pPr>
            <w:r w:rsidRPr="00126567">
              <w:t>Осуществление хозяйственной деятельности, связанной с разведением домашних пород птиц, в том числе водоплавающих;</w:t>
            </w:r>
          </w:p>
          <w:p w:rsidR="00CC0F69" w:rsidRPr="00126567" w:rsidRDefault="00CC0F69" w:rsidP="00126567">
            <w:pPr>
              <w:pStyle w:val="afa"/>
            </w:pPr>
            <w:r w:rsidRPr="0012656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C0F69" w:rsidRPr="00126567" w:rsidRDefault="00CC0F69" w:rsidP="00126567">
            <w:pPr>
              <w:pStyle w:val="afa"/>
            </w:pPr>
            <w:r w:rsidRPr="00126567">
              <w:t>разведение племенных животных, производство и использование племенной продукции (материала)</w:t>
            </w:r>
          </w:p>
          <w:p w:rsidR="00CC0F69" w:rsidRPr="00126567" w:rsidRDefault="00CC0F69" w:rsidP="00126567">
            <w:pPr>
              <w:pStyle w:val="afa"/>
            </w:pPr>
          </w:p>
          <w:p w:rsidR="00CC0F69" w:rsidRPr="00126567" w:rsidRDefault="00CC0F69" w:rsidP="00126567">
            <w:pPr>
              <w:pStyle w:val="afa"/>
            </w:pPr>
            <w:r w:rsidRPr="00126567">
              <w:t>Осуществление хозяйственной деятельности, связанной с разведением свиней;</w:t>
            </w:r>
          </w:p>
          <w:p w:rsidR="00CC0F69" w:rsidRPr="00126567" w:rsidRDefault="00CC0F69" w:rsidP="00126567">
            <w:pPr>
              <w:pStyle w:val="afa"/>
            </w:pPr>
            <w:r w:rsidRPr="00126567">
              <w:t>размещение зданий, сооружений, используемых для содержания и разведения животных, производства,</w:t>
            </w:r>
          </w:p>
          <w:p w:rsidR="00CC0F69" w:rsidRPr="00126567" w:rsidRDefault="00CC0F69" w:rsidP="00126567">
            <w:pPr>
              <w:pStyle w:val="afa"/>
            </w:pPr>
            <w:r w:rsidRPr="00126567">
              <w:t xml:space="preserve"> хранения и первичной переработки продукции;</w:t>
            </w:r>
          </w:p>
          <w:p w:rsidR="00CC0F69" w:rsidRPr="00126567" w:rsidRDefault="00CC0F69" w:rsidP="00126567">
            <w:pPr>
              <w:pStyle w:val="afa"/>
            </w:pPr>
            <w:r w:rsidRPr="00126567">
              <w:t>разведение племенных животных, производство и использование племенной продукции (материала)</w:t>
            </w:r>
          </w:p>
          <w:p w:rsidR="00A70BBA" w:rsidRPr="00126567" w:rsidRDefault="00A70BBA" w:rsidP="00126567">
            <w:pPr>
              <w:pStyle w:val="afa"/>
            </w:pPr>
          </w:p>
          <w:p w:rsidR="00CC0F69" w:rsidRPr="00126567" w:rsidRDefault="00CC0F69" w:rsidP="00126567">
            <w:pPr>
              <w:pStyle w:val="afa"/>
            </w:pPr>
            <w:r w:rsidRPr="00126567">
              <w:t>Размещение зданий, сооружений, используемых для производства, хранения, первичной и глубокой переработки сельскохозяйственной продукции</w:t>
            </w:r>
          </w:p>
          <w:p w:rsidR="00A70BBA" w:rsidRPr="00126567" w:rsidRDefault="00A70BBA" w:rsidP="00126567">
            <w:pPr>
              <w:pStyle w:val="afa"/>
            </w:pPr>
          </w:p>
          <w:p w:rsidR="00CC0F69" w:rsidRPr="00126567" w:rsidRDefault="00CC0F69" w:rsidP="00126567">
            <w:pPr>
              <w:pStyle w:val="afa"/>
            </w:pPr>
            <w:r w:rsidRPr="0012656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tcBorders>
              <w:top w:val="single" w:sz="4" w:space="0" w:color="000000"/>
              <w:left w:val="single" w:sz="4" w:space="0" w:color="000000"/>
              <w:bottom w:val="single" w:sz="4" w:space="0" w:color="auto"/>
              <w:right w:val="single" w:sz="4" w:space="0" w:color="000000"/>
            </w:tcBorders>
          </w:tcPr>
          <w:p w:rsidR="00CC0F69" w:rsidRPr="00126567" w:rsidRDefault="00CC0F69" w:rsidP="00126567">
            <w:pPr>
              <w:pStyle w:val="afa"/>
            </w:pPr>
            <w:r w:rsidRPr="00126567">
              <w:lastRenderedPageBreak/>
              <w:t>1.7</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1.8</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1.9</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1.10</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1.11</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1.15</w:t>
            </w:r>
          </w:p>
          <w:p w:rsidR="00A70BBA" w:rsidRPr="00126567" w:rsidRDefault="00A70BBA" w:rsidP="00126567">
            <w:pPr>
              <w:pStyle w:val="afa"/>
            </w:pPr>
          </w:p>
          <w:p w:rsidR="00A70BBA" w:rsidRPr="00126567" w:rsidRDefault="00A70BBA" w:rsidP="00126567">
            <w:pPr>
              <w:pStyle w:val="afa"/>
            </w:pPr>
          </w:p>
          <w:p w:rsidR="00A70BBA" w:rsidRPr="00126567" w:rsidRDefault="00A70BBA" w:rsidP="00126567">
            <w:pPr>
              <w:pStyle w:val="afa"/>
            </w:pPr>
          </w:p>
          <w:p w:rsidR="00CC0F69" w:rsidRPr="00126567" w:rsidRDefault="00CC0F69" w:rsidP="00126567">
            <w:pPr>
              <w:pStyle w:val="afa"/>
            </w:pPr>
            <w:r w:rsidRPr="00126567">
              <w:t>1.18</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CC0F69" w:rsidRPr="00126567" w:rsidRDefault="00CC0F69" w:rsidP="00126567">
            <w:pPr>
              <w:pStyle w:val="afa"/>
              <w:rPr>
                <w:lang w:eastAsia="hi-IN" w:bidi="hi-IN"/>
              </w:rPr>
            </w:pPr>
            <w:r w:rsidRPr="00126567">
              <w:rPr>
                <w:lang w:eastAsia="hi-IN" w:bidi="hi-IN"/>
              </w:rPr>
              <w:lastRenderedPageBreak/>
              <w:t xml:space="preserve">Минимальная площадь земельных участков –1000 </w:t>
            </w:r>
            <w:r w:rsidRPr="00126567">
              <w:rPr>
                <w:lang w:eastAsia="hi-IN" w:bidi="hi-IN"/>
              </w:rPr>
              <w:lastRenderedPageBreak/>
              <w:t>кв. м.</w:t>
            </w:r>
          </w:p>
          <w:p w:rsidR="00CC0F69" w:rsidRPr="00126567" w:rsidRDefault="00CC0F69" w:rsidP="00126567">
            <w:pPr>
              <w:pStyle w:val="afa"/>
              <w:rPr>
                <w:lang w:eastAsia="hi-IN" w:bidi="hi-IN"/>
              </w:rPr>
            </w:pPr>
            <w:r w:rsidRPr="00126567">
              <w:rPr>
                <w:lang w:eastAsia="hi-IN" w:bidi="hi-IN"/>
              </w:rPr>
              <w:t>Этажность – не более 1 этажа.</w:t>
            </w:r>
          </w:p>
          <w:p w:rsidR="00CC0F69" w:rsidRPr="00126567" w:rsidRDefault="00CC0F69" w:rsidP="00126567">
            <w:pPr>
              <w:pStyle w:val="afa"/>
              <w:rPr>
                <w:lang w:eastAsia="hi-IN" w:bidi="hi-IN"/>
              </w:rPr>
            </w:pPr>
            <w:r w:rsidRPr="00126567">
              <w:rPr>
                <w:lang w:eastAsia="hi-IN" w:bidi="hi-IN"/>
              </w:rPr>
              <w:t xml:space="preserve">Высота – не более 10 метров. </w:t>
            </w:r>
          </w:p>
          <w:p w:rsidR="00CC0F69" w:rsidRPr="00126567" w:rsidRDefault="00CC0F69" w:rsidP="00126567">
            <w:pPr>
              <w:pStyle w:val="afa"/>
              <w:rPr>
                <w:lang w:eastAsia="hi-IN" w:bidi="hi-IN"/>
              </w:rPr>
            </w:pPr>
            <w:r w:rsidRPr="00126567">
              <w:rPr>
                <w:lang w:eastAsia="hi-IN" w:bidi="hi-IN"/>
              </w:rPr>
              <w:t>Максимальный процент застройки - 80 %.</w:t>
            </w:r>
          </w:p>
          <w:p w:rsidR="00CC0F69" w:rsidRPr="00126567" w:rsidRDefault="00CC0F69" w:rsidP="00126567">
            <w:pPr>
              <w:pStyle w:val="afa"/>
              <w:rPr>
                <w:lang w:eastAsia="hi-IN" w:bidi="hi-IN"/>
              </w:rPr>
            </w:pPr>
            <w:r w:rsidRPr="00126567">
              <w:rPr>
                <w:lang w:eastAsia="hi-IN" w:bidi="hi-IN"/>
              </w:rPr>
              <w:t>Минимальные отступы от границ участка - 3 м.</w:t>
            </w:r>
          </w:p>
          <w:p w:rsidR="00CC0F69" w:rsidRPr="00126567" w:rsidRDefault="00CC0F69"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CC0F69" w:rsidRPr="00126567" w:rsidRDefault="00CC0F69" w:rsidP="00126567">
            <w:pPr>
              <w:pStyle w:val="afa"/>
              <w:rPr>
                <w:lang w:eastAsia="hi-IN" w:bidi="hi-IN"/>
              </w:rPr>
            </w:pPr>
            <w:r w:rsidRPr="00126567">
              <w:rPr>
                <w:lang w:eastAsia="hi-IN" w:bidi="hi-IN"/>
              </w:rPr>
              <w:lastRenderedPageBreak/>
              <w:t xml:space="preserve">1. В границах зон затопления, подтопления </w:t>
            </w:r>
            <w:r w:rsidRPr="00126567">
              <w:rPr>
                <w:lang w:eastAsia="hi-IN" w:bidi="hi-IN"/>
              </w:rPr>
              <w:lastRenderedPageBreak/>
              <w:t>запрещается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CC0F69" w:rsidRPr="00126567" w:rsidRDefault="00CC0F69" w:rsidP="00126567">
            <w:pPr>
              <w:pStyle w:val="afa"/>
              <w:rPr>
                <w:lang w:eastAsia="hi-IN" w:bidi="hi-IN"/>
              </w:rPr>
            </w:pPr>
            <w:r w:rsidRPr="00126567">
              <w:rPr>
                <w:lang w:eastAsia="hi-IN" w:bidi="hi-IN"/>
              </w:rPr>
              <w:t xml:space="preserve">2.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w:t>
            </w:r>
          </w:p>
          <w:p w:rsidR="00CC0F69" w:rsidRPr="00126567" w:rsidRDefault="00CC0F69" w:rsidP="00126567">
            <w:pPr>
              <w:pStyle w:val="afa"/>
              <w:rPr>
                <w:lang w:eastAsia="hi-IN" w:bidi="hi-IN"/>
              </w:rPr>
            </w:pPr>
            <w:r w:rsidRPr="00126567">
              <w:rPr>
                <w:lang w:eastAsia="hi-IN" w:bidi="hi-IN"/>
              </w:rPr>
              <w:t xml:space="preserve">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CC0F69" w:rsidRPr="00126567" w:rsidRDefault="00CC0F69" w:rsidP="00126567">
            <w:pPr>
              <w:pStyle w:val="afa"/>
              <w:rPr>
                <w:lang w:eastAsia="hi-IN" w:bidi="hi-IN"/>
              </w:rPr>
            </w:pPr>
          </w:p>
          <w:p w:rsidR="00CC0F69" w:rsidRPr="00126567" w:rsidRDefault="00CC0F69" w:rsidP="00126567">
            <w:pPr>
              <w:pStyle w:val="afa"/>
              <w:rPr>
                <w:lang w:eastAsia="hi-IN" w:bidi="hi-IN"/>
              </w:rPr>
            </w:pPr>
            <w:r w:rsidRPr="00126567">
              <w:rPr>
                <w:lang w:eastAsia="hi-IN" w:bidi="hi-IN"/>
              </w:rPr>
              <w:t xml:space="preserve">3. 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w:t>
            </w:r>
            <w:r w:rsidRPr="00126567">
              <w:rPr>
                <w:lang w:eastAsia="hi-IN" w:bidi="hi-IN"/>
              </w:rPr>
              <w:lastRenderedPageBreak/>
              <w:t>утвержденным постановлением главы администрации (губернатора) Краснодарского края от 15 ноября 2011 г. №1327.</w:t>
            </w:r>
          </w:p>
          <w:p w:rsidR="00CC0F69" w:rsidRPr="00126567" w:rsidRDefault="00CC0F69" w:rsidP="00126567">
            <w:pPr>
              <w:pStyle w:val="afa"/>
              <w:rPr>
                <w:lang w:eastAsia="hi-IN" w:bidi="hi-IN"/>
              </w:rPr>
            </w:pPr>
          </w:p>
        </w:tc>
      </w:tr>
      <w:tr w:rsidR="00CC0F69" w:rsidRPr="00126567" w:rsidTr="00331D37">
        <w:tblPrEx>
          <w:tblBorders>
            <w:top w:val="single" w:sz="4" w:space="0" w:color="auto"/>
          </w:tblBorders>
        </w:tblPrEx>
        <w:trPr>
          <w:gridBefore w:val="3"/>
          <w:wBefore w:w="8784" w:type="dxa"/>
          <w:trHeight w:val="100"/>
        </w:trPr>
        <w:tc>
          <w:tcPr>
            <w:tcW w:w="6237" w:type="dxa"/>
            <w:gridSpan w:val="2"/>
            <w:tcBorders>
              <w:top w:val="single" w:sz="4" w:space="0" w:color="auto"/>
            </w:tcBorders>
          </w:tcPr>
          <w:p w:rsidR="00CC0F69" w:rsidRPr="00126567" w:rsidRDefault="00CC0F69" w:rsidP="00126567">
            <w:pPr>
              <w:pStyle w:val="afa"/>
              <w:rPr>
                <w:sz w:val="28"/>
                <w:szCs w:val="28"/>
                <w:lang w:eastAsia="hi-IN" w:bidi="hi-IN"/>
              </w:rPr>
            </w:pPr>
          </w:p>
        </w:tc>
      </w:tr>
    </w:tbl>
    <w:p w:rsidR="00A70BBA" w:rsidRPr="00126567" w:rsidRDefault="00A70BBA" w:rsidP="00126567">
      <w:pPr>
        <w:pStyle w:val="afa"/>
        <w:rPr>
          <w:i/>
          <w:sz w:val="28"/>
          <w:szCs w:val="28"/>
          <w:lang w:eastAsia="hi-IN" w:bidi="hi-IN"/>
        </w:rPr>
      </w:pPr>
      <w:r w:rsidRPr="00126567">
        <w:rPr>
          <w:i/>
          <w:lang w:eastAsia="hi-IN" w:bidi="hi-IN"/>
        </w:rPr>
        <w:lastRenderedPageBreak/>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643016"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26162C" w:rsidRDefault="0026162C" w:rsidP="00126567">
      <w:pPr>
        <w:pStyle w:val="afa"/>
        <w:rPr>
          <w:i/>
          <w:lang w:eastAsia="hi-IN" w:bidi="hi-IN"/>
        </w:rPr>
      </w:pPr>
    </w:p>
    <w:p w:rsidR="00BD0F94" w:rsidRPr="00126567" w:rsidRDefault="00A70BBA" w:rsidP="00126567">
      <w:pPr>
        <w:pStyle w:val="afa"/>
        <w:rPr>
          <w:i/>
          <w:sz w:val="28"/>
          <w:szCs w:val="28"/>
          <w:lang w:eastAsia="hi-IN" w:bidi="hi-IN"/>
        </w:rPr>
      </w:pPr>
      <w:r w:rsidRPr="00126567">
        <w:rPr>
          <w:i/>
          <w:lang w:eastAsia="hi-IN" w:bidi="hi-IN"/>
        </w:rPr>
        <w:t>3</w:t>
      </w:r>
      <w:r w:rsidR="00337780" w:rsidRPr="00126567">
        <w:rPr>
          <w:i/>
          <w:lang w:eastAsia="hi-IN" w:bidi="hi-IN"/>
        </w:rPr>
        <w:t>.</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643016" w:rsidRPr="00126567" w:rsidTr="0064301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16" w:rsidRPr="00126567" w:rsidRDefault="0064301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643016" w:rsidRPr="00126567" w:rsidRDefault="0064301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643016" w:rsidRPr="00126567" w:rsidRDefault="0064301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16" w:rsidRPr="00126567" w:rsidRDefault="0064301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43016" w:rsidRPr="00126567" w:rsidRDefault="0064301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016" w:rsidRPr="00126567" w:rsidRDefault="00643016" w:rsidP="00126567">
            <w:pPr>
              <w:pStyle w:val="afa"/>
              <w:rPr>
                <w:lang w:eastAsia="hi-IN" w:bidi="hi-IN"/>
              </w:rPr>
            </w:pPr>
            <w:r w:rsidRPr="00126567">
              <w:rPr>
                <w:lang w:eastAsia="hi-IN" w:bidi="hi-IN"/>
              </w:rPr>
              <w:t>Особые условия реализации регламента</w:t>
            </w:r>
          </w:p>
        </w:tc>
      </w:tr>
      <w:tr w:rsidR="00643016" w:rsidRPr="00126567" w:rsidTr="0064301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43016" w:rsidRPr="00126567" w:rsidRDefault="00643016" w:rsidP="00126567">
            <w:pPr>
              <w:pStyle w:val="afa"/>
              <w:rPr>
                <w:lang w:eastAsia="hi-IN" w:bidi="hi-IN"/>
              </w:rPr>
            </w:pPr>
            <w:r w:rsidRPr="00126567">
              <w:rPr>
                <w:lang w:eastAsia="hi-IN" w:bidi="hi-IN"/>
              </w:rPr>
              <w:t>Связь</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r w:rsidRPr="00126567">
              <w:rPr>
                <w:lang w:eastAsia="hi-IN" w:bidi="hi-IN"/>
              </w:rPr>
              <w:t>Автомобильный транспорт</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r w:rsidRPr="00126567">
              <w:rPr>
                <w:lang w:eastAsia="hi-IN" w:bidi="hi-IN"/>
              </w:rPr>
              <w:t>Трубопроводный транспорт</w:t>
            </w:r>
          </w:p>
          <w:p w:rsidR="00643016" w:rsidRPr="00126567" w:rsidRDefault="00643016" w:rsidP="00126567">
            <w:pPr>
              <w:pStyle w:val="afa"/>
              <w:rPr>
                <w:lang w:eastAsia="hi-IN" w:bidi="hi-IN"/>
              </w:rPr>
            </w:pPr>
          </w:p>
          <w:p w:rsidR="00643016" w:rsidRPr="00126567" w:rsidRDefault="00643016" w:rsidP="00126567">
            <w:pPr>
              <w:pStyle w:val="afa"/>
              <w:rPr>
                <w:lang w:eastAsia="hi-IN" w:bidi="hi-IN"/>
              </w:rPr>
            </w:pPr>
          </w:p>
          <w:p w:rsidR="00643016" w:rsidRPr="00126567" w:rsidRDefault="00643016" w:rsidP="00126567">
            <w:pPr>
              <w:pStyle w:val="afa"/>
            </w:pPr>
            <w:r w:rsidRPr="00126567">
              <w:rPr>
                <w:lang w:eastAsia="hi-IN" w:bidi="hi-IN"/>
              </w:rPr>
              <w:t>Энергетика</w:t>
            </w:r>
          </w:p>
        </w:tc>
        <w:tc>
          <w:tcPr>
            <w:tcW w:w="5529" w:type="dxa"/>
            <w:tcBorders>
              <w:top w:val="single" w:sz="4" w:space="0" w:color="000000"/>
              <w:left w:val="single" w:sz="4" w:space="0" w:color="000000"/>
              <w:bottom w:val="single" w:sz="4" w:space="0" w:color="000000"/>
              <w:right w:val="single" w:sz="4" w:space="0" w:color="000000"/>
            </w:tcBorders>
          </w:tcPr>
          <w:p w:rsidR="00643016" w:rsidRPr="00126567" w:rsidRDefault="00643016" w:rsidP="00126567">
            <w:pPr>
              <w:pStyle w:val="afa"/>
            </w:pPr>
            <w:r w:rsidRPr="00126567">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643016" w:rsidRPr="00126567" w:rsidRDefault="00643016" w:rsidP="00126567">
            <w:pPr>
              <w:pStyle w:val="afa"/>
            </w:pPr>
            <w:r w:rsidRPr="00126567">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643016" w:rsidRPr="00126567" w:rsidRDefault="00643016" w:rsidP="00126567">
            <w:pPr>
              <w:pStyle w:val="afa"/>
            </w:pPr>
          </w:p>
          <w:p w:rsidR="00643016" w:rsidRPr="00126567" w:rsidRDefault="00643016" w:rsidP="00126567">
            <w:pPr>
              <w:pStyle w:val="afa"/>
            </w:pPr>
            <w:r w:rsidRPr="00126567">
              <w:lastRenderedPageBreak/>
              <w:t>Размещение автомобильных дорог вне границ населенного пункта;</w:t>
            </w:r>
          </w:p>
          <w:p w:rsidR="00643016" w:rsidRPr="00126567" w:rsidRDefault="00643016"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43016" w:rsidRPr="00126567" w:rsidRDefault="00643016"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43016" w:rsidRPr="00126567" w:rsidRDefault="00643016" w:rsidP="00126567">
            <w:pPr>
              <w:pStyle w:val="afa"/>
            </w:pPr>
          </w:p>
          <w:p w:rsidR="00643016" w:rsidRPr="00126567" w:rsidRDefault="00643016"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643016" w:rsidRPr="00126567" w:rsidRDefault="00643016" w:rsidP="00126567">
            <w:pPr>
              <w:pStyle w:val="afa"/>
            </w:pPr>
          </w:p>
          <w:p w:rsidR="00643016" w:rsidRPr="00126567" w:rsidRDefault="00643016"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643016" w:rsidRPr="00126567" w:rsidRDefault="00643016"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2" w:type="dxa"/>
            <w:tcBorders>
              <w:top w:val="single" w:sz="4" w:space="0" w:color="000000"/>
              <w:left w:val="single" w:sz="4" w:space="0" w:color="000000"/>
              <w:bottom w:val="single" w:sz="4" w:space="0" w:color="000000"/>
              <w:right w:val="single" w:sz="4" w:space="0" w:color="000000"/>
            </w:tcBorders>
          </w:tcPr>
          <w:p w:rsidR="00643016" w:rsidRPr="00126567" w:rsidRDefault="00643016" w:rsidP="00126567">
            <w:pPr>
              <w:pStyle w:val="afa"/>
            </w:pPr>
            <w:r w:rsidRPr="00126567">
              <w:lastRenderedPageBreak/>
              <w:t>6.8</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7.2</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7.5</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43016" w:rsidRPr="00126567" w:rsidRDefault="00643016" w:rsidP="00126567">
            <w:pPr>
              <w:pStyle w:val="afa"/>
              <w:rPr>
                <w:lang w:eastAsia="hi-IN" w:bidi="hi-IN"/>
              </w:rPr>
            </w:pPr>
            <w:r w:rsidRPr="00126567">
              <w:rPr>
                <w:lang w:eastAsia="hi-IN" w:bidi="hi-IN"/>
              </w:rPr>
              <w:lastRenderedPageBreak/>
              <w:t>минимальная площадь земельных участков - 10 кв. м;</w:t>
            </w:r>
          </w:p>
          <w:p w:rsidR="00643016" w:rsidRPr="00126567" w:rsidRDefault="00643016" w:rsidP="00126567">
            <w:pPr>
              <w:pStyle w:val="afa"/>
              <w:rPr>
                <w:lang w:eastAsia="hi-IN" w:bidi="hi-IN"/>
              </w:rPr>
            </w:pPr>
            <w:r w:rsidRPr="00126567">
              <w:rPr>
                <w:lang w:eastAsia="hi-IN" w:bidi="hi-IN"/>
              </w:rPr>
              <w:t xml:space="preserve">минимальный отступ от границ участка - 1 м; </w:t>
            </w:r>
          </w:p>
          <w:p w:rsidR="00643016" w:rsidRPr="00126567" w:rsidRDefault="00643016" w:rsidP="00126567">
            <w:pPr>
              <w:pStyle w:val="afa"/>
              <w:rPr>
                <w:lang w:eastAsia="hi-IN" w:bidi="hi-IN"/>
              </w:rPr>
            </w:pPr>
            <w:r w:rsidRPr="00126567">
              <w:rPr>
                <w:lang w:eastAsia="hi-IN" w:bidi="hi-IN"/>
              </w:rPr>
              <w:t>максимальная высота зданий, строений, сооружений от уровня земли - 100 м;</w:t>
            </w:r>
          </w:p>
          <w:p w:rsidR="00643016" w:rsidRPr="00126567" w:rsidRDefault="00643016" w:rsidP="00126567">
            <w:pPr>
              <w:pStyle w:val="afa"/>
              <w:rPr>
                <w:lang w:eastAsia="hi-IN" w:bidi="hi-IN"/>
              </w:rPr>
            </w:pPr>
            <w:r w:rsidRPr="00126567">
              <w:rPr>
                <w:lang w:eastAsia="hi-IN" w:bidi="hi-IN"/>
              </w:rPr>
              <w:t xml:space="preserve">максимальный процент застройки в границах </w:t>
            </w:r>
            <w:r w:rsidRPr="00126567">
              <w:rPr>
                <w:lang w:eastAsia="hi-IN" w:bidi="hi-IN"/>
              </w:rPr>
              <w:lastRenderedPageBreak/>
              <w:t>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43016" w:rsidRPr="00126567" w:rsidRDefault="00643016" w:rsidP="00126567">
            <w:pPr>
              <w:pStyle w:val="afa"/>
              <w:rPr>
                <w:lang w:eastAsia="hi-IN" w:bidi="hi-IN"/>
              </w:rPr>
            </w:pPr>
            <w:r w:rsidRPr="00126567">
              <w:rPr>
                <w:lang w:eastAsia="hi-IN" w:bidi="hi-IN"/>
              </w:rPr>
              <w:lastRenderedPageBreak/>
              <w:t>нет</w:t>
            </w:r>
          </w:p>
        </w:tc>
      </w:tr>
    </w:tbl>
    <w:p w:rsidR="00643016" w:rsidRPr="00126567" w:rsidRDefault="00643016" w:rsidP="00126567">
      <w:pPr>
        <w:pStyle w:val="afa"/>
        <w:rPr>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lastRenderedPageBreak/>
        <w:t>Градостроительные регламенты зоны инженерной инфраструктуры (1-ИЗ-01 –3</w:t>
      </w:r>
      <w:r w:rsidR="00CF3795" w:rsidRPr="0026162C">
        <w:rPr>
          <w:b/>
          <w:sz w:val="28"/>
          <w:szCs w:val="28"/>
          <w:lang w:eastAsia="hi-IN" w:bidi="hi-IN"/>
        </w:rPr>
        <w:t>9</w:t>
      </w:r>
      <w:r w:rsidRPr="0026162C">
        <w:rPr>
          <w:b/>
          <w:sz w:val="28"/>
          <w:szCs w:val="28"/>
          <w:lang w:eastAsia="hi-IN" w:bidi="hi-IN"/>
        </w:rPr>
        <w:t>)</w:t>
      </w:r>
    </w:p>
    <w:p w:rsidR="00CA5F22"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CA5F22" w:rsidRPr="00126567" w:rsidTr="00411AE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F22" w:rsidRPr="00126567" w:rsidRDefault="00CA5F2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A5F22" w:rsidRPr="00126567" w:rsidRDefault="00CA5F2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A5F22" w:rsidRPr="00126567" w:rsidRDefault="00CA5F2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CA5F22" w:rsidRPr="00126567" w:rsidRDefault="00CA5F2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CA5F22" w:rsidRPr="00126567" w:rsidRDefault="00CA5F22"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rsidR="00CA5F22" w:rsidRPr="00126567" w:rsidRDefault="00CA5F22" w:rsidP="00126567">
            <w:pPr>
              <w:pStyle w:val="afa"/>
              <w:rPr>
                <w:lang w:eastAsia="hi-IN" w:bidi="hi-IN"/>
              </w:rPr>
            </w:pPr>
            <w:r w:rsidRPr="00126567">
              <w:rPr>
                <w:lang w:eastAsia="hi-IN" w:bidi="hi-IN"/>
              </w:rPr>
              <w:t>Особые условия реализации регламента</w:t>
            </w:r>
          </w:p>
        </w:tc>
      </w:tr>
      <w:tr w:rsidR="00337780" w:rsidRPr="00126567" w:rsidTr="0033778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337780" w:rsidRPr="00126567" w:rsidRDefault="00337780" w:rsidP="00126567">
            <w:pPr>
              <w:pStyle w:val="afa"/>
            </w:pPr>
            <w:r w:rsidRPr="00126567">
              <w:t>Недропользование</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Энергетика</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Связь</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337780" w:rsidRPr="00126567" w:rsidRDefault="00337780" w:rsidP="00126567">
            <w:pPr>
              <w:pStyle w:val="afa"/>
            </w:pPr>
            <w:r w:rsidRPr="00126567">
              <w:lastRenderedPageBreak/>
              <w:t>Осуществление геологических изысканий;</w:t>
            </w:r>
          </w:p>
          <w:p w:rsidR="00337780" w:rsidRPr="00126567" w:rsidRDefault="00337780" w:rsidP="00126567">
            <w:pPr>
              <w:pStyle w:val="afa"/>
            </w:pPr>
            <w:r w:rsidRPr="00126567">
              <w:t>добыча недр открытым (карьеры, отвалы) и закрытым (шахты, скважины) способами;</w:t>
            </w:r>
          </w:p>
          <w:p w:rsidR="00337780" w:rsidRPr="00126567" w:rsidRDefault="00337780" w:rsidP="00126567">
            <w:pPr>
              <w:pStyle w:val="afa"/>
            </w:pPr>
            <w:r w:rsidRPr="00126567">
              <w:t>размещение объектов капитального строительства, в том числе подземных, в целях добычи недр;</w:t>
            </w:r>
          </w:p>
          <w:p w:rsidR="00337780" w:rsidRPr="00126567" w:rsidRDefault="00337780" w:rsidP="00126567">
            <w:pPr>
              <w:pStyle w:val="afa"/>
            </w:pPr>
            <w:r w:rsidRPr="00126567">
              <w:t>размещение объектов капитального строительства, необходимых для подготовки сырья к транспортировке и (или) промышленной переработке;</w:t>
            </w:r>
          </w:p>
          <w:p w:rsidR="00337780" w:rsidRPr="00126567" w:rsidRDefault="00337780" w:rsidP="00126567">
            <w:pPr>
              <w:pStyle w:val="afa"/>
            </w:pPr>
            <w:r w:rsidRPr="00126567">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
          <w:p w:rsidR="00337780" w:rsidRPr="00126567" w:rsidRDefault="00337780" w:rsidP="00126567">
            <w:pPr>
              <w:pStyle w:val="afa"/>
            </w:pPr>
            <w:r w:rsidRPr="00126567">
              <w:t>недропользования, если добыча недр происходит на межселенной территории</w:t>
            </w:r>
          </w:p>
          <w:p w:rsidR="00337780" w:rsidRPr="00126567" w:rsidRDefault="00337780" w:rsidP="00126567">
            <w:pPr>
              <w:pStyle w:val="afa"/>
            </w:pPr>
          </w:p>
          <w:p w:rsidR="00337780" w:rsidRPr="00126567" w:rsidRDefault="00337780"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337780" w:rsidRPr="00126567" w:rsidRDefault="00337780"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337780" w:rsidRPr="00126567" w:rsidRDefault="00337780" w:rsidP="00126567">
            <w:pPr>
              <w:pStyle w:val="afa"/>
            </w:pPr>
          </w:p>
          <w:p w:rsidR="00337780" w:rsidRPr="00126567" w:rsidRDefault="00337780"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337780" w:rsidRPr="00126567" w:rsidRDefault="00337780" w:rsidP="00126567">
            <w:pPr>
              <w:pStyle w:val="afa"/>
            </w:pPr>
          </w:p>
          <w:p w:rsidR="00337780" w:rsidRPr="00126567" w:rsidRDefault="00337780"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000000"/>
              <w:left w:val="single" w:sz="4" w:space="0" w:color="000000"/>
              <w:bottom w:val="single" w:sz="4" w:space="0" w:color="000000"/>
              <w:right w:val="single" w:sz="4" w:space="0" w:color="000000"/>
            </w:tcBorders>
          </w:tcPr>
          <w:p w:rsidR="00337780" w:rsidRPr="00126567" w:rsidRDefault="00337780" w:rsidP="00126567">
            <w:pPr>
              <w:pStyle w:val="afa"/>
            </w:pPr>
            <w:r w:rsidRPr="00126567">
              <w:lastRenderedPageBreak/>
              <w:t>6.1</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6.7</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6.8</w:t>
            </w: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p>
          <w:p w:rsidR="00337780" w:rsidRPr="00126567" w:rsidRDefault="00337780" w:rsidP="00126567">
            <w:pPr>
              <w:pStyle w:val="afa"/>
            </w:pPr>
            <w:r w:rsidRPr="00126567">
              <w:t>7.5</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337780" w:rsidRPr="00126567" w:rsidRDefault="00337780" w:rsidP="00126567">
            <w:pPr>
              <w:pStyle w:val="afa"/>
              <w:rPr>
                <w:lang w:eastAsia="hi-IN" w:bidi="hi-IN"/>
              </w:rPr>
            </w:pPr>
            <w:r w:rsidRPr="00126567">
              <w:rPr>
                <w:lang w:eastAsia="hi-IN" w:bidi="hi-IN"/>
              </w:rPr>
              <w:lastRenderedPageBreak/>
              <w:t>Минимальная площадь земельных участков – 5 кв. м.</w:t>
            </w:r>
          </w:p>
          <w:p w:rsidR="00337780" w:rsidRPr="00126567" w:rsidRDefault="00337780" w:rsidP="00126567">
            <w:pPr>
              <w:pStyle w:val="afa"/>
              <w:rPr>
                <w:lang w:eastAsia="hi-IN" w:bidi="hi-IN"/>
              </w:rPr>
            </w:pPr>
            <w:r w:rsidRPr="00126567">
              <w:rPr>
                <w:lang w:eastAsia="hi-IN" w:bidi="hi-IN"/>
              </w:rPr>
              <w:t>Высота зданий  и сооружени</w:t>
            </w:r>
            <w:proofErr w:type="gramStart"/>
            <w:r w:rsidRPr="00126567">
              <w:rPr>
                <w:lang w:eastAsia="hi-IN" w:bidi="hi-IN"/>
              </w:rPr>
              <w:t>й–</w:t>
            </w:r>
            <w:proofErr w:type="gramEnd"/>
            <w:r w:rsidRPr="00126567">
              <w:rPr>
                <w:lang w:eastAsia="hi-IN" w:bidi="hi-IN"/>
              </w:rPr>
              <w:t xml:space="preserve"> не более 75 метров.</w:t>
            </w:r>
          </w:p>
          <w:p w:rsidR="00337780" w:rsidRPr="00126567" w:rsidRDefault="00337780" w:rsidP="00126567">
            <w:pPr>
              <w:pStyle w:val="afa"/>
              <w:rPr>
                <w:lang w:eastAsia="hi-IN" w:bidi="hi-IN"/>
              </w:rPr>
            </w:pPr>
            <w:r w:rsidRPr="00126567">
              <w:rPr>
                <w:lang w:eastAsia="hi-IN" w:bidi="hi-IN"/>
              </w:rPr>
              <w:t xml:space="preserve">Предельное количество этажей зданий – 3. </w:t>
            </w:r>
          </w:p>
          <w:p w:rsidR="00337780" w:rsidRPr="00126567" w:rsidRDefault="00337780" w:rsidP="00126567">
            <w:pPr>
              <w:pStyle w:val="afa"/>
              <w:rPr>
                <w:lang w:eastAsia="hi-IN" w:bidi="hi-IN"/>
              </w:rPr>
            </w:pPr>
            <w:r w:rsidRPr="00126567">
              <w:rPr>
                <w:lang w:eastAsia="hi-IN" w:bidi="hi-IN"/>
              </w:rPr>
              <w:t>Расстояние от красной линии для зданий и сооружений не менее 1 метра.</w:t>
            </w:r>
          </w:p>
          <w:p w:rsidR="00337780" w:rsidRPr="00126567" w:rsidRDefault="00337780" w:rsidP="00126567">
            <w:pPr>
              <w:pStyle w:val="afa"/>
              <w:rPr>
                <w:lang w:eastAsia="hi-IN" w:bidi="hi-IN"/>
              </w:rPr>
            </w:pPr>
            <w:r w:rsidRPr="00126567">
              <w:rPr>
                <w:lang w:eastAsia="hi-IN" w:bidi="hi-IN"/>
              </w:rPr>
              <w:t xml:space="preserve">Минимальные отступы от границ участка для зданий и сооружений - 1 м., </w:t>
            </w:r>
          </w:p>
          <w:p w:rsidR="00337780" w:rsidRPr="00126567" w:rsidRDefault="00337780" w:rsidP="00126567">
            <w:pPr>
              <w:pStyle w:val="afa"/>
              <w:rPr>
                <w:lang w:eastAsia="hi-IN" w:bidi="hi-IN"/>
              </w:rPr>
            </w:pPr>
            <w:r w:rsidRPr="00126567">
              <w:rPr>
                <w:lang w:eastAsia="hi-IN" w:bidi="hi-IN"/>
              </w:rPr>
              <w:lastRenderedPageBreak/>
              <w:t>Максимальный процент застройки – 80%.</w:t>
            </w:r>
          </w:p>
          <w:p w:rsidR="00337780" w:rsidRPr="00126567" w:rsidRDefault="00337780" w:rsidP="00126567">
            <w:pPr>
              <w:pStyle w:val="afa"/>
              <w:rPr>
                <w:lang w:eastAsia="hi-IN" w:bidi="hi-IN"/>
              </w:rPr>
            </w:pPr>
            <w:r w:rsidRPr="00126567">
              <w:rPr>
                <w:lang w:eastAsia="hi-IN" w:bidi="hi-IN"/>
              </w:rPr>
              <w:t>Максимальный класс вредности объектов капитального строительства, размещаемых на территории зоны – IV;</w:t>
            </w:r>
          </w:p>
          <w:p w:rsidR="00337780" w:rsidRPr="00126567" w:rsidRDefault="00337780" w:rsidP="00126567">
            <w:pPr>
              <w:pStyle w:val="afa"/>
              <w:rPr>
                <w:lang w:eastAsia="hi-IN" w:bidi="hi-IN"/>
              </w:rPr>
            </w:pPr>
            <w:r w:rsidRPr="00126567">
              <w:rPr>
                <w:lang w:eastAsia="hi-IN" w:bidi="hi-IN"/>
              </w:rPr>
              <w:t xml:space="preserve"> Размер санитарно-защитных зон:</w:t>
            </w:r>
          </w:p>
          <w:p w:rsidR="00337780" w:rsidRPr="00126567" w:rsidRDefault="00337780" w:rsidP="00126567">
            <w:pPr>
              <w:pStyle w:val="afa"/>
              <w:rPr>
                <w:lang w:eastAsia="hi-IN" w:bidi="hi-IN"/>
              </w:rPr>
            </w:pPr>
            <w:r w:rsidRPr="00126567">
              <w:rPr>
                <w:lang w:eastAsia="hi-IN" w:bidi="hi-IN"/>
              </w:rPr>
              <w:t>для объектов IV класса – 100 м;</w:t>
            </w:r>
          </w:p>
          <w:p w:rsidR="00337780" w:rsidRPr="00126567" w:rsidRDefault="00337780" w:rsidP="00126567">
            <w:pPr>
              <w:pStyle w:val="afa"/>
              <w:rPr>
                <w:lang w:eastAsia="hi-IN" w:bidi="hi-IN"/>
              </w:rPr>
            </w:pPr>
            <w:r w:rsidRPr="00126567">
              <w:rPr>
                <w:lang w:eastAsia="hi-IN" w:bidi="hi-IN"/>
              </w:rPr>
              <w:t>для объектов V класса – 50 м.;</w:t>
            </w:r>
          </w:p>
          <w:p w:rsidR="00337780" w:rsidRPr="00126567" w:rsidRDefault="00337780"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337780" w:rsidRPr="00126567" w:rsidRDefault="00337780" w:rsidP="00126567">
            <w:pPr>
              <w:pStyle w:val="afa"/>
              <w:rPr>
                <w:lang w:eastAsia="hi-IN" w:bidi="hi-IN"/>
              </w:rPr>
            </w:pPr>
            <w:r w:rsidRPr="00126567">
              <w:rPr>
                <w:lang w:eastAsia="hi-IN" w:bidi="hi-IN"/>
              </w:rPr>
              <w:lastRenderedPageBreak/>
              <w:t xml:space="preserve">1.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337780" w:rsidRPr="00126567" w:rsidRDefault="00337780" w:rsidP="00126567">
            <w:pPr>
              <w:pStyle w:val="afa"/>
              <w:rPr>
                <w:lang w:eastAsia="hi-IN" w:bidi="hi-IN"/>
              </w:rPr>
            </w:pPr>
            <w:r w:rsidRPr="00126567">
              <w:rPr>
                <w:lang w:eastAsia="hi-IN" w:bidi="hi-IN"/>
              </w:rPr>
              <w:t xml:space="preserve">2. В границах Крымского государственного зоологического заказника </w:t>
            </w:r>
            <w:r w:rsidRPr="00126567">
              <w:rPr>
                <w:lang w:eastAsia="hi-IN" w:bidi="hi-IN"/>
              </w:rPr>
              <w:lastRenderedPageBreak/>
              <w:t>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337780" w:rsidRPr="00126567" w:rsidRDefault="00337780" w:rsidP="00126567">
            <w:pPr>
              <w:pStyle w:val="afa"/>
              <w:rPr>
                <w:lang w:eastAsia="hi-IN" w:bidi="hi-IN"/>
              </w:rPr>
            </w:pPr>
          </w:p>
        </w:tc>
      </w:tr>
    </w:tbl>
    <w:p w:rsidR="00CA5F22" w:rsidRPr="00126567" w:rsidRDefault="00CA5F22" w:rsidP="00126567">
      <w:pPr>
        <w:pStyle w:val="afa"/>
        <w:rPr>
          <w:lang w:eastAsia="hi-IN" w:bidi="hi-IN"/>
        </w:rPr>
      </w:pPr>
    </w:p>
    <w:p w:rsidR="00337780" w:rsidRPr="00126567" w:rsidRDefault="00337780"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BD0F94"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BD0F94" w:rsidRPr="00126567" w:rsidRDefault="00337780" w:rsidP="00126567">
      <w:pPr>
        <w:pStyle w:val="afa"/>
        <w:rPr>
          <w:i/>
          <w:sz w:val="28"/>
          <w:szCs w:val="28"/>
          <w:lang w:eastAsia="hi-IN" w:bidi="hi-IN"/>
        </w:rPr>
      </w:pPr>
      <w:r w:rsidRPr="00126567">
        <w:rPr>
          <w:i/>
          <w:sz w:val="28"/>
          <w:szCs w:val="28"/>
          <w:lang w:eastAsia="hi-IN" w:bidi="hi-IN"/>
        </w:rPr>
        <w:lastRenderedPageBreak/>
        <w:t>3</w:t>
      </w:r>
      <w:r w:rsidRPr="00126567">
        <w:rPr>
          <w:sz w:val="28"/>
          <w:szCs w:val="28"/>
          <w:lang w:eastAsia="hi-IN" w:bidi="hi-IN"/>
        </w:rPr>
        <w:t xml:space="preserve">. </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337780" w:rsidRPr="00126567" w:rsidRDefault="001B3F81" w:rsidP="0026162C">
      <w:pPr>
        <w:pStyle w:val="afa"/>
        <w:jc w:val="center"/>
        <w:rPr>
          <w:lang w:eastAsia="hi-IN" w:bidi="hi-IN"/>
        </w:rPr>
      </w:pPr>
      <w:r w:rsidRPr="0026162C">
        <w:rPr>
          <w:sz w:val="28"/>
          <w:szCs w:val="28"/>
          <w:lang w:eastAsia="hi-IN" w:bidi="hi-IN"/>
        </w:rPr>
        <w:t>не устанавливаются</w:t>
      </w:r>
    </w:p>
    <w:p w:rsidR="00337780" w:rsidRPr="00126567" w:rsidRDefault="00337780" w:rsidP="00126567">
      <w:pPr>
        <w:pStyle w:val="afa"/>
        <w:rPr>
          <w:lang w:eastAsia="hi-IN" w:bidi="hi-IN"/>
        </w:rPr>
      </w:pPr>
    </w:p>
    <w:p w:rsidR="0026162C"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зоны транспортной инфраструктуры объектов автомобильного транспорта</w:t>
      </w:r>
    </w:p>
    <w:p w:rsidR="00BD0F94" w:rsidRPr="00126567" w:rsidRDefault="00BD0F94" w:rsidP="0026162C">
      <w:pPr>
        <w:pStyle w:val="afa"/>
        <w:jc w:val="center"/>
        <w:rPr>
          <w:lang w:eastAsia="hi-IN" w:bidi="hi-IN"/>
        </w:rPr>
      </w:pPr>
      <w:r w:rsidRPr="0026162C">
        <w:rPr>
          <w:b/>
          <w:sz w:val="28"/>
          <w:szCs w:val="28"/>
          <w:lang w:eastAsia="hi-IN" w:bidi="hi-IN"/>
        </w:rPr>
        <w:t xml:space="preserve"> (1-ТЗ-1</w:t>
      </w:r>
      <w:r w:rsidR="002601B2" w:rsidRPr="0026162C">
        <w:rPr>
          <w:b/>
          <w:sz w:val="28"/>
          <w:szCs w:val="28"/>
          <w:lang w:eastAsia="hi-IN" w:bidi="hi-IN"/>
        </w:rPr>
        <w:t>-01</w:t>
      </w:r>
      <w:r w:rsidRPr="0026162C">
        <w:rPr>
          <w:b/>
          <w:sz w:val="28"/>
          <w:szCs w:val="28"/>
          <w:lang w:eastAsia="hi-IN" w:bidi="hi-IN"/>
        </w:rPr>
        <w:t>)</w:t>
      </w:r>
    </w:p>
    <w:p w:rsidR="00D543CB"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093"/>
        <w:gridCol w:w="5699"/>
        <w:gridCol w:w="992"/>
        <w:gridCol w:w="3373"/>
        <w:gridCol w:w="2864"/>
      </w:tblGrid>
      <w:tr w:rsidR="00D543CB" w:rsidRPr="00126567" w:rsidTr="0026162C">
        <w:trPr>
          <w:trHeight w:val="589"/>
        </w:trPr>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CB" w:rsidRPr="00126567" w:rsidRDefault="00D543CB" w:rsidP="00126567">
            <w:pPr>
              <w:pStyle w:val="afa"/>
              <w:rPr>
                <w:lang w:eastAsia="hi-IN" w:bidi="hi-IN"/>
              </w:rPr>
            </w:pPr>
            <w:r w:rsidRPr="00126567">
              <w:t>Наименование вида разрешенного использования земельного участка</w:t>
            </w:r>
          </w:p>
        </w:tc>
        <w:tc>
          <w:tcPr>
            <w:tcW w:w="5699" w:type="dxa"/>
            <w:tcBorders>
              <w:top w:val="single" w:sz="4" w:space="0" w:color="000000"/>
              <w:left w:val="single" w:sz="4" w:space="0" w:color="000000"/>
              <w:bottom w:val="single" w:sz="4" w:space="0" w:color="000000"/>
              <w:right w:val="single" w:sz="4" w:space="0" w:color="000000"/>
            </w:tcBorders>
            <w:vAlign w:val="center"/>
          </w:tcPr>
          <w:p w:rsidR="00D543CB" w:rsidRPr="00126567" w:rsidRDefault="00D543C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543CB" w:rsidRPr="00126567" w:rsidRDefault="00D543CB" w:rsidP="00126567">
            <w:pPr>
              <w:pStyle w:val="afa"/>
              <w:rPr>
                <w:lang w:eastAsia="hi-IN" w:bidi="hi-IN"/>
              </w:rPr>
            </w:pPr>
            <w:r w:rsidRPr="00126567">
              <w:t>Код (числовое обозначение) вида разрешенного использования земельного участка</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CB" w:rsidRPr="00126567" w:rsidRDefault="00D543CB"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543CB" w:rsidRPr="00126567" w:rsidRDefault="00D543CB" w:rsidP="00126567">
            <w:pPr>
              <w:pStyle w:val="afa"/>
              <w:rPr>
                <w:lang w:eastAsia="hi-IN" w:bidi="hi-IN"/>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3CB" w:rsidRPr="00126567" w:rsidRDefault="00D543CB" w:rsidP="00126567">
            <w:pPr>
              <w:pStyle w:val="afa"/>
              <w:rPr>
                <w:lang w:eastAsia="hi-IN" w:bidi="hi-IN"/>
              </w:rPr>
            </w:pPr>
            <w:r w:rsidRPr="00126567">
              <w:rPr>
                <w:lang w:eastAsia="hi-IN" w:bidi="hi-IN"/>
              </w:rPr>
              <w:t>Особые условия реализации регламента</w:t>
            </w:r>
          </w:p>
        </w:tc>
      </w:tr>
      <w:tr w:rsidR="00B61DF3" w:rsidRPr="00126567" w:rsidTr="0026162C">
        <w:trPr>
          <w:trHeight w:val="58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B61DF3" w:rsidRPr="00126567" w:rsidRDefault="00B61DF3" w:rsidP="00126567">
            <w:pPr>
              <w:pStyle w:val="afa"/>
            </w:pPr>
            <w:bookmarkStart w:id="1" w:name="sub_1049"/>
            <w:r w:rsidRPr="00126567">
              <w:t>Обслуживание автотранспорта</w:t>
            </w:r>
            <w:bookmarkEnd w:id="1"/>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Default="00B61DF3" w:rsidP="00126567">
            <w:pPr>
              <w:pStyle w:val="afa"/>
            </w:pPr>
          </w:p>
          <w:p w:rsidR="0026162C" w:rsidRDefault="0026162C" w:rsidP="00126567">
            <w:pPr>
              <w:pStyle w:val="afa"/>
            </w:pPr>
          </w:p>
          <w:p w:rsidR="0026162C" w:rsidRDefault="0026162C" w:rsidP="00126567">
            <w:pPr>
              <w:pStyle w:val="afa"/>
            </w:pPr>
          </w:p>
          <w:p w:rsidR="0026162C" w:rsidRDefault="0026162C" w:rsidP="00126567">
            <w:pPr>
              <w:pStyle w:val="afa"/>
            </w:pPr>
          </w:p>
          <w:p w:rsidR="0026162C" w:rsidRPr="00126567" w:rsidRDefault="0026162C"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bookmarkStart w:id="2" w:name="sub_1072"/>
            <w:r w:rsidRPr="00126567">
              <w:t>Автомобильный транспорт</w:t>
            </w:r>
            <w:bookmarkEnd w:id="2"/>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Энергетика</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Связь</w:t>
            </w:r>
          </w:p>
          <w:p w:rsidR="00643016" w:rsidRPr="00126567" w:rsidRDefault="00643016" w:rsidP="00126567">
            <w:pPr>
              <w:pStyle w:val="afa"/>
            </w:pPr>
          </w:p>
          <w:p w:rsidR="00643016" w:rsidRPr="00126567" w:rsidRDefault="00643016" w:rsidP="00126567">
            <w:pPr>
              <w:pStyle w:val="afa"/>
            </w:pPr>
          </w:p>
          <w:p w:rsidR="00643016" w:rsidRDefault="00643016" w:rsidP="00126567">
            <w:pPr>
              <w:pStyle w:val="afa"/>
            </w:pPr>
          </w:p>
          <w:p w:rsidR="0026162C" w:rsidRDefault="0026162C" w:rsidP="00126567">
            <w:pPr>
              <w:pStyle w:val="afa"/>
            </w:pPr>
          </w:p>
          <w:p w:rsidR="0026162C" w:rsidRPr="00126567" w:rsidRDefault="0026162C"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Трубопроводный транспорт</w:t>
            </w:r>
          </w:p>
        </w:tc>
        <w:tc>
          <w:tcPr>
            <w:tcW w:w="5699" w:type="dxa"/>
            <w:tcBorders>
              <w:top w:val="single" w:sz="4" w:space="0" w:color="000000"/>
              <w:left w:val="single" w:sz="4" w:space="0" w:color="000000"/>
              <w:bottom w:val="single" w:sz="4" w:space="0" w:color="000000"/>
              <w:right w:val="single" w:sz="4" w:space="0" w:color="000000"/>
            </w:tcBorders>
          </w:tcPr>
          <w:p w:rsidR="00B61DF3" w:rsidRPr="00126567" w:rsidRDefault="00B61DF3" w:rsidP="00126567">
            <w:pPr>
              <w:pStyle w:val="afa"/>
            </w:pPr>
            <w:r w:rsidRPr="00126567">
              <w:lastRenderedPageBreak/>
              <w:t>Размещение постоянных или временных гаражей с несколькими стояночными местами, стоянок, автозаправочных станций (бензиновых, газовых);</w:t>
            </w:r>
          </w:p>
          <w:p w:rsidR="0026162C" w:rsidRDefault="00B61DF3" w:rsidP="00126567">
            <w:pPr>
              <w:pStyle w:val="afa"/>
            </w:pPr>
            <w:r w:rsidRPr="00126567">
              <w:t xml:space="preserve">размещение магазинов сопутствующей торговли, </w:t>
            </w:r>
          </w:p>
          <w:p w:rsidR="00B61DF3" w:rsidRPr="00126567" w:rsidRDefault="00B61DF3" w:rsidP="00126567">
            <w:pPr>
              <w:pStyle w:val="afa"/>
            </w:pPr>
            <w:r w:rsidRPr="00126567">
              <w:t>зданий для организации общественного питания в качестве придорожного сервиса;</w:t>
            </w:r>
          </w:p>
          <w:p w:rsidR="00B61DF3" w:rsidRDefault="00B61DF3" w:rsidP="00126567">
            <w:pPr>
              <w:pStyle w:val="afa"/>
            </w:pPr>
            <w:r w:rsidRPr="00126567">
              <w:t xml:space="preserve">размещение автомобильных моек и прачечных для автомобильных принадлежностей, мастерских, предназначенных для ремонта и обслуживания </w:t>
            </w:r>
            <w:r w:rsidRPr="00126567">
              <w:lastRenderedPageBreak/>
              <w:t>автомобилей</w:t>
            </w:r>
          </w:p>
          <w:p w:rsidR="0026162C" w:rsidRPr="00126567" w:rsidRDefault="0026162C" w:rsidP="00126567">
            <w:pPr>
              <w:pStyle w:val="afa"/>
            </w:pPr>
          </w:p>
          <w:p w:rsidR="00B61DF3" w:rsidRPr="00126567" w:rsidRDefault="00B61DF3" w:rsidP="00126567">
            <w:pPr>
              <w:pStyle w:val="afa"/>
            </w:pPr>
            <w:r w:rsidRPr="00126567">
              <w:t>Размещение автомобильных дорог вне границ населенного пункта;</w:t>
            </w:r>
          </w:p>
          <w:p w:rsidR="00B61DF3" w:rsidRPr="00126567" w:rsidRDefault="00B61DF3"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43016" w:rsidRPr="00126567" w:rsidRDefault="00B61DF3"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643016" w:rsidRPr="00126567" w:rsidRDefault="00643016"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643016" w:rsidRPr="00126567" w:rsidRDefault="00643016" w:rsidP="00126567">
            <w:pPr>
              <w:pStyle w:val="afa"/>
            </w:pPr>
          </w:p>
          <w:p w:rsidR="00643016" w:rsidRPr="00126567" w:rsidRDefault="00643016"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643016" w:rsidRPr="00126567" w:rsidRDefault="00643016" w:rsidP="00126567">
            <w:pPr>
              <w:pStyle w:val="afa"/>
            </w:pPr>
          </w:p>
          <w:p w:rsidR="00643016" w:rsidRPr="00126567" w:rsidRDefault="00643016"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C652F" w:rsidRPr="00126567" w:rsidRDefault="00CC652F"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61DF3" w:rsidRPr="00126567" w:rsidRDefault="00B61DF3" w:rsidP="00126567">
            <w:pPr>
              <w:pStyle w:val="afa"/>
            </w:pPr>
            <w:r w:rsidRPr="00126567">
              <w:lastRenderedPageBreak/>
              <w:t>4.9</w:t>
            </w: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p>
          <w:p w:rsidR="00B61DF3" w:rsidRPr="00126567" w:rsidRDefault="00B61DF3" w:rsidP="00126567">
            <w:pPr>
              <w:pStyle w:val="afa"/>
            </w:pPr>
            <w:r w:rsidRPr="00126567">
              <w:t>7.2</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6.7</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r w:rsidRPr="00126567">
              <w:t>6.8</w:t>
            </w: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643016" w:rsidRPr="00126567" w:rsidRDefault="00643016" w:rsidP="00126567">
            <w:pPr>
              <w:pStyle w:val="afa"/>
            </w:pPr>
          </w:p>
          <w:p w:rsidR="00CC652F" w:rsidRPr="00126567" w:rsidRDefault="00CC652F" w:rsidP="00126567">
            <w:pPr>
              <w:pStyle w:val="afa"/>
            </w:pPr>
          </w:p>
          <w:p w:rsidR="00643016" w:rsidRPr="00126567" w:rsidRDefault="00643016" w:rsidP="00126567">
            <w:pPr>
              <w:pStyle w:val="afa"/>
            </w:pPr>
            <w:r w:rsidRPr="00126567">
              <w:t>7.5</w:t>
            </w:r>
          </w:p>
          <w:p w:rsidR="00643016" w:rsidRPr="00126567" w:rsidRDefault="00643016" w:rsidP="00126567">
            <w:pPr>
              <w:pStyle w:val="afa"/>
            </w:pPr>
          </w:p>
          <w:p w:rsidR="00B61DF3" w:rsidRPr="00126567" w:rsidRDefault="00B61DF3" w:rsidP="00126567">
            <w:pPr>
              <w:pStyle w:val="afa"/>
            </w:pPr>
          </w:p>
          <w:p w:rsidR="00B61DF3" w:rsidRPr="00126567" w:rsidRDefault="00B61DF3" w:rsidP="00126567">
            <w:pPr>
              <w:pStyle w:val="afa"/>
            </w:pP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1DF3" w:rsidRPr="00126567" w:rsidRDefault="00B61DF3" w:rsidP="00126567">
            <w:pPr>
              <w:pStyle w:val="afa"/>
              <w:rPr>
                <w:lang w:eastAsia="hi-IN" w:bidi="hi-IN"/>
              </w:rPr>
            </w:pPr>
            <w:r w:rsidRPr="00126567">
              <w:rPr>
                <w:lang w:eastAsia="hi-IN" w:bidi="hi-IN"/>
              </w:rPr>
              <w:lastRenderedPageBreak/>
              <w:t>Минимальная площадь земельных участков – 100 кв. м.</w:t>
            </w:r>
          </w:p>
          <w:p w:rsidR="00B61DF3" w:rsidRPr="00126567" w:rsidRDefault="00B61DF3" w:rsidP="00126567">
            <w:pPr>
              <w:pStyle w:val="afa"/>
              <w:rPr>
                <w:lang w:eastAsia="hi-IN" w:bidi="hi-IN"/>
              </w:rPr>
            </w:pPr>
            <w:r w:rsidRPr="00126567">
              <w:rPr>
                <w:lang w:eastAsia="hi-IN" w:bidi="hi-IN"/>
              </w:rPr>
              <w:t>Высота зданий – не более 15 метров.</w:t>
            </w:r>
          </w:p>
          <w:p w:rsidR="00B61DF3" w:rsidRPr="00126567" w:rsidRDefault="00B61DF3" w:rsidP="00126567">
            <w:pPr>
              <w:pStyle w:val="afa"/>
              <w:rPr>
                <w:lang w:eastAsia="hi-IN" w:bidi="hi-IN"/>
              </w:rPr>
            </w:pPr>
            <w:r w:rsidRPr="00126567">
              <w:rPr>
                <w:lang w:eastAsia="hi-IN" w:bidi="hi-IN"/>
              </w:rPr>
              <w:t xml:space="preserve">Предельное количество этажей – 3. </w:t>
            </w:r>
          </w:p>
          <w:p w:rsidR="00B61DF3" w:rsidRPr="00126567" w:rsidRDefault="00B61DF3" w:rsidP="00126567">
            <w:pPr>
              <w:pStyle w:val="afa"/>
              <w:rPr>
                <w:lang w:eastAsia="hi-IN" w:bidi="hi-IN"/>
              </w:rPr>
            </w:pPr>
            <w:r w:rsidRPr="00126567">
              <w:rPr>
                <w:lang w:eastAsia="hi-IN" w:bidi="hi-IN"/>
              </w:rPr>
              <w:t xml:space="preserve">Расстояние от красной линии для зданий и сооружений не </w:t>
            </w:r>
            <w:r w:rsidRPr="00126567">
              <w:rPr>
                <w:lang w:eastAsia="hi-IN" w:bidi="hi-IN"/>
              </w:rPr>
              <w:lastRenderedPageBreak/>
              <w:t>менее 5 метров.</w:t>
            </w:r>
          </w:p>
          <w:p w:rsidR="00B61DF3" w:rsidRPr="00126567" w:rsidRDefault="00B61DF3"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B61DF3" w:rsidRPr="00126567" w:rsidRDefault="00B61DF3" w:rsidP="00126567">
            <w:pPr>
              <w:pStyle w:val="afa"/>
              <w:rPr>
                <w:lang w:eastAsia="hi-IN" w:bidi="hi-IN"/>
              </w:rPr>
            </w:pPr>
            <w:r w:rsidRPr="00126567">
              <w:rPr>
                <w:lang w:eastAsia="hi-IN" w:bidi="hi-IN"/>
              </w:rPr>
              <w:t>Максимальный процент застройки – 80%.</w:t>
            </w:r>
          </w:p>
          <w:p w:rsidR="00B61DF3" w:rsidRPr="00126567" w:rsidRDefault="00B61DF3" w:rsidP="00126567">
            <w:pPr>
              <w:pStyle w:val="afa"/>
              <w:rPr>
                <w:lang w:eastAsia="hi-IN" w:bidi="hi-IN"/>
              </w:rPr>
            </w:pPr>
            <w:r w:rsidRPr="00126567">
              <w:rPr>
                <w:lang w:eastAsia="hi-IN" w:bidi="hi-IN"/>
              </w:rPr>
              <w:t>Минимальное расстояние до жилых домов от предприятий по обслуживанию легковых, грузовых автомобилей с количеством постов не более 10, таксомоторные парки – 100 м;</w:t>
            </w:r>
          </w:p>
          <w:p w:rsidR="00B61DF3" w:rsidRPr="00126567" w:rsidRDefault="00B61DF3" w:rsidP="00126567">
            <w:pPr>
              <w:pStyle w:val="afa"/>
              <w:rPr>
                <w:lang w:eastAsia="hi-IN" w:bidi="hi-IN"/>
              </w:rPr>
            </w:pPr>
            <w:r w:rsidRPr="00126567">
              <w:rPr>
                <w:lang w:eastAsia="hi-IN" w:bidi="hi-IN"/>
              </w:rPr>
              <w:t>Минимальное расстояние до жилых домов от станций технического обслуживания легковых автомобилей до 5 постов (без малярно-жестяных работ) – 50 м;</w:t>
            </w:r>
          </w:p>
          <w:p w:rsidR="00B61DF3" w:rsidRPr="00126567" w:rsidRDefault="00B61DF3" w:rsidP="00126567">
            <w:pPr>
              <w:pStyle w:val="afa"/>
              <w:rPr>
                <w:lang w:eastAsia="hi-IN" w:bidi="hi-IN"/>
              </w:rPr>
            </w:pPr>
            <w:r w:rsidRPr="00126567">
              <w:rPr>
                <w:lang w:eastAsia="hi-IN" w:bidi="hi-IN"/>
              </w:rPr>
              <w:t>Минимальное расстояние до жилых домов от мойки автомобилей с количеством более 2 постов – 100м;</w:t>
            </w:r>
          </w:p>
          <w:p w:rsidR="00B61DF3" w:rsidRPr="00126567" w:rsidRDefault="00B61DF3" w:rsidP="00126567">
            <w:pPr>
              <w:pStyle w:val="afa"/>
              <w:rPr>
                <w:lang w:eastAsia="hi-IN" w:bidi="hi-IN"/>
              </w:rPr>
            </w:pPr>
            <w:r w:rsidRPr="00126567">
              <w:rPr>
                <w:lang w:eastAsia="hi-IN" w:bidi="hi-IN"/>
              </w:rPr>
              <w:t>Минимальное расстояние до жилых домов от мойки автомобилей с количеством до 2 постов – 50 м; (СанПиН 2.2.1/2.1.1.1200-03 п.7.1.12)</w:t>
            </w:r>
          </w:p>
          <w:p w:rsidR="00B61DF3" w:rsidRPr="00126567" w:rsidRDefault="00B61DF3" w:rsidP="00126567">
            <w:pPr>
              <w:pStyle w:val="afa"/>
              <w:rPr>
                <w:lang w:eastAsia="hi-IN" w:bidi="hi-IN"/>
              </w:rPr>
            </w:pPr>
            <w:r w:rsidRPr="00126567">
              <w:rPr>
                <w:lang w:eastAsia="hi-IN" w:bidi="hi-IN"/>
              </w:rPr>
              <w:t xml:space="preserve">Минимальное расстояние до жилых домов от автозаправочных станций для легкового автотранспорта, оборудованные системой </w:t>
            </w:r>
            <w:proofErr w:type="spellStart"/>
            <w:r w:rsidRPr="00126567">
              <w:rPr>
                <w:lang w:eastAsia="hi-IN" w:bidi="hi-IN"/>
              </w:rPr>
              <w:lastRenderedPageBreak/>
              <w:t>закольцовки</w:t>
            </w:r>
            <w:proofErr w:type="spellEnd"/>
            <w:r w:rsidRPr="00126567">
              <w:rPr>
                <w:lang w:eastAsia="hi-IN" w:bidi="hi-IN"/>
              </w:rPr>
              <w:t xml:space="preserve"> паров бензина, </w:t>
            </w:r>
            <w:proofErr w:type="spellStart"/>
            <w:r w:rsidRPr="00126567">
              <w:rPr>
                <w:lang w:eastAsia="hi-IN" w:bidi="hi-IN"/>
              </w:rPr>
              <w:t>автогазозаправочные</w:t>
            </w:r>
            <w:proofErr w:type="spellEnd"/>
            <w:r w:rsidRPr="00126567">
              <w:rPr>
                <w:lang w:eastAsia="hi-IN" w:bidi="hi-IN"/>
              </w:rPr>
              <w:t xml:space="preserve"> станции с компрессорами внутри помещения с количеством заправок не более 500м/сутки без объектов технического облуживания автомобилей – 50м.</w:t>
            </w:r>
          </w:p>
          <w:p w:rsidR="00B61DF3" w:rsidRPr="00126567" w:rsidRDefault="00B61DF3" w:rsidP="00126567">
            <w:pPr>
              <w:pStyle w:val="afa"/>
              <w:rPr>
                <w:lang w:eastAsia="hi-IN" w:bidi="hi-IN"/>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rsidR="00B61DF3" w:rsidRPr="00126567" w:rsidRDefault="00B61DF3" w:rsidP="00126567">
            <w:pPr>
              <w:pStyle w:val="afa"/>
              <w:rPr>
                <w:lang w:eastAsia="hi-IN" w:bidi="hi-IN"/>
              </w:rPr>
            </w:pPr>
            <w:r w:rsidRPr="00126567">
              <w:rPr>
                <w:lang w:eastAsia="hi-IN" w:bidi="hi-IN"/>
              </w:rPr>
              <w:lastRenderedPageBreak/>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w:t>
            </w:r>
            <w:r w:rsidRPr="00126567">
              <w:rPr>
                <w:lang w:eastAsia="hi-IN" w:bidi="hi-IN"/>
              </w:rPr>
              <w:lastRenderedPageBreak/>
              <w:t>государственным фондом недр или его территориального органа.</w:t>
            </w:r>
          </w:p>
          <w:p w:rsidR="00B61DF3" w:rsidRPr="00126567" w:rsidRDefault="00B61DF3" w:rsidP="00126567">
            <w:pPr>
              <w:pStyle w:val="afa"/>
              <w:rPr>
                <w:lang w:eastAsia="hi-IN" w:bidi="hi-IN"/>
              </w:rPr>
            </w:pPr>
            <w:proofErr w:type="gramStart"/>
            <w:r w:rsidRPr="00126567">
              <w:rPr>
                <w:lang w:eastAsia="hi-IN" w:bidi="hi-IN"/>
              </w:rPr>
              <w:t>(ст.25 Закона РФ от 21.02.1992 г. №2395-1 «О недрах»</w:t>
            </w:r>
            <w:proofErr w:type="gramEnd"/>
          </w:p>
          <w:p w:rsidR="00B61DF3" w:rsidRPr="00126567" w:rsidRDefault="00B61DF3" w:rsidP="00126567">
            <w:pPr>
              <w:pStyle w:val="afa"/>
              <w:rPr>
                <w:lang w:eastAsia="hi-IN" w:bidi="hi-IN"/>
              </w:rPr>
            </w:pPr>
          </w:p>
          <w:p w:rsidR="00B61DF3" w:rsidRPr="00126567" w:rsidRDefault="00B61DF3"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BD0F94"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623C89" w:rsidRPr="00126567" w:rsidRDefault="00BD0F94" w:rsidP="00126567">
      <w:pPr>
        <w:pStyle w:val="afa"/>
        <w:rPr>
          <w:i/>
          <w:lang w:eastAsia="hi-IN" w:bidi="hi-IN"/>
        </w:rPr>
      </w:pPr>
      <w:r w:rsidRPr="00126567">
        <w:rPr>
          <w:i/>
          <w:sz w:val="28"/>
          <w:szCs w:val="28"/>
          <w:lang w:eastAsia="hi-IN" w:bidi="hi-IN"/>
        </w:rPr>
        <w:lastRenderedPageBreak/>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623C89"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C89" w:rsidRPr="00126567" w:rsidRDefault="00623C8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623C89" w:rsidRPr="00126567" w:rsidRDefault="00623C8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623C89" w:rsidRPr="00126567" w:rsidRDefault="00623C89" w:rsidP="00126567">
            <w:pPr>
              <w:pStyle w:val="afa"/>
              <w:rPr>
                <w:lang w:eastAsia="hi-IN" w:bidi="hi-IN"/>
              </w:rPr>
            </w:pPr>
            <w:r w:rsidRPr="00126567">
              <w:t>Код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C89" w:rsidRPr="00126567" w:rsidRDefault="00623C8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23C89" w:rsidRPr="00126567" w:rsidRDefault="00623C8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C89" w:rsidRPr="00126567" w:rsidRDefault="00623C89" w:rsidP="00126567">
            <w:pPr>
              <w:pStyle w:val="afa"/>
              <w:rPr>
                <w:lang w:eastAsia="hi-IN" w:bidi="hi-IN"/>
              </w:rPr>
            </w:pPr>
            <w:r w:rsidRPr="00126567">
              <w:rPr>
                <w:lang w:eastAsia="hi-IN" w:bidi="hi-IN"/>
              </w:rPr>
              <w:t>Особые условия реализации регламента</w:t>
            </w:r>
          </w:p>
        </w:tc>
      </w:tr>
      <w:tr w:rsidR="00623C89" w:rsidRPr="00126567" w:rsidTr="000205F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23C89" w:rsidRPr="00126567" w:rsidRDefault="00623C89" w:rsidP="00126567">
            <w:pPr>
              <w:pStyle w:val="afa"/>
            </w:pPr>
            <w:bookmarkStart w:id="3" w:name="sub_1043"/>
            <w:r w:rsidRPr="00126567">
              <w:t>Рынки</w:t>
            </w:r>
            <w:bookmarkEnd w:id="3"/>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bookmarkStart w:id="4" w:name="sub_1047"/>
            <w:r w:rsidRPr="00126567">
              <w:t>Гостиничное обслуживание</w:t>
            </w:r>
            <w:bookmarkEnd w:id="4"/>
          </w:p>
          <w:p w:rsidR="00623C89" w:rsidRPr="00126567" w:rsidRDefault="00623C89"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623C89" w:rsidRPr="00126567" w:rsidRDefault="00623C89"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623C89" w:rsidRPr="00126567" w:rsidRDefault="00623C89" w:rsidP="00126567">
            <w:pPr>
              <w:pStyle w:val="afa"/>
            </w:pPr>
            <w:r w:rsidRPr="00126567">
              <w:t>размещение гаражей и (или) стоянок для автомобилей сотрудников и посетителей рынка</w:t>
            </w:r>
          </w:p>
          <w:p w:rsidR="00623C89" w:rsidRPr="00126567" w:rsidRDefault="00623C89"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000000"/>
              <w:left w:val="single" w:sz="4" w:space="0" w:color="000000"/>
              <w:bottom w:val="single" w:sz="4" w:space="0" w:color="000000"/>
              <w:right w:val="single" w:sz="4" w:space="0" w:color="000000"/>
            </w:tcBorders>
          </w:tcPr>
          <w:p w:rsidR="00623C89" w:rsidRPr="00126567" w:rsidRDefault="00623C89" w:rsidP="00126567">
            <w:pPr>
              <w:pStyle w:val="afa"/>
            </w:pPr>
            <w:r w:rsidRPr="00126567">
              <w:t>4.3</w:t>
            </w: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623C89" w:rsidRPr="00126567" w:rsidRDefault="00623C89" w:rsidP="00126567">
            <w:pPr>
              <w:pStyle w:val="afa"/>
            </w:pPr>
          </w:p>
          <w:p w:rsidR="000205F4" w:rsidRPr="00126567" w:rsidRDefault="000205F4" w:rsidP="00126567">
            <w:pPr>
              <w:pStyle w:val="afa"/>
            </w:pPr>
          </w:p>
          <w:p w:rsidR="00623C89" w:rsidRPr="00126567" w:rsidRDefault="00623C89" w:rsidP="00126567">
            <w:pPr>
              <w:pStyle w:val="afa"/>
            </w:pPr>
            <w:r w:rsidRPr="00126567">
              <w:t>4.7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23C89" w:rsidRPr="00126567" w:rsidRDefault="00623C89" w:rsidP="00126567">
            <w:pPr>
              <w:pStyle w:val="afa"/>
              <w:rPr>
                <w:rFonts w:eastAsia="SimSun"/>
                <w:lang w:eastAsia="zh-CN"/>
              </w:rPr>
            </w:pPr>
            <w:r w:rsidRPr="00126567">
              <w:rPr>
                <w:rFonts w:eastAsia="SimSun"/>
                <w:lang w:eastAsia="zh-CN"/>
              </w:rPr>
              <w:t>минимальная/максимальная площадь земельных участков  – 100/15000 кв. м;</w:t>
            </w:r>
          </w:p>
          <w:p w:rsidR="00623C89" w:rsidRPr="00126567" w:rsidRDefault="00623C89" w:rsidP="00126567">
            <w:pPr>
              <w:pStyle w:val="afa"/>
              <w:rPr>
                <w:rFonts w:eastAsia="SimSun"/>
                <w:lang w:eastAsia="zh-CN"/>
              </w:rPr>
            </w:pPr>
            <w:r w:rsidRPr="00126567">
              <w:rPr>
                <w:rFonts w:eastAsia="SimSun"/>
                <w:lang w:eastAsia="zh-CN"/>
              </w:rPr>
              <w:t>максимальный процент застройки в границах земельного участка – 80%;</w:t>
            </w:r>
          </w:p>
          <w:p w:rsidR="00623C89" w:rsidRPr="00126567" w:rsidRDefault="00623C89" w:rsidP="00126567">
            <w:pPr>
              <w:pStyle w:val="afa"/>
              <w:rPr>
                <w:rFonts w:eastAsia="SimSun"/>
                <w:lang w:eastAsia="zh-CN"/>
              </w:rPr>
            </w:pPr>
            <w:r w:rsidRPr="00126567">
              <w:rPr>
                <w:rFonts w:eastAsia="SimSun"/>
                <w:lang w:eastAsia="zh-CN"/>
              </w:rPr>
              <w:t>максимальная высота зданий, строений от уровня земли -15 м;</w:t>
            </w:r>
          </w:p>
          <w:p w:rsidR="00623C89" w:rsidRPr="00126567" w:rsidRDefault="00623C89" w:rsidP="00126567">
            <w:pPr>
              <w:pStyle w:val="afa"/>
              <w:rPr>
                <w:lang w:eastAsia="hi-IN" w:bidi="hi-IN"/>
              </w:rPr>
            </w:pPr>
            <w:r w:rsidRPr="00126567">
              <w:rPr>
                <w:lang w:eastAsia="hi-IN" w:bidi="hi-IN"/>
              </w:rPr>
              <w:t xml:space="preserve">       максимальное количество этажей – 3</w:t>
            </w:r>
            <w:r w:rsidR="00B06024" w:rsidRPr="00126567">
              <w:rPr>
                <w:lang w:eastAsia="hi-IN" w:bidi="hi-IN"/>
              </w:rPr>
              <w:t>;</w:t>
            </w:r>
          </w:p>
          <w:p w:rsidR="00623C89" w:rsidRPr="00126567" w:rsidRDefault="00B06024" w:rsidP="00126567">
            <w:pPr>
              <w:pStyle w:val="afa"/>
              <w:rPr>
                <w:lang w:eastAsia="hi-IN" w:bidi="hi-IN"/>
              </w:rPr>
            </w:pPr>
            <w:r w:rsidRPr="00126567">
              <w:rPr>
                <w:lang w:eastAsia="hi-IN" w:bidi="hi-IN"/>
              </w:rPr>
              <w:t>минимальные отступы от границ земельных участков 3 м.</w:t>
            </w:r>
          </w:p>
          <w:p w:rsidR="00623C89" w:rsidRPr="00126567" w:rsidRDefault="00623C8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23C89" w:rsidRPr="00126567" w:rsidRDefault="000205F4" w:rsidP="00126567">
            <w:pPr>
              <w:pStyle w:val="afa"/>
              <w:rPr>
                <w:lang w:eastAsia="hi-IN" w:bidi="hi-IN"/>
              </w:rPr>
            </w:pPr>
            <w:r w:rsidRPr="00126567">
              <w:rPr>
                <w:lang w:eastAsia="hi-IN" w:bidi="hi-IN"/>
              </w:rPr>
              <w:t>нет</w:t>
            </w:r>
          </w:p>
        </w:tc>
      </w:tr>
    </w:tbl>
    <w:p w:rsidR="0026162C" w:rsidRDefault="0026162C" w:rsidP="0026162C">
      <w:pPr>
        <w:pStyle w:val="afa"/>
        <w:jc w:val="center"/>
        <w:rPr>
          <w:b/>
          <w:sz w:val="28"/>
          <w:szCs w:val="28"/>
          <w:lang w:eastAsia="hi-IN" w:bidi="hi-IN"/>
        </w:rPr>
      </w:pPr>
    </w:p>
    <w:p w:rsidR="0026162C" w:rsidRDefault="0026162C" w:rsidP="0026162C">
      <w:pPr>
        <w:pStyle w:val="afa"/>
        <w:jc w:val="center"/>
        <w:rPr>
          <w:b/>
          <w:sz w:val="28"/>
          <w:szCs w:val="28"/>
          <w:lang w:eastAsia="hi-IN" w:bidi="hi-IN"/>
        </w:rPr>
      </w:pPr>
    </w:p>
    <w:p w:rsidR="0026162C" w:rsidRDefault="0026162C" w:rsidP="0026162C">
      <w:pPr>
        <w:pStyle w:val="afa"/>
        <w:jc w:val="center"/>
        <w:rPr>
          <w:b/>
          <w:sz w:val="28"/>
          <w:szCs w:val="28"/>
          <w:lang w:eastAsia="hi-IN" w:bidi="hi-IN"/>
        </w:rPr>
      </w:pPr>
    </w:p>
    <w:p w:rsidR="0026162C" w:rsidRDefault="00BD0F94" w:rsidP="0026162C">
      <w:pPr>
        <w:pStyle w:val="afa"/>
        <w:jc w:val="center"/>
        <w:rPr>
          <w:b/>
          <w:sz w:val="28"/>
          <w:szCs w:val="28"/>
          <w:lang w:eastAsia="hi-IN" w:bidi="hi-IN"/>
        </w:rPr>
      </w:pPr>
      <w:r w:rsidRPr="0026162C">
        <w:rPr>
          <w:b/>
          <w:sz w:val="28"/>
          <w:szCs w:val="28"/>
          <w:lang w:eastAsia="hi-IN" w:bidi="hi-IN"/>
        </w:rPr>
        <w:lastRenderedPageBreak/>
        <w:t>Градостроительные регламенты зоны транспортной инфраструктуры объектов железнодорожного транспорта</w:t>
      </w:r>
    </w:p>
    <w:p w:rsidR="00BD0F94" w:rsidRPr="0026162C" w:rsidRDefault="00BD0F94" w:rsidP="0026162C">
      <w:pPr>
        <w:pStyle w:val="afa"/>
        <w:jc w:val="center"/>
        <w:rPr>
          <w:b/>
          <w:sz w:val="28"/>
          <w:szCs w:val="28"/>
          <w:lang w:eastAsia="hi-IN" w:bidi="hi-IN"/>
        </w:rPr>
      </w:pPr>
      <w:r w:rsidRPr="0026162C">
        <w:rPr>
          <w:b/>
          <w:sz w:val="28"/>
          <w:szCs w:val="28"/>
          <w:lang w:eastAsia="hi-IN" w:bidi="hi-IN"/>
        </w:rPr>
        <w:t xml:space="preserve"> (1-ТЗ-2-01)</w:t>
      </w:r>
    </w:p>
    <w:p w:rsidR="00BD0F94" w:rsidRPr="00126567" w:rsidRDefault="00BD0F94" w:rsidP="00126567">
      <w:pPr>
        <w:pStyle w:val="afa"/>
        <w:rPr>
          <w:lang w:eastAsia="hi-IN" w:bidi="hi-IN"/>
        </w:rPr>
      </w:pPr>
    </w:p>
    <w:p w:rsidR="00A13A46" w:rsidRPr="00126567" w:rsidRDefault="00BD0F94"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13A46"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13A46" w:rsidRPr="00126567" w:rsidRDefault="00A13A4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13A46" w:rsidRPr="00126567" w:rsidRDefault="00A13A4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13A46" w:rsidRPr="00126567" w:rsidRDefault="00A13A4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rPr>
                <w:lang w:eastAsia="hi-IN" w:bidi="hi-IN"/>
              </w:rPr>
              <w:t>Особые условия реализации регламента</w:t>
            </w:r>
          </w:p>
        </w:tc>
      </w:tr>
      <w:tr w:rsidR="00A13A46" w:rsidRPr="00126567" w:rsidTr="00A13A4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13A46" w:rsidRPr="00126567" w:rsidRDefault="00A13A46" w:rsidP="00126567">
            <w:pPr>
              <w:pStyle w:val="afa"/>
            </w:pPr>
            <w:bookmarkStart w:id="5" w:name="sub_1071"/>
            <w:r w:rsidRPr="00126567">
              <w:t>Железнодорожный транспорт</w:t>
            </w:r>
            <w:bookmarkEnd w:id="5"/>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Энергетика</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Связь</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A13A46" w:rsidRPr="00126567" w:rsidRDefault="00A13A46" w:rsidP="00126567">
            <w:pPr>
              <w:pStyle w:val="afa"/>
            </w:pPr>
            <w:r w:rsidRPr="00126567">
              <w:lastRenderedPageBreak/>
              <w:t>Размещение железнодорожных путей;</w:t>
            </w:r>
          </w:p>
          <w:p w:rsidR="00A13A46" w:rsidRPr="00126567" w:rsidRDefault="00A13A46" w:rsidP="00126567">
            <w:pPr>
              <w:pStyle w:val="afa"/>
            </w:pPr>
            <w:r w:rsidRPr="00126567">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A13A46" w:rsidRPr="00126567" w:rsidRDefault="00A13A46" w:rsidP="00126567">
            <w:pPr>
              <w:pStyle w:val="afa"/>
            </w:pPr>
            <w:r w:rsidRPr="00126567">
              <w:t xml:space="preserve">размещение наземных сооружений метрополитена, в том числе посадочных станций, вентиляционных </w:t>
            </w:r>
            <w:r w:rsidRPr="00126567">
              <w:lastRenderedPageBreak/>
              <w:t>шахт;</w:t>
            </w:r>
          </w:p>
          <w:p w:rsidR="00A13A46" w:rsidRPr="00126567" w:rsidRDefault="00A13A46" w:rsidP="00126567">
            <w:pPr>
              <w:pStyle w:val="afa"/>
            </w:pPr>
            <w:r w:rsidRPr="00126567">
              <w:t>размещение наземных сооружений для трамвайного сообщения и иных специальных дорог (канатных, монорельсовых)</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CC652F" w:rsidRPr="00126567" w:rsidRDefault="00CC652F"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CC652F" w:rsidRPr="00126567" w:rsidRDefault="00CC652F" w:rsidP="00126567">
            <w:pPr>
              <w:pStyle w:val="afa"/>
            </w:pPr>
          </w:p>
          <w:p w:rsidR="00CC652F" w:rsidRPr="00126567" w:rsidRDefault="00CC652F"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CC652F" w:rsidRPr="00126567" w:rsidRDefault="00CC652F" w:rsidP="00126567">
            <w:pPr>
              <w:pStyle w:val="afa"/>
            </w:pPr>
          </w:p>
          <w:p w:rsidR="00CC652F" w:rsidRPr="00126567" w:rsidRDefault="00CC652F" w:rsidP="00126567">
            <w:pPr>
              <w:pStyle w:val="afa"/>
            </w:pPr>
            <w:r w:rsidRPr="00126567">
              <w:t xml:space="preserve">Размещение нефтепроводов, водопроводов, газопроводов и иных трубопроводов, а также иных зданий и сооружений, необходимых для </w:t>
            </w:r>
            <w:r w:rsidRPr="00126567">
              <w:lastRenderedPageBreak/>
              <w:t>эксплуатации названных трубопроводов</w:t>
            </w:r>
          </w:p>
          <w:p w:rsidR="00CC652F" w:rsidRPr="00126567" w:rsidRDefault="00CC652F"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A13A46" w:rsidRPr="00126567" w:rsidRDefault="00A13A46" w:rsidP="00126567">
            <w:pPr>
              <w:pStyle w:val="afa"/>
            </w:pPr>
            <w:r w:rsidRPr="00126567">
              <w:lastRenderedPageBreak/>
              <w:t>7.1</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6.7</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6.8</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7.5</w:t>
            </w:r>
          </w:p>
          <w:p w:rsidR="00CC652F" w:rsidRPr="00126567" w:rsidRDefault="00CC652F" w:rsidP="00126567">
            <w:pPr>
              <w:pStyle w:val="afa"/>
            </w:pPr>
          </w:p>
          <w:p w:rsidR="00CC652F" w:rsidRPr="00126567" w:rsidRDefault="00CC652F"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13A46" w:rsidRPr="00126567" w:rsidRDefault="00A13A46" w:rsidP="00126567">
            <w:pPr>
              <w:pStyle w:val="afa"/>
              <w:rPr>
                <w:lang w:eastAsia="hi-IN" w:bidi="hi-IN"/>
              </w:rPr>
            </w:pPr>
            <w:r w:rsidRPr="00126567">
              <w:rPr>
                <w:lang w:eastAsia="hi-IN" w:bidi="hi-IN"/>
              </w:rPr>
              <w:lastRenderedPageBreak/>
              <w:t>Минимальная площадь земельных участков – 100 кв. м.</w:t>
            </w:r>
          </w:p>
          <w:p w:rsidR="00A13A46" w:rsidRPr="00126567" w:rsidRDefault="00A13A46" w:rsidP="00126567">
            <w:pPr>
              <w:pStyle w:val="afa"/>
              <w:rPr>
                <w:lang w:eastAsia="hi-IN" w:bidi="hi-IN"/>
              </w:rPr>
            </w:pPr>
            <w:r w:rsidRPr="00126567">
              <w:rPr>
                <w:lang w:eastAsia="hi-IN" w:bidi="hi-IN"/>
              </w:rPr>
              <w:t>Максимальная площадь земельных участков – не нормируется.</w:t>
            </w:r>
          </w:p>
          <w:p w:rsidR="00A13A46" w:rsidRPr="00126567" w:rsidRDefault="00A13A46" w:rsidP="00126567">
            <w:pPr>
              <w:pStyle w:val="afa"/>
              <w:rPr>
                <w:lang w:eastAsia="hi-IN" w:bidi="hi-IN"/>
              </w:rPr>
            </w:pPr>
            <w:r w:rsidRPr="00126567">
              <w:rPr>
                <w:lang w:eastAsia="hi-IN" w:bidi="hi-IN"/>
              </w:rPr>
              <w:t>Высота зданий – не более 15 метров.</w:t>
            </w:r>
          </w:p>
          <w:p w:rsidR="00A13A46" w:rsidRPr="00126567" w:rsidRDefault="00A13A46" w:rsidP="00126567">
            <w:pPr>
              <w:pStyle w:val="afa"/>
              <w:rPr>
                <w:lang w:eastAsia="hi-IN" w:bidi="hi-IN"/>
              </w:rPr>
            </w:pPr>
            <w:r w:rsidRPr="00126567">
              <w:rPr>
                <w:lang w:eastAsia="hi-IN" w:bidi="hi-IN"/>
              </w:rPr>
              <w:t>Предельное количество этажей – 3.</w:t>
            </w:r>
          </w:p>
          <w:p w:rsidR="00A13A46" w:rsidRPr="00126567" w:rsidRDefault="00A13A46" w:rsidP="00126567">
            <w:pPr>
              <w:pStyle w:val="afa"/>
              <w:rPr>
                <w:lang w:eastAsia="hi-IN" w:bidi="hi-IN"/>
              </w:rPr>
            </w:pPr>
            <w:r w:rsidRPr="00126567">
              <w:rPr>
                <w:lang w:eastAsia="hi-IN" w:bidi="hi-IN"/>
              </w:rPr>
              <w:t xml:space="preserve">Расстояние от красной линии для зданий и сооружений не менее 5 </w:t>
            </w:r>
            <w:r w:rsidRPr="00126567">
              <w:rPr>
                <w:lang w:eastAsia="hi-IN" w:bidi="hi-IN"/>
              </w:rPr>
              <w:lastRenderedPageBreak/>
              <w:t>метров.</w:t>
            </w:r>
          </w:p>
          <w:p w:rsidR="00A13A46" w:rsidRPr="00126567" w:rsidRDefault="00A13A46"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A13A46" w:rsidRPr="00126567" w:rsidRDefault="00A13A46" w:rsidP="00126567">
            <w:pPr>
              <w:pStyle w:val="afa"/>
              <w:rPr>
                <w:lang w:eastAsia="hi-IN" w:bidi="hi-IN"/>
              </w:rPr>
            </w:pPr>
            <w:r w:rsidRPr="00126567">
              <w:rPr>
                <w:lang w:eastAsia="hi-IN" w:bidi="hi-IN"/>
              </w:rPr>
              <w:t>Максимальный процент застройки – 80%.</w:t>
            </w:r>
          </w:p>
          <w:p w:rsidR="00A13A46" w:rsidRPr="00126567" w:rsidRDefault="00A13A46" w:rsidP="00126567">
            <w:pPr>
              <w:pStyle w:val="afa"/>
              <w:rPr>
                <w:lang w:eastAsia="hi-IN" w:bidi="hi-IN"/>
              </w:rPr>
            </w:pPr>
            <w:r w:rsidRPr="00126567">
              <w:rPr>
                <w:lang w:eastAsia="hi-IN" w:bidi="hi-IN"/>
              </w:rPr>
              <w:t>Размер санитарно-защитных зон – 100 м.</w:t>
            </w:r>
          </w:p>
          <w:p w:rsidR="00A13A46" w:rsidRPr="00126567" w:rsidRDefault="00A13A46" w:rsidP="00126567">
            <w:pPr>
              <w:pStyle w:val="afa"/>
              <w:rPr>
                <w:lang w:eastAsia="hi-IN" w:bidi="hi-IN"/>
              </w:rPr>
            </w:pPr>
          </w:p>
          <w:p w:rsidR="00A13A46" w:rsidRPr="00126567" w:rsidRDefault="00A13A4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3A46" w:rsidRPr="00126567" w:rsidRDefault="00A13A46" w:rsidP="00126567">
            <w:pPr>
              <w:pStyle w:val="afa"/>
              <w:rPr>
                <w:lang w:eastAsia="hi-IN" w:bidi="hi-IN"/>
              </w:rPr>
            </w:pPr>
            <w:r w:rsidRPr="00126567">
              <w:rPr>
                <w:lang w:eastAsia="hi-IN" w:bidi="hi-IN"/>
              </w:rPr>
              <w:lastRenderedPageBreak/>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A13A46" w:rsidRPr="00126567" w:rsidRDefault="00A13A46" w:rsidP="00126567">
            <w:pPr>
              <w:pStyle w:val="afa"/>
              <w:rPr>
                <w:lang w:eastAsia="hi-IN" w:bidi="hi-IN"/>
              </w:rPr>
            </w:pPr>
            <w:proofErr w:type="gramStart"/>
            <w:r w:rsidRPr="00126567">
              <w:rPr>
                <w:lang w:eastAsia="hi-IN" w:bidi="hi-IN"/>
              </w:rPr>
              <w:t xml:space="preserve">(ст.25 Закона РФ от 21.02.1992 г. №2395-1 «О </w:t>
            </w:r>
            <w:r w:rsidRPr="00126567">
              <w:rPr>
                <w:lang w:eastAsia="hi-IN" w:bidi="hi-IN"/>
              </w:rPr>
              <w:lastRenderedPageBreak/>
              <w:t>недрах»</w:t>
            </w:r>
            <w:proofErr w:type="gramEnd"/>
          </w:p>
          <w:p w:rsidR="00A13A46" w:rsidRPr="00126567" w:rsidRDefault="00A13A46"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A13A46" w:rsidRPr="00126567" w:rsidRDefault="00A13A46" w:rsidP="00126567">
            <w:pPr>
              <w:pStyle w:val="afa"/>
              <w:rPr>
                <w:lang w:eastAsia="hi-IN" w:bidi="hi-IN"/>
              </w:rPr>
            </w:pPr>
          </w:p>
        </w:tc>
      </w:tr>
    </w:tbl>
    <w:p w:rsidR="00BD0F94" w:rsidRPr="00126567" w:rsidRDefault="00BD0F94" w:rsidP="00126567">
      <w:pPr>
        <w:pStyle w:val="afa"/>
        <w:rPr>
          <w:lang w:eastAsia="hi-IN" w:bidi="hi-IN"/>
        </w:rPr>
      </w:pPr>
    </w:p>
    <w:p w:rsidR="00BD0F94"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BD0F94"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CC652F"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CC652F" w:rsidRPr="00126567" w:rsidRDefault="00CC652F" w:rsidP="00126567">
      <w:pPr>
        <w:pStyle w:val="afa"/>
        <w:rPr>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зоны транспортной инфраструктуры объектов воздушного транспорта</w:t>
      </w:r>
    </w:p>
    <w:p w:rsidR="00BD0F94" w:rsidRPr="0026162C" w:rsidRDefault="00BD0F94" w:rsidP="0026162C">
      <w:pPr>
        <w:pStyle w:val="afa"/>
        <w:jc w:val="center"/>
        <w:rPr>
          <w:b/>
          <w:sz w:val="28"/>
          <w:szCs w:val="28"/>
          <w:lang w:eastAsia="hi-IN" w:bidi="hi-IN"/>
        </w:rPr>
      </w:pPr>
      <w:r w:rsidRPr="0026162C">
        <w:rPr>
          <w:b/>
          <w:sz w:val="28"/>
          <w:szCs w:val="28"/>
          <w:lang w:eastAsia="hi-IN" w:bidi="hi-IN"/>
        </w:rPr>
        <w:t>(1-ТЗ-3-01)</w:t>
      </w:r>
    </w:p>
    <w:p w:rsidR="00BD0F94" w:rsidRPr="00126567" w:rsidRDefault="00BD0F94" w:rsidP="00126567">
      <w:pPr>
        <w:pStyle w:val="afa"/>
        <w:rPr>
          <w:lang w:eastAsia="hi-IN" w:bidi="hi-IN"/>
        </w:rPr>
      </w:pPr>
    </w:p>
    <w:p w:rsidR="00A13A46"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13A46"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13A46" w:rsidRPr="00126567" w:rsidRDefault="00A13A4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13A46" w:rsidRPr="00126567" w:rsidRDefault="00A13A4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13A46" w:rsidRPr="00126567" w:rsidRDefault="00A13A4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46" w:rsidRPr="00126567" w:rsidRDefault="00A13A46" w:rsidP="00126567">
            <w:pPr>
              <w:pStyle w:val="afa"/>
              <w:rPr>
                <w:lang w:eastAsia="hi-IN" w:bidi="hi-IN"/>
              </w:rPr>
            </w:pPr>
            <w:r w:rsidRPr="00126567">
              <w:rPr>
                <w:lang w:eastAsia="hi-IN" w:bidi="hi-IN"/>
              </w:rPr>
              <w:t>Особые условия реализации регламента</w:t>
            </w:r>
          </w:p>
        </w:tc>
      </w:tr>
      <w:tr w:rsidR="00116006" w:rsidRPr="00126567" w:rsidTr="0011600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16006" w:rsidRPr="00126567" w:rsidRDefault="00116006" w:rsidP="00126567">
            <w:pPr>
              <w:pStyle w:val="afa"/>
            </w:pPr>
            <w:bookmarkStart w:id="6" w:name="sub_1074"/>
            <w:r w:rsidRPr="00126567">
              <w:lastRenderedPageBreak/>
              <w:t>Воздушный транспорт</w:t>
            </w:r>
            <w:bookmarkEnd w:id="6"/>
          </w:p>
        </w:tc>
        <w:tc>
          <w:tcPr>
            <w:tcW w:w="5529" w:type="dxa"/>
            <w:tcBorders>
              <w:top w:val="single" w:sz="4" w:space="0" w:color="000000"/>
              <w:left w:val="single" w:sz="4" w:space="0" w:color="000000"/>
              <w:bottom w:val="single" w:sz="4" w:space="0" w:color="000000"/>
              <w:right w:val="single" w:sz="4" w:space="0" w:color="000000"/>
            </w:tcBorders>
          </w:tcPr>
          <w:p w:rsidR="00116006" w:rsidRPr="00126567" w:rsidRDefault="00116006" w:rsidP="00126567">
            <w:pPr>
              <w:pStyle w:val="afa"/>
            </w:pPr>
            <w:r w:rsidRPr="00126567">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992" w:type="dxa"/>
            <w:tcBorders>
              <w:top w:val="single" w:sz="4" w:space="0" w:color="000000"/>
              <w:left w:val="single" w:sz="4" w:space="0" w:color="000000"/>
              <w:bottom w:val="single" w:sz="4" w:space="0" w:color="000000"/>
              <w:right w:val="single" w:sz="4" w:space="0" w:color="000000"/>
            </w:tcBorders>
          </w:tcPr>
          <w:p w:rsidR="00116006" w:rsidRPr="00126567" w:rsidRDefault="00116006" w:rsidP="00126567">
            <w:pPr>
              <w:pStyle w:val="afa"/>
            </w:pPr>
            <w:r w:rsidRPr="00126567">
              <w:t>7.4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16006" w:rsidRPr="00126567" w:rsidRDefault="00116006" w:rsidP="00126567">
            <w:pPr>
              <w:pStyle w:val="afa"/>
              <w:rPr>
                <w:lang w:eastAsia="hi-IN" w:bidi="hi-IN"/>
              </w:rPr>
            </w:pPr>
            <w:r w:rsidRPr="00126567">
              <w:rPr>
                <w:lang w:eastAsia="hi-IN" w:bidi="hi-IN"/>
              </w:rPr>
              <w:t>Минимальная площадь земельных участков – 100 кв. м.</w:t>
            </w:r>
          </w:p>
          <w:p w:rsidR="00116006" w:rsidRPr="00126567" w:rsidRDefault="00116006" w:rsidP="00126567">
            <w:pPr>
              <w:pStyle w:val="afa"/>
              <w:rPr>
                <w:lang w:eastAsia="hi-IN" w:bidi="hi-IN"/>
              </w:rPr>
            </w:pPr>
            <w:r w:rsidRPr="00126567">
              <w:rPr>
                <w:lang w:eastAsia="hi-IN" w:bidi="hi-IN"/>
              </w:rPr>
              <w:t>Максимальная площадь земельных участков – не нормируется.</w:t>
            </w:r>
          </w:p>
          <w:p w:rsidR="00116006" w:rsidRPr="00126567" w:rsidRDefault="00116006" w:rsidP="00126567">
            <w:pPr>
              <w:pStyle w:val="afa"/>
              <w:rPr>
                <w:lang w:eastAsia="hi-IN" w:bidi="hi-IN"/>
              </w:rPr>
            </w:pPr>
            <w:r w:rsidRPr="00126567">
              <w:rPr>
                <w:lang w:eastAsia="hi-IN" w:bidi="hi-IN"/>
              </w:rPr>
              <w:t>Высота зданий – не более 15 метров.</w:t>
            </w:r>
          </w:p>
          <w:p w:rsidR="00116006" w:rsidRPr="00126567" w:rsidRDefault="00116006" w:rsidP="00126567">
            <w:pPr>
              <w:pStyle w:val="afa"/>
              <w:rPr>
                <w:lang w:eastAsia="hi-IN" w:bidi="hi-IN"/>
              </w:rPr>
            </w:pPr>
            <w:r w:rsidRPr="00126567">
              <w:rPr>
                <w:lang w:eastAsia="hi-IN" w:bidi="hi-IN"/>
              </w:rPr>
              <w:t xml:space="preserve">Предельное количество этажей – 3. </w:t>
            </w:r>
          </w:p>
          <w:p w:rsidR="00116006" w:rsidRPr="00126567" w:rsidRDefault="00116006"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116006" w:rsidRPr="00126567" w:rsidRDefault="00116006"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116006" w:rsidRPr="00126567" w:rsidRDefault="00116006" w:rsidP="00126567">
            <w:pPr>
              <w:pStyle w:val="afa"/>
              <w:rPr>
                <w:lang w:eastAsia="hi-IN" w:bidi="hi-IN"/>
              </w:rPr>
            </w:pPr>
            <w:r w:rsidRPr="00126567">
              <w:rPr>
                <w:lang w:eastAsia="hi-IN" w:bidi="hi-IN"/>
              </w:rPr>
              <w:t>Максимальный процент застройки – 80%.</w:t>
            </w:r>
          </w:p>
          <w:p w:rsidR="00116006" w:rsidRPr="00126567" w:rsidRDefault="00116006" w:rsidP="00126567">
            <w:pPr>
              <w:pStyle w:val="afa"/>
              <w:rPr>
                <w:lang w:eastAsia="hi-IN" w:bidi="hi-IN"/>
              </w:rPr>
            </w:pPr>
            <w:r w:rsidRPr="00126567">
              <w:rPr>
                <w:lang w:eastAsia="hi-IN" w:bidi="hi-IN"/>
              </w:rPr>
              <w:t>Размер санитарно-защитных зон – 100 м.</w:t>
            </w:r>
          </w:p>
          <w:p w:rsidR="00116006" w:rsidRPr="00126567" w:rsidRDefault="001160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16006" w:rsidRPr="00126567" w:rsidRDefault="00116006" w:rsidP="00126567">
            <w:pPr>
              <w:pStyle w:val="afa"/>
              <w:rPr>
                <w:lang w:eastAsia="hi-IN" w:bidi="hi-IN"/>
              </w:rPr>
            </w:pPr>
            <w:r w:rsidRPr="00126567">
              <w:rPr>
                <w:lang w:eastAsia="hi-IN" w:bidi="hi-IN"/>
              </w:rPr>
              <w:t>нет</w:t>
            </w:r>
          </w:p>
        </w:tc>
      </w:tr>
    </w:tbl>
    <w:p w:rsidR="0026162C" w:rsidRDefault="0026162C" w:rsidP="00126567">
      <w:pPr>
        <w:pStyle w:val="afa"/>
        <w:rPr>
          <w:i/>
          <w:sz w:val="28"/>
          <w:szCs w:val="28"/>
          <w:lang w:eastAsia="hi-IN" w:bidi="hi-IN"/>
        </w:rPr>
      </w:pPr>
    </w:p>
    <w:p w:rsidR="00BD0F94" w:rsidRPr="00126567" w:rsidRDefault="00BD0F94" w:rsidP="00126567">
      <w:pPr>
        <w:pStyle w:val="afa"/>
        <w:rPr>
          <w:i/>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16006"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1B3F81"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26162C" w:rsidRDefault="0026162C" w:rsidP="00126567">
      <w:pPr>
        <w:pStyle w:val="afa"/>
        <w:rPr>
          <w:sz w:val="32"/>
          <w:szCs w:val="32"/>
          <w:lang w:eastAsia="hi-IN" w:bidi="hi-IN"/>
        </w:rPr>
      </w:pPr>
    </w:p>
    <w:p w:rsidR="0026162C" w:rsidRDefault="0026162C" w:rsidP="00126567">
      <w:pPr>
        <w:pStyle w:val="afa"/>
        <w:rPr>
          <w:sz w:val="32"/>
          <w:szCs w:val="32"/>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lastRenderedPageBreak/>
        <w:t>Градостроительные регламенты    зоны акватории</w:t>
      </w:r>
      <w:r w:rsidR="0026162C" w:rsidRPr="0026162C">
        <w:rPr>
          <w:b/>
          <w:sz w:val="28"/>
          <w:szCs w:val="28"/>
          <w:lang w:eastAsia="hi-IN" w:bidi="hi-IN"/>
        </w:rPr>
        <w:t xml:space="preserve"> </w:t>
      </w:r>
      <w:r w:rsidRPr="0026162C">
        <w:rPr>
          <w:b/>
          <w:sz w:val="28"/>
          <w:szCs w:val="28"/>
          <w:lang w:eastAsia="hi-IN" w:bidi="hi-IN"/>
        </w:rPr>
        <w:t xml:space="preserve"> (1-АЗ-01-09)</w:t>
      </w:r>
    </w:p>
    <w:p w:rsidR="00BD0F94" w:rsidRPr="00126567" w:rsidRDefault="00BD0F94" w:rsidP="00126567">
      <w:pPr>
        <w:pStyle w:val="afa"/>
        <w:rPr>
          <w:lang w:eastAsia="hi-IN" w:bidi="hi-IN"/>
        </w:rPr>
      </w:pPr>
    </w:p>
    <w:p w:rsidR="00116006"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116006"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06" w:rsidRPr="00126567" w:rsidRDefault="0011600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16006" w:rsidRPr="00126567" w:rsidRDefault="0011600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16006" w:rsidRPr="00126567" w:rsidRDefault="0011600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06" w:rsidRPr="00126567" w:rsidRDefault="0011600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116006" w:rsidRPr="00126567" w:rsidRDefault="001160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006" w:rsidRPr="00126567" w:rsidRDefault="00116006" w:rsidP="00126567">
            <w:pPr>
              <w:pStyle w:val="afa"/>
              <w:rPr>
                <w:lang w:eastAsia="hi-IN" w:bidi="hi-IN"/>
              </w:rPr>
            </w:pPr>
            <w:r w:rsidRPr="00126567">
              <w:rPr>
                <w:lang w:eastAsia="hi-IN" w:bidi="hi-IN"/>
              </w:rPr>
              <w:t>Особые условия реализации регламента</w:t>
            </w:r>
          </w:p>
        </w:tc>
      </w:tr>
      <w:tr w:rsidR="00116006" w:rsidRPr="00126567" w:rsidTr="00747BB9">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16006" w:rsidRPr="00126567" w:rsidRDefault="00747BB9" w:rsidP="00126567">
            <w:pPr>
              <w:pStyle w:val="afa"/>
            </w:pPr>
            <w:bookmarkStart w:id="7" w:name="sub_10111"/>
            <w:r w:rsidRPr="00126567">
              <w:t>Общее пользование водными объектами</w:t>
            </w:r>
            <w:bookmarkEnd w:id="7"/>
          </w:p>
        </w:tc>
        <w:tc>
          <w:tcPr>
            <w:tcW w:w="5529" w:type="dxa"/>
            <w:tcBorders>
              <w:top w:val="single" w:sz="4" w:space="0" w:color="000000"/>
              <w:left w:val="single" w:sz="4" w:space="0" w:color="000000"/>
              <w:bottom w:val="single" w:sz="4" w:space="0" w:color="000000"/>
              <w:right w:val="single" w:sz="4" w:space="0" w:color="000000"/>
            </w:tcBorders>
          </w:tcPr>
          <w:p w:rsidR="00116006" w:rsidRPr="00126567" w:rsidRDefault="00747BB9" w:rsidP="00126567">
            <w:pPr>
              <w:pStyle w:val="afa"/>
            </w:pPr>
            <w:proofErr w:type="gramStart"/>
            <w:r w:rsidRPr="0012656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116006" w:rsidRPr="00126567" w:rsidRDefault="00747BB9" w:rsidP="00126567">
            <w:pPr>
              <w:pStyle w:val="afa"/>
            </w:pPr>
            <w:r w:rsidRPr="00126567">
              <w:t>11.1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7BB9" w:rsidRPr="00126567" w:rsidRDefault="00747BB9" w:rsidP="00126567">
            <w:pPr>
              <w:pStyle w:val="afa"/>
              <w:rPr>
                <w:lang w:eastAsia="hi-IN" w:bidi="hi-IN"/>
              </w:rPr>
            </w:pPr>
            <w:r w:rsidRPr="00126567">
              <w:rPr>
                <w:lang w:eastAsia="hi-IN" w:bidi="hi-IN"/>
              </w:rPr>
              <w:t>Градостроительные регламенты не устанавливаются.</w:t>
            </w:r>
          </w:p>
          <w:p w:rsidR="00116006" w:rsidRPr="00126567" w:rsidRDefault="001160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47BB9" w:rsidRPr="00126567" w:rsidRDefault="00747BB9" w:rsidP="00126567">
            <w:pPr>
              <w:pStyle w:val="afa"/>
              <w:rPr>
                <w:lang w:eastAsia="hi-IN" w:bidi="hi-IN"/>
              </w:rPr>
            </w:pPr>
            <w:r w:rsidRPr="00126567">
              <w:rPr>
                <w:lang w:eastAsia="hi-IN" w:bidi="hi-IN"/>
              </w:rPr>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w:t>
            </w:r>
            <w:r w:rsidRPr="00126567">
              <w:rPr>
                <w:lang w:eastAsia="hi-IN" w:bidi="hi-IN"/>
              </w:rPr>
              <w:lastRenderedPageBreak/>
              <w:t>(губернатора) Краснодарского края от 15 ноября 2011 г. №1327.</w:t>
            </w:r>
          </w:p>
          <w:p w:rsidR="00116006" w:rsidRPr="00126567" w:rsidRDefault="00116006" w:rsidP="00126567">
            <w:pPr>
              <w:pStyle w:val="afa"/>
              <w:rPr>
                <w:lang w:eastAsia="hi-IN" w:bidi="hi-IN"/>
              </w:rPr>
            </w:pPr>
          </w:p>
        </w:tc>
      </w:tr>
    </w:tbl>
    <w:p w:rsidR="00CC652F" w:rsidRPr="00126567" w:rsidRDefault="00CC652F"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5F2CF6" w:rsidRPr="0026162C"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5F2CF6" w:rsidRPr="00126567" w:rsidRDefault="005F2CF6" w:rsidP="00126567">
      <w:pPr>
        <w:pStyle w:val="afa"/>
        <w:rPr>
          <w:lang w:eastAsia="hi-IN" w:bidi="hi-IN"/>
        </w:rPr>
      </w:pPr>
    </w:p>
    <w:p w:rsidR="00BD0F94" w:rsidRPr="00126567" w:rsidRDefault="00BD0F94" w:rsidP="00126567">
      <w:pPr>
        <w:pStyle w:val="afa"/>
        <w:rPr>
          <w:i/>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CC652F"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F" w:rsidRPr="00126567" w:rsidRDefault="00CC652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C652F" w:rsidRPr="00126567" w:rsidRDefault="00CC652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C652F" w:rsidRPr="00126567" w:rsidRDefault="00CC652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F" w:rsidRPr="00126567" w:rsidRDefault="00CC652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CC652F" w:rsidRPr="00126567" w:rsidRDefault="00CC652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52F" w:rsidRPr="00126567" w:rsidRDefault="00CC652F" w:rsidP="00126567">
            <w:pPr>
              <w:pStyle w:val="afa"/>
              <w:rPr>
                <w:lang w:eastAsia="hi-IN" w:bidi="hi-IN"/>
              </w:rPr>
            </w:pPr>
            <w:r w:rsidRPr="00126567">
              <w:rPr>
                <w:lang w:eastAsia="hi-IN" w:bidi="hi-IN"/>
              </w:rPr>
              <w:t>Особые условия реализации регламента</w:t>
            </w:r>
          </w:p>
        </w:tc>
      </w:tr>
      <w:tr w:rsidR="00CC652F"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C652F" w:rsidRPr="00126567" w:rsidRDefault="00CC652F" w:rsidP="00126567">
            <w:pPr>
              <w:pStyle w:val="afa"/>
              <w:rPr>
                <w:lang w:eastAsia="hi-IN" w:bidi="hi-IN"/>
              </w:rPr>
            </w:pPr>
            <w:r w:rsidRPr="00126567">
              <w:rPr>
                <w:lang w:eastAsia="hi-IN" w:bidi="hi-IN"/>
              </w:rPr>
              <w:t>Связь</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r w:rsidRPr="00126567">
              <w:rPr>
                <w:lang w:eastAsia="hi-IN" w:bidi="hi-IN"/>
              </w:rPr>
              <w:t>Автомобильный транспорт</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r w:rsidRPr="00126567">
              <w:rPr>
                <w:lang w:eastAsia="hi-IN" w:bidi="hi-IN"/>
              </w:rPr>
              <w:t>Трубопроводный транспорт</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r w:rsidRPr="00126567">
              <w:rPr>
                <w:lang w:eastAsia="hi-IN" w:bidi="hi-IN"/>
              </w:rPr>
              <w:t>Энергетика</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0E1C2E" w:rsidP="00126567">
            <w:pPr>
              <w:pStyle w:val="afa"/>
              <w:rPr>
                <w:lang w:eastAsia="hi-IN" w:bidi="hi-IN"/>
              </w:rPr>
            </w:pPr>
            <w:r w:rsidRPr="00126567">
              <w:rPr>
                <w:lang w:eastAsia="hi-IN" w:bidi="hi-IN"/>
              </w:rPr>
              <w:t>Железнодорожный транспорт</w:t>
            </w: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rPr>
                <w:lang w:eastAsia="hi-IN" w:bidi="hi-IN"/>
              </w:rPr>
            </w:pPr>
          </w:p>
          <w:p w:rsidR="00CC652F" w:rsidRPr="00126567" w:rsidRDefault="00CC652F"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CC652F" w:rsidRPr="00126567" w:rsidRDefault="00CC652F" w:rsidP="00126567">
            <w:pPr>
              <w:pStyle w:val="afa"/>
            </w:pPr>
            <w:r w:rsidRPr="00126567">
              <w:lastRenderedPageBreak/>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126567">
              <w:lastRenderedPageBreak/>
              <w:t>телерадиовещания, за исключением объектов связи,</w:t>
            </w:r>
          </w:p>
          <w:p w:rsidR="00CC652F" w:rsidRPr="00126567" w:rsidRDefault="00CC652F" w:rsidP="00126567">
            <w:pPr>
              <w:pStyle w:val="afa"/>
            </w:pPr>
            <w:r w:rsidRPr="00126567">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CC652F" w:rsidRPr="00126567" w:rsidRDefault="00CC652F" w:rsidP="00126567">
            <w:pPr>
              <w:pStyle w:val="afa"/>
            </w:pPr>
          </w:p>
          <w:p w:rsidR="00CC652F" w:rsidRPr="00126567" w:rsidRDefault="00CC652F" w:rsidP="00126567">
            <w:pPr>
              <w:pStyle w:val="afa"/>
            </w:pPr>
            <w:r w:rsidRPr="00126567">
              <w:t>Размещение автомобильных дорог вне границ населенного пункта;</w:t>
            </w:r>
          </w:p>
          <w:p w:rsidR="00CC652F" w:rsidRPr="00126567" w:rsidRDefault="00CC652F"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C652F" w:rsidRPr="00126567" w:rsidRDefault="00CC652F"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CC652F" w:rsidRPr="00126567" w:rsidRDefault="00CC652F" w:rsidP="00126567">
            <w:pPr>
              <w:pStyle w:val="afa"/>
            </w:pPr>
          </w:p>
          <w:p w:rsidR="00CC652F" w:rsidRPr="00126567" w:rsidRDefault="00CC652F"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CC652F" w:rsidRPr="00126567" w:rsidRDefault="00CC652F" w:rsidP="00126567">
            <w:pPr>
              <w:pStyle w:val="afa"/>
            </w:pPr>
          </w:p>
          <w:p w:rsidR="00CC652F" w:rsidRPr="00126567" w:rsidRDefault="00CC652F"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CC652F" w:rsidRPr="00126567" w:rsidRDefault="00CC652F" w:rsidP="00126567">
            <w:pPr>
              <w:pStyle w:val="afa"/>
            </w:pPr>
            <w:r w:rsidRPr="00126567">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CC652F" w:rsidRPr="00126567" w:rsidRDefault="00CC652F" w:rsidP="00126567">
            <w:pPr>
              <w:pStyle w:val="afa"/>
            </w:pPr>
          </w:p>
          <w:p w:rsidR="00CC652F" w:rsidRPr="00126567" w:rsidRDefault="00CC652F" w:rsidP="00126567">
            <w:pPr>
              <w:pStyle w:val="afa"/>
            </w:pPr>
            <w:r w:rsidRPr="00126567">
              <w:t>Размещение железнодорожных путей;</w:t>
            </w:r>
          </w:p>
          <w:p w:rsidR="00CC652F" w:rsidRPr="00126567" w:rsidRDefault="00CC652F" w:rsidP="00126567">
            <w:pPr>
              <w:pStyle w:val="afa"/>
            </w:pPr>
            <w:r w:rsidRPr="00126567">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CC652F" w:rsidRPr="00126567" w:rsidRDefault="00CC652F" w:rsidP="00126567">
            <w:pPr>
              <w:pStyle w:val="afa"/>
            </w:pPr>
            <w:r w:rsidRPr="00126567">
              <w:t>размещение наземных сооружений метрополитена, в том числе посадочных станций, вентиляционных шахт;</w:t>
            </w:r>
          </w:p>
          <w:p w:rsidR="00CC652F" w:rsidRPr="00126567" w:rsidRDefault="00CC652F" w:rsidP="00126567">
            <w:pPr>
              <w:pStyle w:val="afa"/>
            </w:pPr>
            <w:r w:rsidRPr="00126567">
              <w:t>размещение наземных сооружений для трамвайного сообщения и иных специальных дорог (канатных, монорельсовых)</w:t>
            </w:r>
          </w:p>
          <w:p w:rsidR="00CC652F" w:rsidRPr="00126567" w:rsidRDefault="00CC652F"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CC652F" w:rsidRPr="00126567" w:rsidRDefault="00CC652F" w:rsidP="00126567">
            <w:pPr>
              <w:pStyle w:val="afa"/>
            </w:pPr>
            <w:r w:rsidRPr="00126567">
              <w:lastRenderedPageBreak/>
              <w:t>6.8</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7.2</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7.5</w:t>
            </w: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p>
          <w:p w:rsidR="00CC652F" w:rsidRPr="00126567" w:rsidRDefault="00CC652F" w:rsidP="00126567">
            <w:pPr>
              <w:pStyle w:val="afa"/>
            </w:pPr>
            <w:r w:rsidRPr="00126567">
              <w:t>6.7</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7.1</w:t>
            </w:r>
          </w:p>
          <w:p w:rsidR="000E1C2E" w:rsidRPr="00126567" w:rsidRDefault="000E1C2E" w:rsidP="00126567">
            <w:pPr>
              <w:pStyle w:val="afa"/>
            </w:pPr>
          </w:p>
          <w:p w:rsidR="000E1C2E" w:rsidRPr="00126567" w:rsidRDefault="000E1C2E"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C652F" w:rsidRPr="00126567" w:rsidRDefault="00CC652F" w:rsidP="00126567">
            <w:pPr>
              <w:pStyle w:val="afa"/>
              <w:rPr>
                <w:lang w:eastAsia="hi-IN" w:bidi="hi-IN"/>
              </w:rPr>
            </w:pPr>
            <w:r w:rsidRPr="00126567">
              <w:rPr>
                <w:lang w:eastAsia="hi-IN" w:bidi="hi-IN"/>
              </w:rPr>
              <w:lastRenderedPageBreak/>
              <w:t>минимальная площадь земельных участков - 10 кв. м;</w:t>
            </w:r>
          </w:p>
          <w:p w:rsidR="00CC652F" w:rsidRPr="00126567" w:rsidRDefault="00CC652F" w:rsidP="00126567">
            <w:pPr>
              <w:pStyle w:val="afa"/>
              <w:rPr>
                <w:lang w:eastAsia="hi-IN" w:bidi="hi-IN"/>
              </w:rPr>
            </w:pPr>
            <w:r w:rsidRPr="00126567">
              <w:rPr>
                <w:lang w:eastAsia="hi-IN" w:bidi="hi-IN"/>
              </w:rPr>
              <w:t xml:space="preserve">минимальный отступ от границ участка - 1 м; </w:t>
            </w:r>
          </w:p>
          <w:p w:rsidR="00CC652F" w:rsidRPr="00126567" w:rsidRDefault="00CC652F" w:rsidP="00126567">
            <w:pPr>
              <w:pStyle w:val="afa"/>
              <w:rPr>
                <w:lang w:eastAsia="hi-IN" w:bidi="hi-IN"/>
              </w:rPr>
            </w:pPr>
            <w:r w:rsidRPr="00126567">
              <w:rPr>
                <w:lang w:eastAsia="hi-IN" w:bidi="hi-IN"/>
              </w:rPr>
              <w:t xml:space="preserve">максимальная высота </w:t>
            </w:r>
            <w:r w:rsidRPr="00126567">
              <w:rPr>
                <w:lang w:eastAsia="hi-IN" w:bidi="hi-IN"/>
              </w:rPr>
              <w:lastRenderedPageBreak/>
              <w:t>зданий, строений, сооружений от уровня земли - 100 м;</w:t>
            </w:r>
          </w:p>
          <w:p w:rsidR="00CC652F" w:rsidRPr="00126567" w:rsidRDefault="00CC652F" w:rsidP="00126567">
            <w:pPr>
              <w:pStyle w:val="afa"/>
              <w:rPr>
                <w:lang w:eastAsia="hi-IN" w:bidi="hi-IN"/>
              </w:rPr>
            </w:pPr>
            <w:r w:rsidRPr="00126567">
              <w:rPr>
                <w:lang w:eastAsia="hi-IN" w:bidi="hi-IN"/>
              </w:rPr>
              <w:t>максимальный процент застройки в границах 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C652F" w:rsidRPr="00126567" w:rsidRDefault="00CC652F" w:rsidP="00126567">
            <w:pPr>
              <w:pStyle w:val="afa"/>
              <w:rPr>
                <w:lang w:eastAsia="hi-IN" w:bidi="hi-IN"/>
              </w:rPr>
            </w:pPr>
            <w:r w:rsidRPr="00126567">
              <w:rPr>
                <w:lang w:eastAsia="hi-IN" w:bidi="hi-IN"/>
              </w:rPr>
              <w:lastRenderedPageBreak/>
              <w:t>нет</w:t>
            </w:r>
          </w:p>
        </w:tc>
      </w:tr>
    </w:tbl>
    <w:p w:rsidR="00747BB9" w:rsidRDefault="00747BB9" w:rsidP="00126567">
      <w:pPr>
        <w:pStyle w:val="afa"/>
        <w:rPr>
          <w:lang w:eastAsia="hi-IN" w:bidi="hi-IN"/>
        </w:rPr>
      </w:pPr>
    </w:p>
    <w:p w:rsidR="00BD0F94" w:rsidRPr="0026162C"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производственной зоны объектов промышленности (1-ПЗ-01 –</w:t>
      </w:r>
      <w:r w:rsidR="00CF3795" w:rsidRPr="0026162C">
        <w:rPr>
          <w:b/>
          <w:sz w:val="28"/>
          <w:szCs w:val="28"/>
          <w:lang w:eastAsia="hi-IN" w:bidi="hi-IN"/>
        </w:rPr>
        <w:t>49</w:t>
      </w:r>
      <w:r w:rsidRPr="0026162C">
        <w:rPr>
          <w:b/>
          <w:sz w:val="28"/>
          <w:szCs w:val="28"/>
          <w:lang w:eastAsia="hi-IN" w:bidi="hi-IN"/>
        </w:rPr>
        <w:t>)</w:t>
      </w:r>
    </w:p>
    <w:p w:rsidR="00BD0F94" w:rsidRPr="00126567" w:rsidRDefault="00BD0F94" w:rsidP="00126567">
      <w:pPr>
        <w:pStyle w:val="afa"/>
        <w:rPr>
          <w:lang w:eastAsia="hi-IN" w:bidi="hi-IN"/>
        </w:rPr>
      </w:pPr>
    </w:p>
    <w:p w:rsidR="005F2CF6"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5F2CF6"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F6" w:rsidRPr="00126567" w:rsidRDefault="005F2CF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5F2CF6" w:rsidRPr="00126567" w:rsidRDefault="005F2CF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5F2CF6" w:rsidRPr="00126567" w:rsidRDefault="005F2CF6" w:rsidP="00126567">
            <w:pPr>
              <w:pStyle w:val="afa"/>
              <w:rPr>
                <w:lang w:eastAsia="hi-IN" w:bidi="hi-IN"/>
              </w:rPr>
            </w:pPr>
            <w:r w:rsidRPr="00126567">
              <w:t>Код (числовое обозна</w:t>
            </w:r>
            <w:r w:rsidRPr="00126567">
              <w:lastRenderedPageBreak/>
              <w:t>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F6" w:rsidRPr="00126567" w:rsidRDefault="005F2CF6" w:rsidP="00126567">
            <w:pPr>
              <w:pStyle w:val="afa"/>
              <w:rPr>
                <w:lang w:eastAsia="hi-IN" w:bidi="hi-IN"/>
              </w:rPr>
            </w:pPr>
            <w:r w:rsidRPr="00126567">
              <w:rPr>
                <w:lang w:eastAsia="hi-IN" w:bidi="hi-IN"/>
              </w:rPr>
              <w:lastRenderedPageBreak/>
              <w:t xml:space="preserve">Предельные (минимальные или максимальные) параметры разрешенного </w:t>
            </w:r>
            <w:r w:rsidRPr="00126567">
              <w:rPr>
                <w:lang w:eastAsia="hi-IN" w:bidi="hi-IN"/>
              </w:rPr>
              <w:lastRenderedPageBreak/>
              <w:t>строительства</w:t>
            </w:r>
          </w:p>
          <w:p w:rsidR="005F2CF6" w:rsidRPr="00126567" w:rsidRDefault="005F2CF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F6" w:rsidRPr="00126567" w:rsidRDefault="005F2CF6" w:rsidP="00126567">
            <w:pPr>
              <w:pStyle w:val="afa"/>
              <w:rPr>
                <w:lang w:eastAsia="hi-IN" w:bidi="hi-IN"/>
              </w:rPr>
            </w:pPr>
            <w:r w:rsidRPr="00126567">
              <w:rPr>
                <w:lang w:eastAsia="hi-IN" w:bidi="hi-IN"/>
              </w:rPr>
              <w:lastRenderedPageBreak/>
              <w:t>Особые условия реализации регламента</w:t>
            </w:r>
          </w:p>
        </w:tc>
      </w:tr>
      <w:tr w:rsidR="005F2CF6" w:rsidRPr="00126567" w:rsidTr="00982878">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5F2CF6" w:rsidRPr="00126567" w:rsidRDefault="005F2CF6" w:rsidP="00126567">
            <w:pPr>
              <w:pStyle w:val="afa"/>
            </w:pPr>
            <w:bookmarkStart w:id="8" w:name="sub_1060"/>
            <w:r w:rsidRPr="00126567">
              <w:lastRenderedPageBreak/>
              <w:t>Производственная деятельность</w:t>
            </w:r>
            <w:bookmarkEnd w:id="8"/>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r w:rsidRPr="00126567">
              <w:t>Недропользование</w:t>
            </w: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982878" w:rsidP="00126567">
            <w:pPr>
              <w:pStyle w:val="afa"/>
            </w:pPr>
            <w:bookmarkStart w:id="9" w:name="sub_1062"/>
            <w:r w:rsidRPr="00126567">
              <w:t>Тяжелая промышленность</w:t>
            </w:r>
            <w:bookmarkEnd w:id="9"/>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0" w:name="sub_1063"/>
            <w:r w:rsidRPr="00126567">
              <w:t>Легкая промышленность</w:t>
            </w:r>
            <w:bookmarkEnd w:id="10"/>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1" w:name="sub_1064"/>
            <w:r w:rsidRPr="00126567">
              <w:t>Пищевая промышленность</w:t>
            </w:r>
            <w:bookmarkEnd w:id="11"/>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2" w:name="sub_1065"/>
            <w:r w:rsidRPr="00126567">
              <w:t>Нефтехимическая промышленность</w:t>
            </w:r>
            <w:bookmarkEnd w:id="12"/>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3" w:name="sub_1066"/>
            <w:r w:rsidRPr="00126567">
              <w:t>Строительная промышленность</w:t>
            </w:r>
            <w:bookmarkEnd w:id="13"/>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Энергетика</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Связь</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bookmarkStart w:id="14" w:name="sub_1069"/>
            <w:r w:rsidRPr="00126567">
              <w:t>Склады</w:t>
            </w:r>
            <w:bookmarkEnd w:id="14"/>
          </w:p>
        </w:tc>
        <w:tc>
          <w:tcPr>
            <w:tcW w:w="5529" w:type="dxa"/>
            <w:tcBorders>
              <w:top w:val="single" w:sz="4" w:space="0" w:color="000000"/>
              <w:left w:val="single" w:sz="4" w:space="0" w:color="000000"/>
              <w:bottom w:val="single" w:sz="4" w:space="0" w:color="000000"/>
              <w:right w:val="single" w:sz="4" w:space="0" w:color="000000"/>
            </w:tcBorders>
          </w:tcPr>
          <w:p w:rsidR="005F2CF6" w:rsidRPr="00126567" w:rsidRDefault="005F2CF6" w:rsidP="00126567">
            <w:pPr>
              <w:pStyle w:val="afa"/>
            </w:pPr>
            <w:r w:rsidRPr="00126567">
              <w:lastRenderedPageBreak/>
              <w:t>Размещение объектов капитального строительства в целях добычи недр, их переработки, изготовления вещей промышленным способом.</w:t>
            </w:r>
          </w:p>
          <w:p w:rsidR="005F2CF6" w:rsidRPr="00126567" w:rsidRDefault="005F2CF6"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6.1-6.9</w:t>
            </w:r>
          </w:p>
          <w:p w:rsidR="005F2CF6" w:rsidRPr="00126567" w:rsidRDefault="005F2CF6" w:rsidP="00126567">
            <w:pPr>
              <w:pStyle w:val="afa"/>
            </w:pPr>
          </w:p>
          <w:p w:rsidR="005F2CF6" w:rsidRPr="00126567" w:rsidRDefault="005F2CF6" w:rsidP="00126567">
            <w:pPr>
              <w:pStyle w:val="afa"/>
            </w:pPr>
            <w:r w:rsidRPr="00126567">
              <w:t>Осуществление геологических изысканий;</w:t>
            </w:r>
          </w:p>
          <w:p w:rsidR="005F2CF6" w:rsidRPr="00126567" w:rsidRDefault="005F2CF6" w:rsidP="00126567">
            <w:pPr>
              <w:pStyle w:val="afa"/>
            </w:pPr>
            <w:r w:rsidRPr="00126567">
              <w:t>добыча недр открытым (карьеры, отвалы) и закрытым (шахты, скважины) способами;</w:t>
            </w:r>
          </w:p>
          <w:p w:rsidR="005F2CF6" w:rsidRPr="00126567" w:rsidRDefault="005F2CF6" w:rsidP="00126567">
            <w:pPr>
              <w:pStyle w:val="afa"/>
            </w:pPr>
            <w:r w:rsidRPr="00126567">
              <w:t>размещение объектов капитального строительства, в том числе подземных, в целях добычи недр;</w:t>
            </w:r>
          </w:p>
          <w:p w:rsidR="005F2CF6" w:rsidRPr="00126567" w:rsidRDefault="005F2CF6" w:rsidP="00126567">
            <w:pPr>
              <w:pStyle w:val="afa"/>
            </w:pPr>
            <w:r w:rsidRPr="00126567">
              <w:t>размещение объектов капитального строительства, необходимых для подготовки сырья к транспортировке и (или) промышленной переработке;</w:t>
            </w:r>
          </w:p>
          <w:p w:rsidR="005F2CF6" w:rsidRPr="00126567" w:rsidRDefault="005F2CF6" w:rsidP="00126567">
            <w:pPr>
              <w:pStyle w:val="afa"/>
            </w:pPr>
            <w:r w:rsidRPr="0012656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982878" w:rsidRPr="00126567" w:rsidRDefault="00982878" w:rsidP="00126567">
            <w:pPr>
              <w:pStyle w:val="afa"/>
            </w:pPr>
          </w:p>
          <w:p w:rsidR="00982878" w:rsidRPr="00126567" w:rsidRDefault="00982878" w:rsidP="00126567">
            <w:pPr>
              <w:pStyle w:val="afa"/>
            </w:pPr>
            <w:r w:rsidRPr="0012656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982878" w:rsidRPr="00126567" w:rsidRDefault="00982878" w:rsidP="00126567">
            <w:pPr>
              <w:pStyle w:val="afa"/>
            </w:pPr>
          </w:p>
          <w:p w:rsidR="00982878" w:rsidRPr="00126567" w:rsidRDefault="00982878" w:rsidP="00126567">
            <w:pPr>
              <w:pStyle w:val="afa"/>
            </w:pPr>
            <w:r w:rsidRPr="00126567">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982878" w:rsidRPr="00126567" w:rsidRDefault="00982878" w:rsidP="00126567">
            <w:pPr>
              <w:pStyle w:val="afa"/>
            </w:pPr>
          </w:p>
          <w:p w:rsidR="00982878" w:rsidRPr="00126567" w:rsidRDefault="00982878" w:rsidP="00126567">
            <w:pPr>
              <w:pStyle w:val="afa"/>
            </w:pPr>
            <w:r w:rsidRPr="0012656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982878" w:rsidRPr="00126567" w:rsidRDefault="00982878" w:rsidP="00126567">
            <w:pPr>
              <w:pStyle w:val="afa"/>
            </w:pPr>
          </w:p>
          <w:p w:rsidR="00982878" w:rsidRPr="00126567" w:rsidRDefault="00982878" w:rsidP="00126567">
            <w:pPr>
              <w:pStyle w:val="afa"/>
            </w:pPr>
            <w:r w:rsidRPr="00126567">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126567">
              <w:lastRenderedPageBreak/>
              <w:t>подобные промышленные предприятия</w:t>
            </w:r>
          </w:p>
          <w:p w:rsidR="00982878" w:rsidRPr="00126567" w:rsidRDefault="00982878" w:rsidP="00126567">
            <w:pPr>
              <w:pStyle w:val="afa"/>
            </w:pPr>
          </w:p>
          <w:p w:rsidR="00982878" w:rsidRPr="00126567" w:rsidRDefault="00982878" w:rsidP="00126567">
            <w:pPr>
              <w:pStyle w:val="afa"/>
            </w:pPr>
            <w:r w:rsidRPr="0012656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982878" w:rsidRPr="00126567" w:rsidRDefault="00982878" w:rsidP="00126567">
            <w:pPr>
              <w:pStyle w:val="afa"/>
            </w:pPr>
          </w:p>
          <w:p w:rsidR="00982878" w:rsidRPr="00126567" w:rsidRDefault="00982878"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982878" w:rsidRPr="00126567" w:rsidRDefault="00982878"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82878" w:rsidRPr="00126567" w:rsidRDefault="00982878" w:rsidP="00126567">
            <w:pPr>
              <w:pStyle w:val="afa"/>
            </w:pPr>
          </w:p>
          <w:p w:rsidR="00982878" w:rsidRPr="00126567" w:rsidRDefault="00982878"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982878" w:rsidRPr="00126567" w:rsidRDefault="00982878" w:rsidP="00126567">
            <w:pPr>
              <w:pStyle w:val="afa"/>
            </w:pPr>
          </w:p>
          <w:p w:rsidR="00982878" w:rsidRPr="00126567" w:rsidRDefault="00982878" w:rsidP="00126567">
            <w:pPr>
              <w:pStyle w:val="afa"/>
            </w:pPr>
            <w:proofErr w:type="gramStart"/>
            <w:r w:rsidRPr="0012656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000000"/>
              <w:left w:val="single" w:sz="4" w:space="0" w:color="000000"/>
              <w:bottom w:val="single" w:sz="4" w:space="0" w:color="000000"/>
              <w:right w:val="single" w:sz="4" w:space="0" w:color="000000"/>
            </w:tcBorders>
          </w:tcPr>
          <w:p w:rsidR="005F2CF6" w:rsidRPr="00126567" w:rsidRDefault="005F2CF6" w:rsidP="00126567">
            <w:pPr>
              <w:pStyle w:val="afa"/>
            </w:pPr>
            <w:r w:rsidRPr="00126567">
              <w:lastRenderedPageBreak/>
              <w:t>6.0</w:t>
            </w: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p>
          <w:p w:rsidR="005F2CF6" w:rsidRPr="00126567" w:rsidRDefault="005F2CF6" w:rsidP="00126567">
            <w:pPr>
              <w:pStyle w:val="afa"/>
            </w:pPr>
            <w:r w:rsidRPr="00126567">
              <w:t>6.1</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6.2</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6.3</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6.4</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6.5</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6.6</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6.7</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6.8</w:t>
            </w: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p>
          <w:p w:rsidR="00982878" w:rsidRPr="00126567" w:rsidRDefault="00982878" w:rsidP="00126567">
            <w:pPr>
              <w:pStyle w:val="afa"/>
            </w:pPr>
            <w:r w:rsidRPr="00126567">
              <w:t>6.9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lastRenderedPageBreak/>
              <w:t>Минимальная (максимальная) площадь земельного участка 1000– (250000) кв. м, а также определяется по заданию на проектирование.</w:t>
            </w:r>
          </w:p>
          <w:p w:rsidR="00B46B41" w:rsidRPr="00126567" w:rsidRDefault="00B46B41" w:rsidP="00126567">
            <w:pPr>
              <w:pStyle w:val="afa"/>
              <w:rPr>
                <w:lang w:eastAsia="hi-IN" w:bidi="hi-IN"/>
              </w:rPr>
            </w:pPr>
            <w:r w:rsidRPr="00126567">
              <w:rPr>
                <w:rFonts w:eastAsia="SimSun"/>
                <w:lang w:eastAsia="zh-CN"/>
              </w:rPr>
              <w:t>минимальная ширина земельных участков вдоль фронта улицы (проезда) – 30 м</w:t>
            </w:r>
            <w:r w:rsidRPr="00126567">
              <w:rPr>
                <w:lang w:eastAsia="hi-IN" w:bidi="hi-IN"/>
              </w:rPr>
              <w:t xml:space="preserve"> </w:t>
            </w:r>
          </w:p>
          <w:p w:rsidR="00982878" w:rsidRPr="00126567" w:rsidRDefault="00982878"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982878" w:rsidRPr="00126567" w:rsidRDefault="00982878" w:rsidP="00126567">
            <w:pPr>
              <w:pStyle w:val="afa"/>
              <w:rPr>
                <w:lang w:eastAsia="hi-IN" w:bidi="hi-IN"/>
              </w:rPr>
            </w:pPr>
            <w:r w:rsidRPr="00126567">
              <w:rPr>
                <w:lang w:eastAsia="hi-IN" w:bidi="hi-IN"/>
              </w:rPr>
              <w:t>Максимальный процент застройки – 80%.</w:t>
            </w:r>
          </w:p>
          <w:p w:rsidR="00982878" w:rsidRPr="00126567" w:rsidRDefault="00982878" w:rsidP="00126567">
            <w:pPr>
              <w:pStyle w:val="afa"/>
              <w:rPr>
                <w:lang w:eastAsia="hi-IN" w:bidi="hi-IN"/>
              </w:rPr>
            </w:pPr>
            <w:r w:rsidRPr="00126567">
              <w:rPr>
                <w:lang w:eastAsia="hi-IN" w:bidi="hi-IN"/>
              </w:rPr>
              <w:t xml:space="preserve">Нормативная плотность застройки предприятий производственной зоны принимается в соответствии с Нормативами градостроительного </w:t>
            </w:r>
            <w:r w:rsidRPr="00126567">
              <w:rPr>
                <w:lang w:eastAsia="hi-IN" w:bidi="hi-IN"/>
              </w:rPr>
              <w:lastRenderedPageBreak/>
              <w:t>проектирования Краснодарского края (</w:t>
            </w:r>
            <w:r w:rsidR="00456072" w:rsidRPr="00126567">
              <w:rPr>
                <w:lang w:eastAsia="hi-IN" w:bidi="hi-IN"/>
              </w:rPr>
              <w:t xml:space="preserve">таблица </w:t>
            </w:r>
            <w:r w:rsidR="00FD7AF8" w:rsidRPr="00126567">
              <w:rPr>
                <w:lang w:eastAsia="hi-IN" w:bidi="hi-IN"/>
              </w:rPr>
              <w:t>4</w:t>
            </w:r>
            <w:r w:rsidRPr="00126567">
              <w:rPr>
                <w:lang w:eastAsia="hi-IN" w:bidi="hi-IN"/>
              </w:rPr>
              <w:t>).</w:t>
            </w:r>
          </w:p>
          <w:p w:rsidR="00982878" w:rsidRPr="00126567" w:rsidRDefault="00982878" w:rsidP="00126567">
            <w:pPr>
              <w:pStyle w:val="afa"/>
              <w:rPr>
                <w:lang w:eastAsia="hi-IN" w:bidi="hi-IN"/>
              </w:rPr>
            </w:pPr>
            <w:r w:rsidRPr="00126567">
              <w:rPr>
                <w:lang w:eastAsia="hi-IN" w:bidi="hi-IN"/>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F2CF6" w:rsidRPr="00126567" w:rsidRDefault="005F2CF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82878" w:rsidRPr="00126567" w:rsidRDefault="00982878" w:rsidP="00126567">
            <w:pPr>
              <w:pStyle w:val="afa"/>
              <w:rPr>
                <w:lang w:eastAsia="hi-IN" w:bidi="hi-IN"/>
              </w:rPr>
            </w:pPr>
            <w:r w:rsidRPr="00126567">
              <w:rPr>
                <w:lang w:eastAsia="hi-IN" w:bidi="hi-IN"/>
              </w:rPr>
              <w:lastRenderedPageBreak/>
              <w:t>1.Застройка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982878" w:rsidRPr="00126567" w:rsidRDefault="00982878" w:rsidP="00126567">
            <w:pPr>
              <w:pStyle w:val="afa"/>
              <w:rPr>
                <w:lang w:eastAsia="hi-IN" w:bidi="hi-IN"/>
              </w:rPr>
            </w:pPr>
            <w:r w:rsidRPr="00126567">
              <w:rPr>
                <w:lang w:eastAsia="hi-IN" w:bidi="hi-IN"/>
              </w:rPr>
              <w:t>(ст. 25, Закон РФ от 21.02.1992 N 2395-1 (ред. от 06.12.2011) "О недрах".)</w:t>
            </w:r>
          </w:p>
          <w:p w:rsidR="00982878" w:rsidRPr="00126567" w:rsidRDefault="00982878" w:rsidP="00126567">
            <w:pPr>
              <w:pStyle w:val="afa"/>
              <w:rPr>
                <w:lang w:eastAsia="hi-IN" w:bidi="hi-IN"/>
              </w:rPr>
            </w:pPr>
            <w:r w:rsidRPr="00126567">
              <w:rPr>
                <w:lang w:eastAsia="hi-IN" w:bidi="hi-IN"/>
              </w:rPr>
              <w:t xml:space="preserve">2. 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w:t>
            </w:r>
            <w:r w:rsidRPr="00126567">
              <w:rPr>
                <w:lang w:eastAsia="hi-IN" w:bidi="hi-IN"/>
              </w:rPr>
              <w:lastRenderedPageBreak/>
              <w:t>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5F2CF6" w:rsidRPr="00126567" w:rsidRDefault="005F2CF6" w:rsidP="00126567">
            <w:pPr>
              <w:pStyle w:val="afa"/>
              <w:rPr>
                <w:lang w:eastAsia="hi-IN" w:bidi="hi-IN"/>
              </w:rPr>
            </w:pPr>
          </w:p>
        </w:tc>
      </w:tr>
    </w:tbl>
    <w:p w:rsidR="00BD7FD0" w:rsidRPr="00126567" w:rsidRDefault="00BD7FD0" w:rsidP="00126567">
      <w:pPr>
        <w:pStyle w:val="afa"/>
        <w:rPr>
          <w:lang w:eastAsia="hi-IN" w:bidi="hi-IN"/>
        </w:rPr>
      </w:pPr>
    </w:p>
    <w:p w:rsidR="00BD7FD0" w:rsidRPr="00126567" w:rsidRDefault="00BD0F94" w:rsidP="00126567">
      <w:pPr>
        <w:pStyle w:val="afa"/>
        <w:rPr>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D7FD0"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D7FD0" w:rsidRPr="00126567" w:rsidRDefault="00BD7FD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D7FD0" w:rsidRPr="00126567" w:rsidRDefault="00BD7FD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D7FD0" w:rsidRPr="00126567" w:rsidRDefault="00BD7FD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rPr>
                <w:lang w:eastAsia="hi-IN" w:bidi="hi-IN"/>
              </w:rPr>
              <w:t>Особые условия реализации регламента</w:t>
            </w:r>
          </w:p>
        </w:tc>
      </w:tr>
      <w:tr w:rsidR="00BD7FD0" w:rsidRPr="00126567" w:rsidTr="00BD7FD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BD7FD0" w:rsidP="00126567">
            <w:pPr>
              <w:pStyle w:val="afa"/>
            </w:pPr>
            <w:bookmarkStart w:id="15" w:name="sub_1041"/>
            <w:r w:rsidRPr="00126567">
              <w:t>Деловое управление</w:t>
            </w:r>
            <w:bookmarkEnd w:id="15"/>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bookmarkStart w:id="16" w:name="sub_1039"/>
            <w:r w:rsidRPr="00126567">
              <w:t>Обеспечение научной деятельности</w:t>
            </w:r>
            <w:bookmarkEnd w:id="16"/>
          </w:p>
        </w:tc>
        <w:tc>
          <w:tcPr>
            <w:tcW w:w="5529" w:type="dxa"/>
            <w:tcBorders>
              <w:top w:val="single" w:sz="4" w:space="0" w:color="000000"/>
              <w:left w:val="single" w:sz="4" w:space="0" w:color="000000"/>
              <w:bottom w:val="single" w:sz="4" w:space="0" w:color="000000"/>
              <w:right w:val="single" w:sz="4" w:space="0" w:color="000000"/>
            </w:tcBorders>
          </w:tcPr>
          <w:p w:rsidR="00BD7FD0" w:rsidRPr="00126567" w:rsidRDefault="00BD7FD0" w:rsidP="00126567">
            <w:pPr>
              <w:pStyle w:val="afa"/>
            </w:pPr>
            <w:proofErr w:type="gramStart"/>
            <w:r w:rsidRPr="00126567">
              <w:lastRenderedPageBreak/>
              <w:t xml:space="preserve">Размещение объектов капитального строительства с целью: размещения органов управления </w:t>
            </w:r>
            <w:r w:rsidRPr="00126567">
              <w:lastRenderedPageBreak/>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BD7FD0" w:rsidRPr="00126567" w:rsidRDefault="00BD7FD0" w:rsidP="00126567">
            <w:pPr>
              <w:pStyle w:val="afa"/>
            </w:pPr>
          </w:p>
          <w:p w:rsidR="00BD7FD0" w:rsidRPr="00126567" w:rsidRDefault="00BD7FD0"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BD7FD0" w:rsidRPr="00126567" w:rsidRDefault="00BD7FD0" w:rsidP="00126567">
            <w:pPr>
              <w:pStyle w:val="afa"/>
            </w:pPr>
            <w:r w:rsidRPr="00126567">
              <w:lastRenderedPageBreak/>
              <w:t>4.1</w:t>
            </w: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r w:rsidRPr="00126567">
              <w:t>3.9</w:t>
            </w: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p w:rsidR="00BD7FD0" w:rsidRPr="00126567" w:rsidRDefault="00BD7FD0"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BD7FD0" w:rsidP="00126567">
            <w:pPr>
              <w:pStyle w:val="afa"/>
              <w:rPr>
                <w:lang w:eastAsia="hi-IN" w:bidi="hi-IN"/>
              </w:rPr>
            </w:pPr>
            <w:r w:rsidRPr="00126567">
              <w:rPr>
                <w:lang w:eastAsia="hi-IN" w:bidi="hi-IN"/>
              </w:rPr>
              <w:lastRenderedPageBreak/>
              <w:t>Высота зданий – не более 25 метров.</w:t>
            </w:r>
          </w:p>
          <w:p w:rsidR="00BD7FD0" w:rsidRPr="00126567" w:rsidRDefault="00BD7FD0" w:rsidP="00126567">
            <w:pPr>
              <w:pStyle w:val="afa"/>
              <w:rPr>
                <w:lang w:eastAsia="hi-IN" w:bidi="hi-IN"/>
              </w:rPr>
            </w:pPr>
            <w:r w:rsidRPr="00126567">
              <w:rPr>
                <w:lang w:eastAsia="hi-IN" w:bidi="hi-IN"/>
              </w:rPr>
              <w:lastRenderedPageBreak/>
              <w:t xml:space="preserve">Предельное количество этажей – 5. </w:t>
            </w:r>
          </w:p>
          <w:p w:rsidR="00BD7FD0" w:rsidRPr="00126567" w:rsidRDefault="00BD7FD0"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47457F" w:rsidRPr="00126567" w:rsidRDefault="0047457F" w:rsidP="00126567">
            <w:pPr>
              <w:pStyle w:val="afa"/>
              <w:rPr>
                <w:lang w:eastAsia="hi-IN" w:bidi="hi-IN"/>
              </w:rPr>
            </w:pPr>
            <w:r w:rsidRPr="00126567">
              <w:rPr>
                <w:lang w:eastAsia="hi-IN" w:bidi="hi-IN"/>
              </w:rPr>
              <w:t>Максимальный процент застройки – 80%.</w:t>
            </w:r>
          </w:p>
          <w:p w:rsidR="00BD7FD0" w:rsidRPr="00126567" w:rsidRDefault="00BD7FD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BD7FD0"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BD7FD0" w:rsidRPr="00126567" w:rsidRDefault="00BD7FD0" w:rsidP="00126567">
      <w:pPr>
        <w:pStyle w:val="afa"/>
        <w:rPr>
          <w:i/>
          <w:sz w:val="28"/>
          <w:szCs w:val="28"/>
          <w:lang w:eastAsia="hi-IN" w:bidi="hi-IN"/>
        </w:rPr>
      </w:pPr>
    </w:p>
    <w:tbl>
      <w:tblPr>
        <w:tblW w:w="15021" w:type="dxa"/>
        <w:tblLayout w:type="fixed"/>
        <w:tblLook w:val="0000" w:firstRow="0" w:lastRow="0" w:firstColumn="0" w:lastColumn="0" w:noHBand="0" w:noVBand="0"/>
      </w:tblPr>
      <w:tblGrid>
        <w:gridCol w:w="2263"/>
        <w:gridCol w:w="5529"/>
        <w:gridCol w:w="992"/>
        <w:gridCol w:w="2977"/>
        <w:gridCol w:w="3260"/>
      </w:tblGrid>
      <w:tr w:rsidR="00BD7FD0"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D7FD0" w:rsidRPr="00126567" w:rsidRDefault="00BD7FD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D7FD0" w:rsidRPr="00126567" w:rsidRDefault="00BD7FD0" w:rsidP="00126567">
            <w:pPr>
              <w:pStyle w:val="afa"/>
              <w:rPr>
                <w:lang w:eastAsia="hi-IN" w:bidi="hi-IN"/>
              </w:rPr>
            </w:pPr>
            <w:r w:rsidRPr="00126567">
              <w:t>Код (числовое обозна</w:t>
            </w:r>
            <w:r w:rsidRPr="00126567">
              <w:lastRenderedPageBreak/>
              <w:t>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rPr>
                <w:lang w:eastAsia="hi-IN" w:bidi="hi-IN"/>
              </w:rPr>
              <w:lastRenderedPageBreak/>
              <w:t xml:space="preserve">Предельные (минимальные или максимальные) параметры разрешенного </w:t>
            </w:r>
            <w:r w:rsidRPr="00126567">
              <w:rPr>
                <w:lang w:eastAsia="hi-IN" w:bidi="hi-IN"/>
              </w:rPr>
              <w:lastRenderedPageBreak/>
              <w:t>строительства</w:t>
            </w:r>
          </w:p>
          <w:p w:rsidR="00BD7FD0" w:rsidRPr="00126567" w:rsidRDefault="00BD7FD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7FD0" w:rsidRPr="00126567" w:rsidRDefault="00BD7FD0" w:rsidP="00126567">
            <w:pPr>
              <w:pStyle w:val="afa"/>
              <w:rPr>
                <w:lang w:eastAsia="hi-IN" w:bidi="hi-IN"/>
              </w:rPr>
            </w:pPr>
            <w:r w:rsidRPr="00126567">
              <w:rPr>
                <w:lang w:eastAsia="hi-IN" w:bidi="hi-IN"/>
              </w:rPr>
              <w:lastRenderedPageBreak/>
              <w:t>Особые условия реализации регламента</w:t>
            </w:r>
          </w:p>
        </w:tc>
      </w:tr>
      <w:tr w:rsidR="00BD7FD0" w:rsidRPr="00126567" w:rsidTr="00F45C8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F45C86" w:rsidP="00126567">
            <w:pPr>
              <w:pStyle w:val="afa"/>
            </w:pPr>
            <w:r w:rsidRPr="00126567">
              <w:lastRenderedPageBreak/>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F45C86" w:rsidRPr="00126567" w:rsidRDefault="00F45C86"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F45C86" w:rsidRPr="00126567" w:rsidRDefault="00F45C86"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BD7FD0" w:rsidRPr="00126567" w:rsidRDefault="00F45C86"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BD7FD0" w:rsidRPr="00126567" w:rsidRDefault="00F45C86" w:rsidP="00126567">
            <w:pPr>
              <w:pStyle w:val="afa"/>
            </w:pPr>
            <w:r w:rsidRPr="00126567">
              <w:t>4.9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45C86" w:rsidRPr="00126567" w:rsidRDefault="00F45C86" w:rsidP="00126567">
            <w:pPr>
              <w:pStyle w:val="afa"/>
              <w:rPr>
                <w:lang w:eastAsia="hi-IN" w:bidi="hi-IN"/>
              </w:rPr>
            </w:pPr>
            <w:r w:rsidRPr="00126567">
              <w:rPr>
                <w:lang w:eastAsia="hi-IN" w:bidi="hi-IN"/>
              </w:rPr>
              <w:t>Мин</w:t>
            </w:r>
            <w:r w:rsidR="0047457F" w:rsidRPr="00126567">
              <w:rPr>
                <w:lang w:eastAsia="hi-IN" w:bidi="hi-IN"/>
              </w:rPr>
              <w:t>.</w:t>
            </w:r>
            <w:r w:rsidRPr="00126567">
              <w:rPr>
                <w:lang w:eastAsia="hi-IN" w:bidi="hi-IN"/>
              </w:rPr>
              <w:t>/</w:t>
            </w:r>
            <w:proofErr w:type="spellStart"/>
            <w:r w:rsidRPr="00126567">
              <w:rPr>
                <w:lang w:eastAsia="hi-IN" w:bidi="hi-IN"/>
              </w:rPr>
              <w:t>мак</w:t>
            </w:r>
            <w:proofErr w:type="gramStart"/>
            <w:r w:rsidR="0047457F" w:rsidRPr="00126567">
              <w:rPr>
                <w:lang w:eastAsia="hi-IN" w:bidi="hi-IN"/>
              </w:rPr>
              <w:t>.</w:t>
            </w:r>
            <w:r w:rsidRPr="00126567">
              <w:rPr>
                <w:lang w:eastAsia="hi-IN" w:bidi="hi-IN"/>
              </w:rPr>
              <w:t>п</w:t>
            </w:r>
            <w:proofErr w:type="gramEnd"/>
            <w:r w:rsidRPr="00126567">
              <w:rPr>
                <w:lang w:eastAsia="hi-IN" w:bidi="hi-IN"/>
              </w:rPr>
              <w:t>лощадьзем</w:t>
            </w:r>
            <w:proofErr w:type="spellEnd"/>
            <w:r w:rsidR="0047457F" w:rsidRPr="00126567">
              <w:rPr>
                <w:lang w:eastAsia="hi-IN" w:bidi="hi-IN"/>
              </w:rPr>
              <w:t>.</w:t>
            </w:r>
            <w:r w:rsidRPr="00126567">
              <w:rPr>
                <w:lang w:eastAsia="hi-IN" w:bidi="hi-IN"/>
              </w:rPr>
              <w:t xml:space="preserve"> участков 100/10000 кв. м;</w:t>
            </w:r>
          </w:p>
          <w:p w:rsidR="00F45C86" w:rsidRPr="00126567" w:rsidRDefault="0047457F" w:rsidP="00126567">
            <w:pPr>
              <w:pStyle w:val="afa"/>
              <w:rPr>
                <w:lang w:eastAsia="hi-IN" w:bidi="hi-IN"/>
              </w:rPr>
            </w:pPr>
            <w:r w:rsidRPr="00126567">
              <w:rPr>
                <w:lang w:eastAsia="hi-IN" w:bidi="hi-IN"/>
              </w:rPr>
              <w:t>М</w:t>
            </w:r>
            <w:r w:rsidR="00F45C86" w:rsidRPr="00126567">
              <w:rPr>
                <w:lang w:eastAsia="hi-IN" w:bidi="hi-IN"/>
              </w:rPr>
              <w:t>акс</w:t>
            </w:r>
            <w:proofErr w:type="gramStart"/>
            <w:r w:rsidRPr="00126567">
              <w:rPr>
                <w:lang w:eastAsia="hi-IN" w:bidi="hi-IN"/>
              </w:rPr>
              <w:t>.</w:t>
            </w:r>
            <w:r w:rsidR="00F45C86" w:rsidRPr="00126567">
              <w:rPr>
                <w:lang w:eastAsia="hi-IN" w:bidi="hi-IN"/>
              </w:rPr>
              <w:t>в</w:t>
            </w:r>
            <w:proofErr w:type="gramEnd"/>
            <w:r w:rsidR="00F45C86" w:rsidRPr="00126567">
              <w:rPr>
                <w:lang w:eastAsia="hi-IN" w:bidi="hi-IN"/>
              </w:rPr>
              <w:t>ысота зданий, строений, сооружений от уровня земли - 10 м;</w:t>
            </w:r>
          </w:p>
          <w:p w:rsidR="00BD7FD0" w:rsidRPr="00126567" w:rsidRDefault="0047457F" w:rsidP="00126567">
            <w:pPr>
              <w:pStyle w:val="afa"/>
              <w:rPr>
                <w:lang w:eastAsia="hi-IN" w:bidi="hi-IN"/>
              </w:rPr>
            </w:pPr>
            <w:r w:rsidRPr="00126567">
              <w:rPr>
                <w:lang w:eastAsia="hi-IN" w:bidi="hi-IN"/>
              </w:rPr>
              <w:t>М</w:t>
            </w:r>
            <w:r w:rsidR="00F45C86" w:rsidRPr="00126567">
              <w:rPr>
                <w:lang w:eastAsia="hi-IN" w:bidi="hi-IN"/>
              </w:rPr>
              <w:t>акс</w:t>
            </w:r>
            <w:r w:rsidRPr="00126567">
              <w:rPr>
                <w:lang w:eastAsia="hi-IN" w:bidi="hi-IN"/>
              </w:rPr>
              <w:t>.</w:t>
            </w:r>
            <w:r w:rsidR="00F45C86" w:rsidRPr="00126567">
              <w:rPr>
                <w:lang w:eastAsia="hi-IN" w:bidi="hi-IN"/>
              </w:rPr>
              <w:t xml:space="preserve"> процент застройки в границах </w:t>
            </w:r>
            <w:proofErr w:type="spellStart"/>
            <w:r w:rsidR="00F45C86" w:rsidRPr="00126567">
              <w:rPr>
                <w:lang w:eastAsia="hi-IN" w:bidi="hi-IN"/>
              </w:rPr>
              <w:t>зем</w:t>
            </w:r>
            <w:proofErr w:type="gramStart"/>
            <w:r w:rsidRPr="00126567">
              <w:rPr>
                <w:lang w:eastAsia="hi-IN" w:bidi="hi-IN"/>
              </w:rPr>
              <w:t>.</w:t>
            </w:r>
            <w:r w:rsidR="00F45C86" w:rsidRPr="00126567">
              <w:rPr>
                <w:lang w:eastAsia="hi-IN" w:bidi="hi-IN"/>
              </w:rPr>
              <w:t>у</w:t>
            </w:r>
            <w:proofErr w:type="gramEnd"/>
            <w:r w:rsidR="00F45C86" w:rsidRPr="00126567">
              <w:rPr>
                <w:lang w:eastAsia="hi-IN" w:bidi="hi-IN"/>
              </w:rPr>
              <w:t>частка</w:t>
            </w:r>
            <w:proofErr w:type="spellEnd"/>
            <w:r w:rsidR="00F45C86" w:rsidRPr="00126567">
              <w:rPr>
                <w:lang w:eastAsia="hi-IN" w:bidi="hi-IN"/>
              </w:rPr>
              <w:t xml:space="preserve"> 60%;</w:t>
            </w:r>
          </w:p>
          <w:p w:rsidR="0047457F" w:rsidRPr="00126567" w:rsidRDefault="0047457F" w:rsidP="00126567">
            <w:pPr>
              <w:pStyle w:val="afa"/>
              <w:rPr>
                <w:lang w:eastAsia="hi-IN" w:bidi="hi-IN"/>
              </w:rPr>
            </w:pPr>
            <w:r w:rsidRPr="00126567">
              <w:rPr>
                <w:lang w:eastAsia="hi-IN" w:bidi="hi-IN"/>
              </w:rPr>
              <w:t>Мин</w:t>
            </w:r>
            <w:r w:rsidR="00035DE3" w:rsidRPr="00126567">
              <w:rPr>
                <w:lang w:eastAsia="hi-IN" w:bidi="hi-IN"/>
              </w:rPr>
              <w:t>.</w:t>
            </w:r>
            <w:r w:rsidRPr="00126567">
              <w:rPr>
                <w:lang w:eastAsia="hi-IN" w:bidi="hi-IN"/>
              </w:rPr>
              <w:t xml:space="preserve"> отступы от границ участка для зданий и сооружений - 3 м., </w:t>
            </w:r>
          </w:p>
          <w:p w:rsidR="00035DE3" w:rsidRPr="00126567" w:rsidRDefault="00035DE3" w:rsidP="00126567">
            <w:pPr>
              <w:pStyle w:val="afa"/>
              <w:rPr>
                <w:lang w:eastAsia="hi-IN" w:bidi="hi-IN"/>
              </w:rPr>
            </w:pPr>
            <w:r w:rsidRPr="00126567">
              <w:rPr>
                <w:lang w:eastAsia="hi-IN" w:bidi="hi-IN"/>
              </w:rPr>
              <w:t xml:space="preserve">Предельное количество этажей – 2. </w:t>
            </w:r>
          </w:p>
          <w:p w:rsidR="00B06024" w:rsidRPr="00126567" w:rsidRDefault="00B0602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D7FD0" w:rsidRPr="00126567" w:rsidRDefault="00F45C86" w:rsidP="00126567">
            <w:pPr>
              <w:pStyle w:val="afa"/>
              <w:rPr>
                <w:lang w:eastAsia="hi-IN" w:bidi="hi-IN"/>
              </w:rPr>
            </w:pPr>
            <w:r w:rsidRPr="00126567">
              <w:rPr>
                <w:lang w:eastAsia="hi-IN" w:bidi="hi-IN"/>
              </w:rPr>
              <w:t>Запрещается размещение рекламных поверхностей и некапитальных коммерческих сооружений  без получения разрешения в установленном порядке. ( ФЗ №38 «О рекламе»)</w:t>
            </w:r>
          </w:p>
        </w:tc>
      </w:tr>
    </w:tbl>
    <w:p w:rsidR="00BD0F94" w:rsidRPr="00126567" w:rsidRDefault="00BD0F94" w:rsidP="00126567">
      <w:pPr>
        <w:pStyle w:val="afa"/>
        <w:rPr>
          <w:lang w:eastAsia="hi-IN" w:bidi="hi-IN"/>
        </w:rPr>
      </w:pPr>
    </w:p>
    <w:p w:rsidR="0026162C" w:rsidRDefault="00BD0F94" w:rsidP="0026162C">
      <w:pPr>
        <w:pStyle w:val="afa"/>
        <w:jc w:val="center"/>
        <w:rPr>
          <w:b/>
          <w:sz w:val="28"/>
          <w:szCs w:val="28"/>
          <w:lang w:eastAsia="hi-IN" w:bidi="hi-IN"/>
        </w:rPr>
      </w:pPr>
      <w:r w:rsidRPr="0026162C">
        <w:rPr>
          <w:b/>
          <w:sz w:val="28"/>
          <w:szCs w:val="28"/>
          <w:lang w:eastAsia="hi-IN" w:bidi="hi-IN"/>
        </w:rPr>
        <w:t xml:space="preserve">Градостроительные регламенты    зоны зеленых насаждений общего пользования </w:t>
      </w:r>
      <w:proofErr w:type="spellStart"/>
      <w:r w:rsidRPr="0026162C">
        <w:rPr>
          <w:b/>
          <w:sz w:val="28"/>
          <w:szCs w:val="28"/>
          <w:lang w:eastAsia="hi-IN" w:bidi="hi-IN"/>
        </w:rPr>
        <w:t>водоохранного</w:t>
      </w:r>
      <w:proofErr w:type="spellEnd"/>
      <w:r w:rsidRPr="0026162C">
        <w:rPr>
          <w:b/>
          <w:sz w:val="28"/>
          <w:szCs w:val="28"/>
          <w:lang w:eastAsia="hi-IN" w:bidi="hi-IN"/>
        </w:rPr>
        <w:t xml:space="preserve"> назначения </w:t>
      </w:r>
    </w:p>
    <w:p w:rsidR="00BD0F94" w:rsidRPr="00126567" w:rsidRDefault="00BD0F94" w:rsidP="0026162C">
      <w:pPr>
        <w:pStyle w:val="afa"/>
        <w:jc w:val="center"/>
        <w:rPr>
          <w:lang w:eastAsia="hi-IN" w:bidi="hi-IN"/>
        </w:rPr>
      </w:pPr>
      <w:r w:rsidRPr="0026162C">
        <w:rPr>
          <w:b/>
          <w:sz w:val="28"/>
          <w:szCs w:val="28"/>
          <w:lang w:eastAsia="hi-IN" w:bidi="hi-IN"/>
        </w:rPr>
        <w:t>(1-РЗ - 3-01 –06)</w:t>
      </w:r>
    </w:p>
    <w:p w:rsidR="00BD0F94" w:rsidRPr="00126567" w:rsidRDefault="00BD0F94" w:rsidP="00126567">
      <w:pPr>
        <w:pStyle w:val="afa"/>
        <w:rPr>
          <w:lang w:eastAsia="hi-IN" w:bidi="hi-IN"/>
        </w:rPr>
      </w:pPr>
      <w:r w:rsidRPr="00126567">
        <w:rPr>
          <w:lang w:eastAsia="hi-IN" w:bidi="hi-I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
    <w:p w:rsidR="00BD0F94" w:rsidRPr="00126567" w:rsidRDefault="00BD0F94" w:rsidP="00126567">
      <w:pPr>
        <w:pStyle w:val="afa"/>
        <w:rPr>
          <w:lang w:eastAsia="hi-IN" w:bidi="hi-IN"/>
        </w:rPr>
      </w:pPr>
      <w:r w:rsidRPr="00126567">
        <w:rPr>
          <w:lang w:eastAsia="hi-IN" w:bidi="hi-IN"/>
        </w:rPr>
        <w:t>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BD0F94" w:rsidRPr="00126567" w:rsidRDefault="00BD0F94" w:rsidP="00126567">
      <w:pPr>
        <w:pStyle w:val="afa"/>
        <w:rPr>
          <w:lang w:eastAsia="hi-IN" w:bidi="hi-IN"/>
        </w:rPr>
      </w:pPr>
      <w:r w:rsidRPr="00126567">
        <w:rPr>
          <w:lang w:eastAsia="hi-IN" w:bidi="hi-IN"/>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w:t>
      </w:r>
      <w:r w:rsidRPr="00126567">
        <w:rPr>
          <w:lang w:eastAsia="hi-IN" w:bidi="hi-IN"/>
        </w:rPr>
        <w:lastRenderedPageBreak/>
        <w:t>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B791B" w:rsidRPr="00126567" w:rsidRDefault="005B791B" w:rsidP="00126567">
      <w:pPr>
        <w:pStyle w:val="afa"/>
        <w:rPr>
          <w:lang w:eastAsia="hi-IN" w:bidi="hi-IN"/>
        </w:rPr>
      </w:pPr>
    </w:p>
    <w:p w:rsidR="00F45C86"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F45C86" w:rsidRPr="00126567" w:rsidTr="005B791B">
        <w:trPr>
          <w:trHeight w:val="3978"/>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86" w:rsidRPr="00126567" w:rsidRDefault="00F45C8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F45C86" w:rsidRPr="00126567" w:rsidRDefault="00F45C8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F45C86" w:rsidRPr="00126567" w:rsidRDefault="00F45C8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86" w:rsidRPr="00126567" w:rsidRDefault="00F45C8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F45C86" w:rsidRPr="00126567" w:rsidRDefault="00F45C8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5C86" w:rsidRPr="00126567" w:rsidRDefault="00F45C86" w:rsidP="00126567">
            <w:pPr>
              <w:pStyle w:val="afa"/>
              <w:rPr>
                <w:lang w:eastAsia="hi-IN" w:bidi="hi-IN"/>
              </w:rPr>
            </w:pPr>
            <w:r w:rsidRPr="00126567">
              <w:rPr>
                <w:lang w:eastAsia="hi-IN" w:bidi="hi-IN"/>
              </w:rPr>
              <w:t>Особые условия реализации регламента</w:t>
            </w:r>
          </w:p>
        </w:tc>
      </w:tr>
      <w:tr w:rsidR="005B791B" w:rsidRPr="00126567" w:rsidTr="005B791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5B791B" w:rsidRPr="00126567" w:rsidRDefault="005B791B" w:rsidP="00126567">
            <w:pPr>
              <w:pStyle w:val="afa"/>
            </w:pPr>
            <w:bookmarkStart w:id="17" w:name="sub_1091"/>
            <w:r w:rsidRPr="00126567">
              <w:t>Охрана природных территорий</w:t>
            </w:r>
            <w:bookmarkEnd w:id="17"/>
          </w:p>
        </w:tc>
        <w:tc>
          <w:tcPr>
            <w:tcW w:w="5529" w:type="dxa"/>
            <w:tcBorders>
              <w:top w:val="single" w:sz="4" w:space="0" w:color="000000"/>
              <w:left w:val="single" w:sz="4" w:space="0" w:color="000000"/>
              <w:bottom w:val="single" w:sz="4" w:space="0" w:color="000000"/>
              <w:right w:val="single" w:sz="4" w:space="0" w:color="000000"/>
            </w:tcBorders>
          </w:tcPr>
          <w:p w:rsidR="005B791B" w:rsidRPr="00126567" w:rsidRDefault="005B791B" w:rsidP="00126567">
            <w:pPr>
              <w:pStyle w:val="afa"/>
            </w:pPr>
            <w:proofErr w:type="gramStart"/>
            <w:r w:rsidRPr="00126567">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w:t>
            </w:r>
            <w:r w:rsidRPr="00126567">
              <w:lastRenderedPageBreak/>
              <w:t>режима использования природных ресурсов в заказниках, сохранение свойств земель, являющихся особо ценными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5B791B" w:rsidRPr="00126567" w:rsidRDefault="005B791B" w:rsidP="00126567">
            <w:pPr>
              <w:pStyle w:val="afa"/>
            </w:pPr>
            <w:r w:rsidRPr="00126567">
              <w:lastRenderedPageBreak/>
              <w:t>9.1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B791B" w:rsidRPr="00126567" w:rsidRDefault="005B791B" w:rsidP="00126567">
            <w:pPr>
              <w:pStyle w:val="afa"/>
              <w:rPr>
                <w:lang w:eastAsia="hi-IN" w:bidi="hi-IN"/>
              </w:rPr>
            </w:pPr>
            <w:r w:rsidRPr="00126567">
              <w:rPr>
                <w:lang w:eastAsia="hi-IN" w:bidi="hi-IN"/>
              </w:rPr>
              <w:t>Предельное количество этажей – 1;</w:t>
            </w:r>
          </w:p>
          <w:p w:rsidR="005B791B" w:rsidRPr="00126567" w:rsidRDefault="005B791B" w:rsidP="00126567">
            <w:pPr>
              <w:pStyle w:val="afa"/>
              <w:rPr>
                <w:lang w:eastAsia="hi-IN" w:bidi="hi-IN"/>
              </w:rPr>
            </w:pPr>
            <w:r w:rsidRPr="00126567">
              <w:rPr>
                <w:lang w:eastAsia="hi-IN" w:bidi="hi-IN"/>
              </w:rPr>
              <w:t>Предельная высота – 50 м.</w:t>
            </w:r>
          </w:p>
          <w:p w:rsidR="005B791B" w:rsidRPr="00126567" w:rsidRDefault="005B791B" w:rsidP="00126567">
            <w:pPr>
              <w:pStyle w:val="afa"/>
              <w:rPr>
                <w:lang w:eastAsia="hi-IN" w:bidi="hi-IN"/>
              </w:rPr>
            </w:pPr>
            <w:r w:rsidRPr="00126567">
              <w:rPr>
                <w:lang w:eastAsia="hi-IN" w:bidi="hi-IN"/>
              </w:rPr>
              <w:t>Минимальная площадь земельных участков – 500 кв. м.</w:t>
            </w:r>
          </w:p>
          <w:p w:rsidR="005B791B" w:rsidRPr="00126567" w:rsidRDefault="005B791B" w:rsidP="00126567">
            <w:pPr>
              <w:pStyle w:val="afa"/>
              <w:rPr>
                <w:lang w:eastAsia="hi-IN" w:bidi="hi-IN"/>
              </w:rPr>
            </w:pPr>
            <w:r w:rsidRPr="00126567">
              <w:rPr>
                <w:lang w:eastAsia="hi-IN" w:bidi="hi-IN"/>
              </w:rPr>
              <w:t xml:space="preserve">Минимальные отступы от границ участка для зданий </w:t>
            </w:r>
            <w:r w:rsidRPr="00126567">
              <w:rPr>
                <w:lang w:eastAsia="hi-IN" w:bidi="hi-IN"/>
              </w:rPr>
              <w:lastRenderedPageBreak/>
              <w:t>и сооружений - 3 м.</w:t>
            </w:r>
          </w:p>
          <w:p w:rsidR="005B791B" w:rsidRPr="00126567" w:rsidRDefault="005B791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B791B" w:rsidRPr="00126567" w:rsidRDefault="005B791B" w:rsidP="00126567">
            <w:pPr>
              <w:pStyle w:val="afa"/>
              <w:rPr>
                <w:lang w:eastAsia="hi-IN" w:bidi="hi-IN"/>
              </w:rPr>
            </w:pPr>
            <w:r w:rsidRPr="00126567">
              <w:rPr>
                <w:lang w:eastAsia="hi-IN" w:bidi="hi-IN"/>
              </w:rPr>
              <w:lastRenderedPageBreak/>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w:t>
            </w:r>
            <w:r w:rsidRPr="00126567">
              <w:rPr>
                <w:lang w:eastAsia="hi-IN" w:bidi="hi-IN"/>
              </w:rPr>
              <w:lastRenderedPageBreak/>
              <w:t>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5B791B" w:rsidRPr="00126567" w:rsidRDefault="005B791B" w:rsidP="00126567">
            <w:pPr>
              <w:pStyle w:val="afa"/>
              <w:rPr>
                <w:lang w:eastAsia="hi-IN" w:bidi="hi-IN"/>
              </w:rPr>
            </w:pP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B3F81" w:rsidRDefault="001B3F81" w:rsidP="0026162C">
      <w:pPr>
        <w:pStyle w:val="afa"/>
        <w:jc w:val="center"/>
        <w:rPr>
          <w:sz w:val="28"/>
          <w:szCs w:val="28"/>
          <w:lang w:eastAsia="hi-IN" w:bidi="hi-IN"/>
        </w:rPr>
      </w:pPr>
      <w:r w:rsidRPr="0026162C">
        <w:rPr>
          <w:sz w:val="28"/>
          <w:szCs w:val="28"/>
          <w:lang w:eastAsia="hi-IN" w:bidi="hi-IN"/>
        </w:rPr>
        <w:t>не устанавливаются</w:t>
      </w:r>
    </w:p>
    <w:p w:rsidR="0026162C" w:rsidRPr="0026162C" w:rsidRDefault="0026162C" w:rsidP="0026162C">
      <w:pPr>
        <w:pStyle w:val="afa"/>
        <w:jc w:val="center"/>
        <w:rPr>
          <w:sz w:val="28"/>
          <w:szCs w:val="28"/>
          <w:lang w:eastAsia="hi-IN" w:bidi="hi-IN"/>
        </w:rPr>
      </w:pPr>
    </w:p>
    <w:p w:rsidR="005B791B" w:rsidRPr="00126567" w:rsidRDefault="00BD0F94" w:rsidP="00126567">
      <w:pPr>
        <w:pStyle w:val="afa"/>
        <w:rPr>
          <w:lang w:eastAsia="hi-IN" w:bidi="hi-IN"/>
        </w:rPr>
      </w:pPr>
      <w:r w:rsidRPr="00126567">
        <w:rPr>
          <w:lang w:eastAsia="hi-IN" w:bidi="hi-IN"/>
        </w:rPr>
        <w:t>3.</w:t>
      </w: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5B791B" w:rsidRPr="00126567" w:rsidTr="00E21320">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1B" w:rsidRPr="00126567" w:rsidRDefault="005B791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5B791B" w:rsidRPr="00126567" w:rsidRDefault="005B791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5B791B" w:rsidRPr="00126567" w:rsidRDefault="005B791B"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1B" w:rsidRPr="00126567" w:rsidRDefault="005B791B"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5B791B" w:rsidRPr="00126567" w:rsidRDefault="005B791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791B" w:rsidRPr="00126567" w:rsidRDefault="005B791B" w:rsidP="00126567">
            <w:pPr>
              <w:pStyle w:val="afa"/>
              <w:rPr>
                <w:lang w:eastAsia="hi-IN" w:bidi="hi-IN"/>
              </w:rPr>
            </w:pPr>
            <w:r w:rsidRPr="00126567">
              <w:rPr>
                <w:lang w:eastAsia="hi-IN" w:bidi="hi-IN"/>
              </w:rPr>
              <w:t>Особые условия реализации регламента</w:t>
            </w:r>
          </w:p>
        </w:tc>
      </w:tr>
      <w:tr w:rsidR="00CE40B5" w:rsidRPr="00126567" w:rsidTr="007343D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E40B5" w:rsidRPr="00126567" w:rsidRDefault="00CE40B5" w:rsidP="00126567">
            <w:pPr>
              <w:pStyle w:val="afa"/>
            </w:pPr>
            <w:bookmarkStart w:id="18" w:name="sub_1052"/>
            <w:r w:rsidRPr="00126567">
              <w:lastRenderedPageBreak/>
              <w:t>Природно-познавательный туризм</w:t>
            </w:r>
            <w:bookmarkEnd w:id="18"/>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p>
          <w:p w:rsidR="00CE40B5" w:rsidRPr="00126567" w:rsidRDefault="00CE40B5" w:rsidP="00126567">
            <w:pPr>
              <w:pStyle w:val="afa"/>
            </w:pPr>
            <w:bookmarkStart w:id="19" w:name="sub_1054"/>
            <w:r w:rsidRPr="00126567">
              <w:t xml:space="preserve">Причалы для </w:t>
            </w:r>
            <w:proofErr w:type="gramStart"/>
            <w:r w:rsidRPr="00126567">
              <w:t>маломерных</w:t>
            </w:r>
            <w:bookmarkEnd w:id="19"/>
            <w:proofErr w:type="gramEnd"/>
          </w:p>
          <w:p w:rsidR="00CE40B5" w:rsidRPr="00126567" w:rsidRDefault="007343DB" w:rsidP="00126567">
            <w:pPr>
              <w:pStyle w:val="afa"/>
            </w:pPr>
            <w:r w:rsidRPr="00126567">
              <w:t>С</w:t>
            </w:r>
            <w:r w:rsidR="00CE40B5" w:rsidRPr="00126567">
              <w:t>удов</w:t>
            </w:r>
          </w:p>
          <w:p w:rsidR="007343DB" w:rsidRPr="00126567" w:rsidRDefault="007343DB" w:rsidP="00126567">
            <w:pPr>
              <w:pStyle w:val="afa"/>
            </w:pPr>
          </w:p>
          <w:p w:rsidR="007343DB" w:rsidRPr="00126567" w:rsidRDefault="007343DB" w:rsidP="00126567">
            <w:pPr>
              <w:pStyle w:val="afa"/>
            </w:pPr>
            <w:bookmarkStart w:id="20" w:name="sub_1055"/>
            <w:r w:rsidRPr="00126567">
              <w:t>Поля для гольфа или конных прогулок</w:t>
            </w:r>
            <w:bookmarkEnd w:id="20"/>
          </w:p>
        </w:tc>
        <w:tc>
          <w:tcPr>
            <w:tcW w:w="5529" w:type="dxa"/>
            <w:tcBorders>
              <w:top w:val="single" w:sz="4" w:space="0" w:color="000000"/>
              <w:left w:val="single" w:sz="4" w:space="0" w:color="000000"/>
              <w:bottom w:val="single" w:sz="4" w:space="0" w:color="000000"/>
              <w:right w:val="single" w:sz="4" w:space="0" w:color="000000"/>
            </w:tcBorders>
          </w:tcPr>
          <w:p w:rsidR="00CE40B5" w:rsidRPr="00126567" w:rsidRDefault="00CE40B5" w:rsidP="00126567">
            <w:pPr>
              <w:pStyle w:val="afa"/>
            </w:pPr>
            <w:r w:rsidRPr="00126567">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E40B5" w:rsidRPr="00126567" w:rsidRDefault="00CE40B5" w:rsidP="00126567">
            <w:pPr>
              <w:pStyle w:val="afa"/>
            </w:pPr>
            <w:r w:rsidRPr="00126567">
              <w:t xml:space="preserve">осуществление необходимых природоохранных и </w:t>
            </w:r>
            <w:proofErr w:type="spellStart"/>
            <w:r w:rsidRPr="00126567">
              <w:t>природовосстановительных</w:t>
            </w:r>
            <w:proofErr w:type="spellEnd"/>
            <w:r w:rsidRPr="00126567">
              <w:t xml:space="preserve"> мероприятий</w:t>
            </w:r>
          </w:p>
          <w:p w:rsidR="007343DB" w:rsidRPr="00126567" w:rsidRDefault="007343DB" w:rsidP="00126567">
            <w:pPr>
              <w:pStyle w:val="afa"/>
            </w:pPr>
          </w:p>
          <w:p w:rsidR="007343DB" w:rsidRPr="00126567" w:rsidRDefault="007343DB" w:rsidP="00126567">
            <w:pPr>
              <w:pStyle w:val="afa"/>
            </w:pPr>
            <w:r w:rsidRPr="00126567">
              <w:t>Размещение сооружений, предназначенных для причаливания, хранения и обслуживания яхт, катеров, лодок и других маломерных судов</w:t>
            </w:r>
          </w:p>
          <w:p w:rsidR="007343DB" w:rsidRPr="00126567" w:rsidRDefault="007343DB" w:rsidP="00126567">
            <w:pPr>
              <w:pStyle w:val="afa"/>
            </w:pPr>
          </w:p>
          <w:p w:rsidR="007343DB" w:rsidRPr="00126567" w:rsidRDefault="007343DB" w:rsidP="00126567">
            <w:pPr>
              <w:pStyle w:val="afa"/>
            </w:pPr>
            <w:r w:rsidRPr="0012656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CE40B5" w:rsidRPr="00126567" w:rsidRDefault="00CE40B5" w:rsidP="00126567">
            <w:pPr>
              <w:pStyle w:val="afa"/>
            </w:pPr>
            <w:r w:rsidRPr="00126567">
              <w:t>5.2</w:t>
            </w: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r w:rsidRPr="00126567">
              <w:t>5.4</w:t>
            </w: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p>
          <w:p w:rsidR="007343DB" w:rsidRPr="00126567" w:rsidRDefault="007343DB" w:rsidP="00126567">
            <w:pPr>
              <w:pStyle w:val="afa"/>
            </w:pPr>
            <w:r w:rsidRPr="00126567">
              <w:t>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343DB" w:rsidRPr="00126567" w:rsidRDefault="007343DB" w:rsidP="00126567">
            <w:pPr>
              <w:pStyle w:val="afa"/>
              <w:rPr>
                <w:lang w:eastAsia="hi-IN" w:bidi="hi-IN"/>
              </w:rPr>
            </w:pPr>
            <w:r w:rsidRPr="00126567">
              <w:rPr>
                <w:lang w:eastAsia="hi-IN" w:bidi="hi-IN"/>
              </w:rPr>
              <w:t>Предельное количество этажей – 1;</w:t>
            </w:r>
          </w:p>
          <w:p w:rsidR="007343DB" w:rsidRPr="00126567" w:rsidRDefault="007343DB" w:rsidP="00126567">
            <w:pPr>
              <w:pStyle w:val="afa"/>
              <w:rPr>
                <w:lang w:eastAsia="hi-IN" w:bidi="hi-IN"/>
              </w:rPr>
            </w:pPr>
            <w:r w:rsidRPr="00126567">
              <w:rPr>
                <w:lang w:eastAsia="hi-IN" w:bidi="hi-IN"/>
              </w:rPr>
              <w:t>Предельная высота – 50 м.</w:t>
            </w:r>
          </w:p>
          <w:p w:rsidR="007343DB" w:rsidRPr="00126567" w:rsidRDefault="007343DB" w:rsidP="00126567">
            <w:pPr>
              <w:pStyle w:val="afa"/>
              <w:rPr>
                <w:lang w:eastAsia="hi-IN" w:bidi="hi-IN"/>
              </w:rPr>
            </w:pPr>
            <w:r w:rsidRPr="00126567">
              <w:rPr>
                <w:lang w:eastAsia="hi-IN" w:bidi="hi-IN"/>
              </w:rPr>
              <w:t>Минимальная площадь земельных участков – 500 кв. м.</w:t>
            </w:r>
          </w:p>
          <w:p w:rsidR="007343DB" w:rsidRPr="00126567" w:rsidRDefault="007343DB"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CE40B5" w:rsidRPr="00126567" w:rsidRDefault="00037E79" w:rsidP="00126567">
            <w:pPr>
              <w:pStyle w:val="afa"/>
              <w:rPr>
                <w:lang w:eastAsia="hi-IN" w:bidi="hi-IN"/>
              </w:rPr>
            </w:pPr>
            <w:r w:rsidRPr="00126567">
              <w:rPr>
                <w:lang w:eastAsia="hi-IN" w:bidi="hi-IN"/>
              </w:rPr>
              <w:t>Максимальный процент застройки-80%.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E40B5" w:rsidRPr="00126567" w:rsidRDefault="007343DB"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tc>
      </w:tr>
    </w:tbl>
    <w:p w:rsidR="00BD0F94" w:rsidRPr="00126567" w:rsidRDefault="00BD0F94" w:rsidP="00126567">
      <w:pPr>
        <w:pStyle w:val="afa"/>
        <w:rPr>
          <w:lang w:eastAsia="hi-IN" w:bidi="hi-IN"/>
        </w:rPr>
      </w:pPr>
    </w:p>
    <w:p w:rsidR="00BD0F94" w:rsidRDefault="00BD0F94" w:rsidP="0026162C">
      <w:pPr>
        <w:pStyle w:val="afa"/>
        <w:jc w:val="center"/>
        <w:rPr>
          <w:b/>
          <w:sz w:val="28"/>
          <w:szCs w:val="28"/>
          <w:lang w:eastAsia="hi-IN" w:bidi="hi-IN"/>
        </w:rPr>
      </w:pPr>
      <w:r w:rsidRPr="0026162C">
        <w:rPr>
          <w:b/>
          <w:sz w:val="28"/>
          <w:szCs w:val="28"/>
          <w:lang w:eastAsia="hi-IN" w:bidi="hi-IN"/>
        </w:rPr>
        <w:t>Градостроительные регламенты зоны объектов учреждений отдыха и туризма (1-РЗ- 4 -01)</w:t>
      </w:r>
    </w:p>
    <w:p w:rsidR="0026162C" w:rsidRPr="0026162C" w:rsidRDefault="0026162C" w:rsidP="0026162C">
      <w:pPr>
        <w:pStyle w:val="afa"/>
        <w:jc w:val="center"/>
        <w:rPr>
          <w:b/>
          <w:sz w:val="28"/>
          <w:szCs w:val="28"/>
          <w:lang w:eastAsia="hi-IN" w:bidi="hi-IN"/>
        </w:rPr>
      </w:pPr>
    </w:p>
    <w:p w:rsidR="000205F4" w:rsidRPr="00126567" w:rsidRDefault="00BD0F94" w:rsidP="00126567">
      <w:pPr>
        <w:pStyle w:val="afa"/>
        <w:rPr>
          <w:i/>
          <w:sz w:val="28"/>
          <w:szCs w:val="28"/>
          <w:lang w:eastAsia="hi-IN" w:bidi="hi-IN"/>
        </w:rPr>
      </w:pPr>
      <w:r w:rsidRPr="00126567">
        <w:rPr>
          <w:lang w:eastAsia="hi-IN" w:bidi="hi-IN"/>
        </w:rPr>
        <w:t xml:space="preserve">1. </w:t>
      </w: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205F4" w:rsidRPr="00126567" w:rsidTr="00035CE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F4" w:rsidRPr="00126567" w:rsidRDefault="000205F4"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205F4" w:rsidRPr="00126567" w:rsidRDefault="000205F4"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205F4" w:rsidRPr="00126567" w:rsidRDefault="000205F4" w:rsidP="00126567">
            <w:pPr>
              <w:pStyle w:val="afa"/>
              <w:rPr>
                <w:lang w:eastAsia="hi-IN" w:bidi="hi-IN"/>
              </w:rPr>
            </w:pPr>
            <w:r w:rsidRPr="00126567">
              <w:t xml:space="preserve">Код (числовое обозначение) вида разрешенного использования </w:t>
            </w:r>
            <w:r w:rsidRPr="00126567">
              <w:lastRenderedPageBreak/>
              <w:t>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F4" w:rsidRPr="00126567" w:rsidRDefault="000205F4"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205F4" w:rsidRPr="00126567" w:rsidRDefault="000205F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5F4" w:rsidRPr="00126567" w:rsidRDefault="000205F4" w:rsidP="00126567">
            <w:pPr>
              <w:pStyle w:val="afa"/>
              <w:rPr>
                <w:lang w:eastAsia="hi-IN" w:bidi="hi-IN"/>
              </w:rPr>
            </w:pPr>
            <w:r w:rsidRPr="00126567">
              <w:rPr>
                <w:lang w:eastAsia="hi-IN" w:bidi="hi-IN"/>
              </w:rPr>
              <w:t>Особые условия реализации регламента</w:t>
            </w:r>
          </w:p>
        </w:tc>
      </w:tr>
      <w:tr w:rsidR="000205F4" w:rsidRPr="00126567" w:rsidTr="00E12679">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205F4" w:rsidRPr="00126567" w:rsidRDefault="00E12679" w:rsidP="00126567">
            <w:pPr>
              <w:pStyle w:val="afa"/>
            </w:pPr>
            <w:r w:rsidRPr="00126567">
              <w:lastRenderedPageBreak/>
              <w:t>Гостиничное обслуживание</w:t>
            </w: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bookmarkStart w:id="21" w:name="sub_1051"/>
            <w:r w:rsidRPr="00126567">
              <w:t>Спорт</w:t>
            </w:r>
            <w:bookmarkEnd w:id="21"/>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bookmarkStart w:id="22" w:name="sub_1053"/>
            <w:r w:rsidRPr="00126567">
              <w:t>Охота и рыбалка</w:t>
            </w:r>
            <w:bookmarkEnd w:id="22"/>
          </w:p>
          <w:p w:rsidR="00E12679" w:rsidRPr="00126567" w:rsidRDefault="00E12679"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0205F4" w:rsidRPr="00126567" w:rsidRDefault="00E12679"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12679" w:rsidRPr="00126567" w:rsidRDefault="00E12679" w:rsidP="00126567">
            <w:pPr>
              <w:pStyle w:val="afa"/>
            </w:pPr>
          </w:p>
          <w:p w:rsidR="00E12679" w:rsidRPr="00126567" w:rsidRDefault="00E12679" w:rsidP="00126567">
            <w:pPr>
              <w:pStyle w:val="afa"/>
            </w:pPr>
            <w:r w:rsidRPr="0012656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r w:rsidRPr="00126567">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2" w:type="dxa"/>
            <w:tcBorders>
              <w:top w:val="single" w:sz="4" w:space="0" w:color="000000"/>
              <w:left w:val="single" w:sz="4" w:space="0" w:color="000000"/>
              <w:bottom w:val="single" w:sz="4" w:space="0" w:color="000000"/>
              <w:right w:val="single" w:sz="4" w:space="0" w:color="000000"/>
            </w:tcBorders>
          </w:tcPr>
          <w:p w:rsidR="000205F4" w:rsidRPr="00126567" w:rsidRDefault="00E12679" w:rsidP="00126567">
            <w:pPr>
              <w:pStyle w:val="afa"/>
            </w:pPr>
            <w:r w:rsidRPr="00126567">
              <w:t>4.7</w:t>
            </w: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r w:rsidRPr="00126567">
              <w:t>5.1</w:t>
            </w: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p>
          <w:p w:rsidR="00E12679" w:rsidRPr="00126567" w:rsidRDefault="00E12679" w:rsidP="00126567">
            <w:pPr>
              <w:pStyle w:val="afa"/>
            </w:pPr>
            <w:r w:rsidRPr="00126567">
              <w:t>5.3</w:t>
            </w:r>
          </w:p>
          <w:p w:rsidR="00E12679" w:rsidRPr="00126567" w:rsidRDefault="00E12679"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12679" w:rsidRPr="00126567" w:rsidRDefault="00E12679" w:rsidP="00126567">
            <w:pPr>
              <w:pStyle w:val="afa"/>
              <w:rPr>
                <w:kern w:val="2"/>
                <w:lang w:eastAsia="hi-IN" w:bidi="hi-IN"/>
              </w:rPr>
            </w:pPr>
            <w:r w:rsidRPr="00126567">
              <w:rPr>
                <w:kern w:val="2"/>
                <w:lang w:eastAsia="hi-IN" w:bidi="hi-IN"/>
              </w:rPr>
              <w:t>Минимальная площадь земельных участков – 2500 кв. м.</w:t>
            </w:r>
          </w:p>
          <w:p w:rsidR="00E12679" w:rsidRPr="00126567" w:rsidRDefault="00E12679" w:rsidP="00126567">
            <w:pPr>
              <w:pStyle w:val="afa"/>
              <w:rPr>
                <w:kern w:val="2"/>
                <w:lang w:eastAsia="hi-IN" w:bidi="hi-IN"/>
              </w:rPr>
            </w:pPr>
            <w:r w:rsidRPr="00126567">
              <w:rPr>
                <w:kern w:val="2"/>
                <w:lang w:eastAsia="hi-IN" w:bidi="hi-IN"/>
              </w:rPr>
              <w:t>Этажность – не более 5 этажей.</w:t>
            </w:r>
          </w:p>
          <w:p w:rsidR="00E12679" w:rsidRPr="00126567" w:rsidRDefault="00E12679" w:rsidP="00126567">
            <w:pPr>
              <w:pStyle w:val="afa"/>
              <w:rPr>
                <w:kern w:val="2"/>
                <w:lang w:eastAsia="hi-IN" w:bidi="hi-IN"/>
              </w:rPr>
            </w:pPr>
            <w:r w:rsidRPr="00126567">
              <w:rPr>
                <w:kern w:val="2"/>
                <w:lang w:eastAsia="hi-IN" w:bidi="hi-IN"/>
              </w:rPr>
              <w:t xml:space="preserve">Высота – не более 20 метров. </w:t>
            </w:r>
          </w:p>
          <w:p w:rsidR="00E12679" w:rsidRPr="00126567" w:rsidRDefault="00E12679" w:rsidP="00126567">
            <w:pPr>
              <w:pStyle w:val="afa"/>
              <w:rPr>
                <w:kern w:val="2"/>
                <w:lang w:eastAsia="hi-IN" w:bidi="hi-IN"/>
              </w:rPr>
            </w:pPr>
            <w:r w:rsidRPr="00126567">
              <w:rPr>
                <w:kern w:val="2"/>
                <w:lang w:eastAsia="hi-IN" w:bidi="hi-IN"/>
              </w:rPr>
              <w:t>Процент озеленения  не менее  – 50 %.</w:t>
            </w:r>
          </w:p>
          <w:p w:rsidR="00E12679" w:rsidRPr="00126567" w:rsidRDefault="00E12679" w:rsidP="00126567">
            <w:pPr>
              <w:pStyle w:val="afa"/>
              <w:rPr>
                <w:kern w:val="2"/>
                <w:lang w:eastAsia="hi-IN" w:bidi="hi-IN"/>
              </w:rPr>
            </w:pPr>
            <w:r w:rsidRPr="00126567">
              <w:rPr>
                <w:kern w:val="2"/>
                <w:lang w:eastAsia="hi-IN" w:bidi="hi-IN"/>
              </w:rPr>
              <w:t xml:space="preserve">Нормативная площадь земельного участка в соответствии с приложением 6 таб. 1 Нормативов градостроительного проектирования Краснодарского края. </w:t>
            </w:r>
          </w:p>
          <w:p w:rsidR="00E12679" w:rsidRPr="00126567" w:rsidRDefault="00E12679" w:rsidP="00126567">
            <w:pPr>
              <w:pStyle w:val="afa"/>
              <w:rPr>
                <w:kern w:val="2"/>
                <w:lang w:eastAsia="hi-IN" w:bidi="hi-IN"/>
              </w:rPr>
            </w:pPr>
            <w:r w:rsidRPr="00126567">
              <w:rPr>
                <w:kern w:val="2"/>
                <w:lang w:eastAsia="hi-IN" w:bidi="hi-IN"/>
              </w:rPr>
              <w:t>Максимальный процент застройки - 40 %.</w:t>
            </w:r>
          </w:p>
          <w:p w:rsidR="00E12679" w:rsidRPr="00126567" w:rsidRDefault="00E12679" w:rsidP="00126567">
            <w:pPr>
              <w:pStyle w:val="afa"/>
              <w:rPr>
                <w:kern w:val="2"/>
                <w:lang w:eastAsia="hi-IN" w:bidi="hi-IN"/>
              </w:rPr>
            </w:pPr>
            <w:r w:rsidRPr="00126567">
              <w:rPr>
                <w:kern w:val="2"/>
                <w:lang w:eastAsia="hi-IN" w:bidi="hi-IN"/>
              </w:rPr>
              <w:t>Минимальные отступы от границ участка - 3 м.</w:t>
            </w:r>
          </w:p>
          <w:p w:rsidR="000205F4" w:rsidRPr="00126567" w:rsidRDefault="000205F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205F4" w:rsidRPr="00126567" w:rsidRDefault="00E12679" w:rsidP="00126567">
            <w:pPr>
              <w:pStyle w:val="afa"/>
              <w:rPr>
                <w:lang w:eastAsia="hi-IN" w:bidi="hi-IN"/>
              </w:rPr>
            </w:pPr>
            <w:r w:rsidRPr="00126567">
              <w:rPr>
                <w:lang w:eastAsia="hi-IN" w:bidi="hi-IN"/>
              </w:rPr>
              <w:t>нет</w:t>
            </w:r>
          </w:p>
        </w:tc>
      </w:tr>
    </w:tbl>
    <w:p w:rsidR="000205F4" w:rsidRPr="00126567" w:rsidRDefault="000205F4" w:rsidP="00126567">
      <w:pPr>
        <w:pStyle w:val="afa"/>
        <w:rPr>
          <w:lang w:eastAsia="hi-IN" w:bidi="hi-IN"/>
        </w:rPr>
      </w:pPr>
    </w:p>
    <w:p w:rsidR="00E12679" w:rsidRPr="00126567" w:rsidRDefault="00E12679" w:rsidP="00126567">
      <w:pPr>
        <w:pStyle w:val="afa"/>
        <w:rPr>
          <w:i/>
          <w:sz w:val="28"/>
          <w:szCs w:val="28"/>
          <w:lang w:eastAsia="hi-IN" w:bidi="hi-IN"/>
        </w:rPr>
      </w:pPr>
      <w:r w:rsidRPr="00126567">
        <w:rPr>
          <w:i/>
          <w:sz w:val="28"/>
          <w:szCs w:val="28"/>
          <w:lang w:eastAsia="hi-IN" w:bidi="hi-IN"/>
        </w:rPr>
        <w:t>2</w:t>
      </w:r>
      <w:r w:rsidR="00B323A5" w:rsidRPr="00126567">
        <w:rPr>
          <w:i/>
          <w:sz w:val="28"/>
          <w:szCs w:val="28"/>
          <w:lang w:eastAsia="hi-IN" w:bidi="hi-IN"/>
        </w:rPr>
        <w:t>.</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F67A33" w:rsidRDefault="001B3F81" w:rsidP="00F67A33">
      <w:pPr>
        <w:pStyle w:val="afa"/>
        <w:jc w:val="center"/>
        <w:rPr>
          <w:sz w:val="28"/>
          <w:szCs w:val="28"/>
          <w:lang w:eastAsia="hi-IN" w:bidi="hi-IN"/>
        </w:rPr>
      </w:pPr>
      <w:r w:rsidRPr="00F67A33">
        <w:rPr>
          <w:sz w:val="28"/>
          <w:szCs w:val="28"/>
          <w:lang w:eastAsia="hi-IN" w:bidi="hi-IN"/>
        </w:rPr>
        <w:t>не устанавливаются</w:t>
      </w:r>
    </w:p>
    <w:p w:rsidR="00E12679" w:rsidRPr="00F67A33" w:rsidRDefault="00B323A5" w:rsidP="00F67A33">
      <w:pPr>
        <w:pStyle w:val="afa"/>
        <w:jc w:val="center"/>
        <w:rPr>
          <w:i/>
          <w:sz w:val="28"/>
          <w:szCs w:val="28"/>
          <w:lang w:eastAsia="hi-IN" w:bidi="hi-IN"/>
        </w:rPr>
      </w:pPr>
      <w:r w:rsidRPr="00126567">
        <w:rPr>
          <w:i/>
          <w:sz w:val="28"/>
          <w:szCs w:val="28"/>
          <w:lang w:eastAsia="hi-IN" w:bidi="hi-IN"/>
        </w:rPr>
        <w:lastRenderedPageBreak/>
        <w:t>3.</w:t>
      </w:r>
      <w:r w:rsidR="00E12679" w:rsidRPr="00126567">
        <w:rPr>
          <w:i/>
          <w:sz w:val="28"/>
          <w:szCs w:val="28"/>
          <w:lang w:eastAsia="hi-IN" w:bidi="hi-IN"/>
        </w:rPr>
        <w:t>Условно-разрешенные виды и параметры разрешенного использования земельных участков и объе</w:t>
      </w:r>
      <w:r w:rsidR="00F67A33">
        <w:rPr>
          <w:i/>
          <w:sz w:val="28"/>
          <w:szCs w:val="28"/>
          <w:lang w:eastAsia="hi-IN" w:bidi="hi-IN"/>
        </w:rPr>
        <w:t>ктов капитального строительства</w:t>
      </w:r>
    </w:p>
    <w:p w:rsidR="000205F4" w:rsidRPr="00F67A33" w:rsidRDefault="001B3F81" w:rsidP="00F67A33">
      <w:pPr>
        <w:pStyle w:val="afa"/>
        <w:jc w:val="center"/>
        <w:rPr>
          <w:sz w:val="28"/>
          <w:szCs w:val="28"/>
          <w:lang w:eastAsia="hi-IN" w:bidi="hi-IN"/>
        </w:rPr>
      </w:pPr>
      <w:r w:rsidRPr="00F67A33">
        <w:rPr>
          <w:sz w:val="28"/>
          <w:szCs w:val="28"/>
          <w:lang w:eastAsia="hi-IN" w:bidi="hi-IN"/>
        </w:rPr>
        <w:t>не устанавливаются</w:t>
      </w:r>
    </w:p>
    <w:p w:rsidR="000205F4" w:rsidRPr="00126567" w:rsidRDefault="000205F4" w:rsidP="00126567">
      <w:pPr>
        <w:pStyle w:val="afa"/>
        <w:rPr>
          <w:lang w:eastAsia="hi-IN" w:bidi="hi-IN"/>
        </w:rPr>
      </w:pPr>
    </w:p>
    <w:p w:rsidR="00BD0F94" w:rsidRPr="00F67A33" w:rsidRDefault="00BD0F94" w:rsidP="00F67A33">
      <w:pPr>
        <w:pStyle w:val="afa"/>
        <w:jc w:val="center"/>
        <w:rPr>
          <w:b/>
          <w:sz w:val="28"/>
          <w:szCs w:val="28"/>
          <w:lang w:eastAsia="hi-IN" w:bidi="hi-IN"/>
        </w:rPr>
      </w:pPr>
      <w:r w:rsidRPr="00F67A33">
        <w:rPr>
          <w:b/>
          <w:sz w:val="28"/>
          <w:szCs w:val="28"/>
          <w:lang w:eastAsia="hi-IN" w:bidi="hi-IN"/>
        </w:rPr>
        <w:t>Градостроительные регламенты зоны существующей индивидуальной жилой застройки</w:t>
      </w:r>
    </w:p>
    <w:p w:rsidR="00BD0F94" w:rsidRPr="00F67A33" w:rsidRDefault="00BD0F94" w:rsidP="00F67A33">
      <w:pPr>
        <w:pStyle w:val="afa"/>
        <w:jc w:val="center"/>
        <w:rPr>
          <w:b/>
          <w:sz w:val="28"/>
          <w:szCs w:val="28"/>
          <w:lang w:eastAsia="hi-IN" w:bidi="hi-IN"/>
        </w:rPr>
      </w:pPr>
      <w:r w:rsidRPr="00F67A33">
        <w:rPr>
          <w:b/>
          <w:sz w:val="28"/>
          <w:szCs w:val="28"/>
          <w:lang w:eastAsia="hi-IN" w:bidi="hi-IN"/>
        </w:rPr>
        <w:t>(1-ЖЗ-1-01-04)</w:t>
      </w:r>
    </w:p>
    <w:p w:rsidR="00BD0F94" w:rsidRPr="00126567" w:rsidRDefault="00BD0F94" w:rsidP="00126567">
      <w:pPr>
        <w:pStyle w:val="afa"/>
        <w:rPr>
          <w:lang w:eastAsia="hi-IN" w:bidi="hi-IN"/>
        </w:rPr>
      </w:pPr>
    </w:p>
    <w:p w:rsidR="00B323A5" w:rsidRPr="00126567" w:rsidRDefault="00BD0F94" w:rsidP="00126567">
      <w:pPr>
        <w:pStyle w:val="afa"/>
        <w:rPr>
          <w:sz w:val="28"/>
          <w:szCs w:val="28"/>
          <w:lang w:eastAsia="hi-IN" w:bidi="hi-IN"/>
        </w:rPr>
      </w:pPr>
      <w:r w:rsidRPr="00126567">
        <w:rPr>
          <w:lang w:eastAsia="hi-IN" w:bidi="hi-IN"/>
        </w:rPr>
        <w:t>1.</w:t>
      </w:r>
      <w:r w:rsidRPr="00126567">
        <w:rPr>
          <w:i/>
          <w:sz w:val="28"/>
          <w:szCs w:val="28"/>
          <w:lang w:eastAsia="hi-IN" w:bidi="hi-IN"/>
        </w:rPr>
        <w:t>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323A5"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A5" w:rsidRPr="00126567" w:rsidRDefault="00B323A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323A5" w:rsidRPr="00126567" w:rsidRDefault="00B323A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323A5" w:rsidRPr="00126567" w:rsidRDefault="00B323A5"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A5" w:rsidRPr="00126567" w:rsidRDefault="00B323A5"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323A5" w:rsidRPr="00126567" w:rsidRDefault="00B323A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3A5" w:rsidRPr="00126567" w:rsidRDefault="00B323A5" w:rsidP="00126567">
            <w:pPr>
              <w:pStyle w:val="afa"/>
              <w:rPr>
                <w:lang w:eastAsia="hi-IN" w:bidi="hi-IN"/>
              </w:rPr>
            </w:pPr>
            <w:r w:rsidRPr="00126567">
              <w:rPr>
                <w:lang w:eastAsia="hi-IN" w:bidi="hi-IN"/>
              </w:rPr>
              <w:t>Особые условия реализации регламента</w:t>
            </w:r>
          </w:p>
        </w:tc>
      </w:tr>
      <w:tr w:rsidR="00B323A5" w:rsidRPr="00126567" w:rsidTr="003E4F49">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323A5" w:rsidRPr="00126567" w:rsidRDefault="003E4F49" w:rsidP="00126567">
            <w:pPr>
              <w:pStyle w:val="afa"/>
            </w:pPr>
            <w:bookmarkStart w:id="23" w:name="sub_1022"/>
            <w:r w:rsidRPr="00126567">
              <w:t>Приусадебный участок личного подсобного хозяйства</w:t>
            </w:r>
            <w:bookmarkEnd w:id="23"/>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A86D1D" w:rsidRPr="00126567" w:rsidRDefault="00A86D1D" w:rsidP="00126567">
            <w:pPr>
              <w:pStyle w:val="afa"/>
            </w:pPr>
          </w:p>
          <w:p w:rsidR="003E4F49" w:rsidRPr="00126567" w:rsidRDefault="003E4F49" w:rsidP="00126567">
            <w:pPr>
              <w:pStyle w:val="afa"/>
            </w:pPr>
            <w:bookmarkStart w:id="24" w:name="sub_1023"/>
            <w:r w:rsidRPr="00126567">
              <w:t>Блокированная жилая застройка</w:t>
            </w:r>
            <w:bookmarkEnd w:id="24"/>
          </w:p>
        </w:tc>
        <w:tc>
          <w:tcPr>
            <w:tcW w:w="5529" w:type="dxa"/>
            <w:tcBorders>
              <w:top w:val="single" w:sz="4" w:space="0" w:color="000000"/>
              <w:left w:val="single" w:sz="4" w:space="0" w:color="000000"/>
              <w:bottom w:val="single" w:sz="4" w:space="0" w:color="000000"/>
              <w:right w:val="single" w:sz="4" w:space="0" w:color="000000"/>
            </w:tcBorders>
          </w:tcPr>
          <w:p w:rsidR="003E4F49" w:rsidRPr="00126567" w:rsidRDefault="003E4F49"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E4F49" w:rsidRPr="00126567" w:rsidRDefault="003E4F49" w:rsidP="00126567">
            <w:pPr>
              <w:pStyle w:val="afa"/>
            </w:pPr>
            <w:r w:rsidRPr="00126567">
              <w:t>производство сельскохозяйственной продукции;</w:t>
            </w:r>
          </w:p>
          <w:p w:rsidR="003E4F49" w:rsidRPr="00126567" w:rsidRDefault="003E4F49" w:rsidP="00126567">
            <w:pPr>
              <w:pStyle w:val="afa"/>
            </w:pPr>
            <w:r w:rsidRPr="00126567">
              <w:t>размещение гаража и иных вспомогательных сооружений;</w:t>
            </w:r>
          </w:p>
          <w:p w:rsidR="00B323A5" w:rsidRPr="00126567" w:rsidRDefault="003E4F49" w:rsidP="00126567">
            <w:pPr>
              <w:pStyle w:val="afa"/>
            </w:pPr>
            <w:r w:rsidRPr="00126567">
              <w:t>содержание сельскохозяйственных животных</w:t>
            </w: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3E4F49" w:rsidRPr="00126567" w:rsidRDefault="003E4F49"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B323A5" w:rsidRPr="00126567" w:rsidRDefault="00B323A5" w:rsidP="00126567">
            <w:pPr>
              <w:pStyle w:val="afa"/>
            </w:pPr>
            <w:r w:rsidRPr="00126567">
              <w:lastRenderedPageBreak/>
              <w:t>2.</w:t>
            </w:r>
            <w:r w:rsidR="003E4F49" w:rsidRPr="00126567">
              <w:t>2</w:t>
            </w: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p>
          <w:p w:rsidR="003E4F49" w:rsidRPr="00126567" w:rsidRDefault="003E4F49" w:rsidP="00126567">
            <w:pPr>
              <w:pStyle w:val="afa"/>
            </w:pPr>
            <w:r w:rsidRPr="00126567">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E4F49" w:rsidRPr="00126567" w:rsidRDefault="003E4F49" w:rsidP="00126567">
            <w:pPr>
              <w:pStyle w:val="afa"/>
              <w:rPr>
                <w:lang w:eastAsia="hi-IN" w:bidi="hi-IN"/>
              </w:rPr>
            </w:pPr>
            <w:r w:rsidRPr="00126567">
              <w:rPr>
                <w:lang w:eastAsia="hi-IN" w:bidi="hi-IN"/>
              </w:rPr>
              <w:lastRenderedPageBreak/>
              <w:t>Этажность – от 1 до 3 этажей.</w:t>
            </w:r>
          </w:p>
          <w:p w:rsidR="003E4F49" w:rsidRPr="00126567" w:rsidRDefault="003E4F49"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3E4F49" w:rsidRPr="00126567" w:rsidRDefault="003E4F49" w:rsidP="00126567">
            <w:pPr>
              <w:pStyle w:val="afa"/>
              <w:rPr>
                <w:lang w:eastAsia="hi-IN" w:bidi="hi-IN"/>
              </w:rPr>
            </w:pPr>
            <w:r w:rsidRPr="00126567">
              <w:rPr>
                <w:lang w:eastAsia="hi-IN" w:bidi="hi-IN"/>
              </w:rPr>
              <w:t xml:space="preserve">Расстояние от границ смежного земельного </w:t>
            </w:r>
            <w:r w:rsidRPr="00126567">
              <w:rPr>
                <w:lang w:eastAsia="hi-IN" w:bidi="hi-IN"/>
              </w:rPr>
              <w:lastRenderedPageBreak/>
              <w:t>участка до жилого дома не менее 3 метров.</w:t>
            </w:r>
          </w:p>
          <w:p w:rsidR="003E4F49" w:rsidRPr="00126567" w:rsidRDefault="003E4F49" w:rsidP="00126567">
            <w:pPr>
              <w:pStyle w:val="afa"/>
              <w:rPr>
                <w:lang w:eastAsia="hi-IN" w:bidi="hi-IN"/>
              </w:rPr>
            </w:pPr>
            <w:r w:rsidRPr="00126567">
              <w:rPr>
                <w:lang w:eastAsia="hi-IN" w:bidi="hi-IN"/>
              </w:rPr>
              <w:t>Отступ от красной линии не менее 5 метров.</w:t>
            </w:r>
          </w:p>
          <w:p w:rsidR="003E4F49" w:rsidRPr="00126567" w:rsidRDefault="003E4F49" w:rsidP="00126567">
            <w:pPr>
              <w:pStyle w:val="afa"/>
              <w:rPr>
                <w:lang w:eastAsia="hi-IN" w:bidi="hi-IN"/>
              </w:rPr>
            </w:pPr>
            <w:r w:rsidRPr="00126567">
              <w:rPr>
                <w:lang w:eastAsia="hi-IN" w:bidi="hi-IN"/>
              </w:rPr>
              <w:t>Минимальная  площадь земельного участка  500 квадратных метров.</w:t>
            </w:r>
          </w:p>
          <w:p w:rsidR="003E4F49" w:rsidRPr="00126567" w:rsidRDefault="003E4F49"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3E4F49" w:rsidRPr="00126567" w:rsidRDefault="003E4F49" w:rsidP="00126567">
            <w:pPr>
              <w:pStyle w:val="afa"/>
              <w:rPr>
                <w:lang w:eastAsia="hi-IN" w:bidi="hi-IN"/>
              </w:rPr>
            </w:pPr>
            <w:r w:rsidRPr="00126567">
              <w:rPr>
                <w:lang w:eastAsia="hi-IN" w:bidi="hi-IN"/>
              </w:rPr>
              <w:t>Максимальный коэффициент застройки участка – 0,2.</w:t>
            </w:r>
          </w:p>
          <w:p w:rsidR="003E4F49" w:rsidRPr="00126567" w:rsidRDefault="003E4F49"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3E4F49" w:rsidRPr="00126567" w:rsidRDefault="003E4F49" w:rsidP="00126567">
            <w:pPr>
              <w:pStyle w:val="afa"/>
              <w:rPr>
                <w:lang w:eastAsia="hi-IN" w:bidi="hi-IN"/>
              </w:rPr>
            </w:pPr>
            <w:r w:rsidRPr="00126567">
              <w:rPr>
                <w:lang w:eastAsia="hi-IN" w:bidi="hi-IN"/>
              </w:rPr>
              <w:lastRenderedPageBreak/>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B323A5" w:rsidRPr="00126567" w:rsidRDefault="00B323A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E4F49" w:rsidRPr="00126567" w:rsidRDefault="003E4F49" w:rsidP="00126567">
            <w:pPr>
              <w:pStyle w:val="afa"/>
              <w:rPr>
                <w:lang w:eastAsia="hi-IN" w:bidi="hi-IN"/>
              </w:rPr>
            </w:pPr>
            <w:r w:rsidRPr="00126567">
              <w:rPr>
                <w:rFonts w:eastAsia="Lucida Sans Unicode"/>
                <w:lang w:eastAsia="hi-IN" w:bidi="hi-IN"/>
              </w:rPr>
              <w:lastRenderedPageBreak/>
              <w:t xml:space="preserve">1. </w:t>
            </w: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w:t>
            </w:r>
            <w:r w:rsidRPr="00126567">
              <w:rPr>
                <w:lang w:eastAsia="hi-IN" w:bidi="hi-IN"/>
              </w:rPr>
              <w:lastRenderedPageBreak/>
              <w:t>водных объектов от загрязнения, засорения. (Водный кодекс РФ ст.65 п.16)</w:t>
            </w:r>
          </w:p>
          <w:p w:rsidR="003E4F49" w:rsidRPr="00126567" w:rsidRDefault="003E4F49" w:rsidP="00126567">
            <w:pPr>
              <w:pStyle w:val="afa"/>
              <w:rPr>
                <w:lang w:eastAsia="hi-IN" w:bidi="hi-IN"/>
              </w:rPr>
            </w:pPr>
            <w:r w:rsidRPr="00126567">
              <w:rPr>
                <w:lang w:eastAsia="hi-IN" w:bidi="hi-IN"/>
              </w:rPr>
              <w:t>2. В границах охранной зоны линии электропередачи запрещается осуществлять строительные, монтажные работы, производить посадку и вырубку деревьев, устраивать спортивные площадки и площадки для игр, складировать корма, удобрения, топливо и другие материалы без письменного согласия организации, эксплуатирующей линию.</w:t>
            </w:r>
          </w:p>
          <w:p w:rsidR="003E4F49" w:rsidRPr="00126567" w:rsidRDefault="003E4F49" w:rsidP="00126567">
            <w:pPr>
              <w:pStyle w:val="afa"/>
              <w:rPr>
                <w:lang w:eastAsia="hi-IN" w:bidi="hi-IN"/>
              </w:rPr>
            </w:pPr>
            <w:r w:rsidRPr="00126567">
              <w:rPr>
                <w:lang w:eastAsia="hi-IN" w:bidi="hi-IN"/>
              </w:rPr>
              <w:t>3.Застройка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3E4F49" w:rsidRPr="00126567" w:rsidRDefault="003E4F49" w:rsidP="00126567">
            <w:pPr>
              <w:pStyle w:val="afa"/>
              <w:rPr>
                <w:lang w:eastAsia="hi-IN" w:bidi="hi-IN"/>
              </w:rPr>
            </w:pPr>
            <w:r w:rsidRPr="00126567">
              <w:rPr>
                <w:lang w:eastAsia="hi-IN" w:bidi="hi-IN"/>
              </w:rPr>
              <w:t>(</w:t>
            </w:r>
            <w:proofErr w:type="gramStart"/>
            <w:r w:rsidRPr="00126567">
              <w:rPr>
                <w:lang w:eastAsia="hi-IN" w:bidi="hi-IN"/>
              </w:rPr>
              <w:t>с</w:t>
            </w:r>
            <w:proofErr w:type="gramEnd"/>
            <w:r w:rsidRPr="00126567">
              <w:rPr>
                <w:lang w:eastAsia="hi-IN" w:bidi="hi-IN"/>
              </w:rPr>
              <w:t>т. 25, Закон РФ от 21.02.1992 N 2395-1 (ред. от 06.12.2011) "О недрах".)</w:t>
            </w:r>
          </w:p>
          <w:p w:rsidR="003E4F49" w:rsidRPr="00126567" w:rsidRDefault="003E4F49" w:rsidP="00126567">
            <w:pPr>
              <w:pStyle w:val="afa"/>
              <w:rPr>
                <w:lang w:eastAsia="hi-IN" w:bidi="hi-IN"/>
              </w:rPr>
            </w:pPr>
            <w:r w:rsidRPr="00126567">
              <w:rPr>
                <w:lang w:eastAsia="hi-IN" w:bidi="hi-IN"/>
              </w:rPr>
              <w:t xml:space="preserve">4. В границах Крымского государственного </w:t>
            </w:r>
            <w:r w:rsidRPr="00126567">
              <w:rPr>
                <w:lang w:eastAsia="hi-IN" w:bidi="hi-IN"/>
              </w:rPr>
              <w:lastRenderedPageBreak/>
              <w:t>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3E4F49" w:rsidRPr="00126567" w:rsidRDefault="003E4F49" w:rsidP="00126567">
            <w:pPr>
              <w:pStyle w:val="afa"/>
              <w:rPr>
                <w:lang w:eastAsia="hi-IN" w:bidi="hi-IN"/>
              </w:rPr>
            </w:pPr>
            <w:r w:rsidRPr="00126567">
              <w:rPr>
                <w:lang w:eastAsia="hi-IN" w:bidi="hi-IN"/>
              </w:rPr>
              <w:t>5.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B323A5" w:rsidRPr="00126567" w:rsidRDefault="00B323A5" w:rsidP="00126567">
            <w:pPr>
              <w:pStyle w:val="afa"/>
              <w:rPr>
                <w:lang w:eastAsia="hi-IN" w:bidi="hi-IN"/>
              </w:rPr>
            </w:pP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F67A33" w:rsidRDefault="001B3F81" w:rsidP="00F67A33">
      <w:pPr>
        <w:pStyle w:val="afa"/>
        <w:jc w:val="center"/>
        <w:rPr>
          <w:sz w:val="28"/>
          <w:szCs w:val="28"/>
          <w:lang w:eastAsia="hi-IN" w:bidi="hi-IN"/>
        </w:rPr>
      </w:pPr>
      <w:r w:rsidRPr="00F67A33">
        <w:rPr>
          <w:sz w:val="28"/>
          <w:szCs w:val="28"/>
          <w:lang w:eastAsia="hi-IN" w:bidi="hi-IN"/>
        </w:rPr>
        <w:t>не устанавливаются</w:t>
      </w:r>
    </w:p>
    <w:p w:rsidR="003E4F49" w:rsidRPr="00126567" w:rsidRDefault="00BD0F94" w:rsidP="00F67A33">
      <w:pPr>
        <w:pStyle w:val="afa"/>
        <w:jc w:val="center"/>
        <w:rPr>
          <w:i/>
          <w:sz w:val="28"/>
          <w:szCs w:val="28"/>
          <w:lang w:eastAsia="hi-IN" w:bidi="hi-IN"/>
        </w:rPr>
      </w:pPr>
      <w:r w:rsidRPr="00126567">
        <w:rPr>
          <w:i/>
          <w:sz w:val="28"/>
          <w:szCs w:val="28"/>
          <w:lang w:eastAsia="hi-IN" w:bidi="hi-IN"/>
        </w:rPr>
        <w:lastRenderedPageBreak/>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3E4F49"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F49" w:rsidRPr="00126567" w:rsidRDefault="003E4F4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E4F49" w:rsidRPr="00126567" w:rsidRDefault="003E4F4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E4F49" w:rsidRPr="00126567" w:rsidRDefault="003E4F49"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F49" w:rsidRPr="00126567" w:rsidRDefault="003E4F4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3E4F49" w:rsidRPr="00126567" w:rsidRDefault="003E4F4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4F49" w:rsidRPr="00126567" w:rsidRDefault="003E4F49" w:rsidP="00126567">
            <w:pPr>
              <w:pStyle w:val="afa"/>
              <w:rPr>
                <w:lang w:eastAsia="hi-IN" w:bidi="hi-IN"/>
              </w:rPr>
            </w:pPr>
            <w:r w:rsidRPr="00126567">
              <w:rPr>
                <w:lang w:eastAsia="hi-IN" w:bidi="hi-IN"/>
              </w:rPr>
              <w:t>Особые условия реализации регламента</w:t>
            </w:r>
          </w:p>
        </w:tc>
      </w:tr>
      <w:tr w:rsidR="00A54830" w:rsidRPr="00126567" w:rsidTr="00DD66B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54830" w:rsidRPr="00126567" w:rsidRDefault="00A54830" w:rsidP="00126567">
            <w:pPr>
              <w:pStyle w:val="afa"/>
            </w:pPr>
            <w:bookmarkStart w:id="25" w:name="sub_1027"/>
            <w:r w:rsidRPr="00126567">
              <w:t>Обслуживание жилой застройки</w:t>
            </w:r>
            <w:bookmarkEnd w:id="25"/>
          </w:p>
        </w:tc>
        <w:tc>
          <w:tcPr>
            <w:tcW w:w="5529" w:type="dxa"/>
            <w:tcBorders>
              <w:top w:val="single" w:sz="4" w:space="0" w:color="000000"/>
              <w:left w:val="single" w:sz="4" w:space="0" w:color="000000"/>
              <w:bottom w:val="single" w:sz="4" w:space="0" w:color="000000"/>
              <w:right w:val="single" w:sz="4" w:space="0" w:color="000000"/>
            </w:tcBorders>
          </w:tcPr>
          <w:p w:rsidR="00A54830" w:rsidRPr="00126567" w:rsidRDefault="00A54830"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A54830" w:rsidRPr="00126567" w:rsidRDefault="00A54830"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54830" w:rsidRPr="00126567" w:rsidRDefault="00A54830"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A54830" w:rsidRPr="00126567" w:rsidRDefault="00A54830" w:rsidP="00126567">
            <w:pPr>
              <w:pStyle w:val="afa"/>
              <w:rPr>
                <w:kern w:val="2"/>
                <w:lang w:eastAsia="hi-IN" w:bidi="hi-IN"/>
              </w:rPr>
            </w:pPr>
            <w:r w:rsidRPr="00126567">
              <w:rPr>
                <w:kern w:val="2"/>
                <w:lang w:eastAsia="hi-IN" w:bidi="hi-IN"/>
              </w:rPr>
              <w:t>Этажность – не более 2 этажей.</w:t>
            </w:r>
          </w:p>
          <w:p w:rsidR="00A54830" w:rsidRPr="00126567" w:rsidRDefault="00A54830" w:rsidP="00126567">
            <w:pPr>
              <w:pStyle w:val="afa"/>
              <w:rPr>
                <w:kern w:val="2"/>
                <w:lang w:eastAsia="hi-IN" w:bidi="hi-IN"/>
              </w:rPr>
            </w:pPr>
            <w:r w:rsidRPr="00126567">
              <w:rPr>
                <w:kern w:val="2"/>
                <w:lang w:eastAsia="hi-IN" w:bidi="hi-IN"/>
              </w:rPr>
              <w:t>Высота – не более 10 метров.</w:t>
            </w:r>
          </w:p>
          <w:p w:rsidR="00ED1356" w:rsidRPr="00126567" w:rsidRDefault="00A54830" w:rsidP="00126567">
            <w:pPr>
              <w:pStyle w:val="afa"/>
              <w:rPr>
                <w:lang w:eastAsia="hi-IN" w:bidi="hi-IN"/>
              </w:rPr>
            </w:pPr>
            <w:r w:rsidRPr="00126567">
              <w:rPr>
                <w:kern w:val="2"/>
                <w:lang w:eastAsia="hi-IN" w:bidi="hi-IN"/>
              </w:rPr>
              <w:t>Общая площадь - не более 200 квадратных метров.</w:t>
            </w:r>
          </w:p>
          <w:p w:rsidR="00ED1356" w:rsidRPr="00126567" w:rsidRDefault="00ED1356"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ED1356" w:rsidRPr="00126567" w:rsidRDefault="00ED1356" w:rsidP="00126567">
            <w:pPr>
              <w:pStyle w:val="afa"/>
              <w:rPr>
                <w:kern w:val="2"/>
                <w:lang w:eastAsia="hi-IN" w:bidi="hi-IN"/>
              </w:rPr>
            </w:pPr>
            <w:r w:rsidRPr="00126567">
              <w:rPr>
                <w:kern w:val="2"/>
                <w:lang w:eastAsia="hi-IN" w:bidi="hi-IN"/>
              </w:rPr>
              <w:lastRenderedPageBreak/>
              <w:t>Отступ от красной линии не менее 5 метров.</w:t>
            </w:r>
          </w:p>
          <w:p w:rsidR="00A54830" w:rsidRPr="00126567" w:rsidRDefault="00A54830"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A54830" w:rsidRPr="00126567" w:rsidRDefault="00A54830" w:rsidP="00126567">
            <w:pPr>
              <w:pStyle w:val="afa"/>
              <w:rPr>
                <w:kern w:val="2"/>
                <w:lang w:eastAsia="hi-IN" w:bidi="hi-IN"/>
              </w:rPr>
            </w:pPr>
            <w:r w:rsidRPr="00126567">
              <w:rPr>
                <w:kern w:val="2"/>
                <w:lang w:eastAsia="hi-IN" w:bidi="hi-IN"/>
              </w:rPr>
              <w:t xml:space="preserve">Минимальная площадь земельного участка </w:t>
            </w:r>
            <w:r w:rsidR="00ED1356" w:rsidRPr="00126567">
              <w:rPr>
                <w:kern w:val="2"/>
                <w:lang w:eastAsia="hi-IN" w:bidi="hi-IN"/>
              </w:rPr>
              <w:t>200 кв. м.</w:t>
            </w:r>
          </w:p>
          <w:p w:rsidR="00ED1356" w:rsidRPr="00126567" w:rsidRDefault="00ED1356" w:rsidP="00126567">
            <w:pPr>
              <w:pStyle w:val="afa"/>
              <w:rPr>
                <w:kern w:val="2"/>
                <w:lang w:eastAsia="hi-IN" w:bidi="hi-IN"/>
              </w:rPr>
            </w:pPr>
            <w:r w:rsidRPr="00126567">
              <w:rPr>
                <w:kern w:val="2"/>
                <w:lang w:eastAsia="hi-IN" w:bidi="hi-IN"/>
              </w:rPr>
              <w:t>Максимальный процент застройки 80%.</w:t>
            </w:r>
          </w:p>
          <w:p w:rsidR="00A54830" w:rsidRPr="00126567" w:rsidRDefault="00A54830"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A54830" w:rsidRPr="00126567" w:rsidRDefault="00A5483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D66BB" w:rsidRPr="00126567" w:rsidRDefault="00DD66BB"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A54830" w:rsidRPr="00126567" w:rsidRDefault="00DD66BB" w:rsidP="00126567">
            <w:pPr>
              <w:pStyle w:val="afa"/>
              <w:rPr>
                <w:lang w:eastAsia="hi-IN" w:bidi="hi-IN"/>
              </w:rPr>
            </w:pPr>
            <w:r w:rsidRPr="00126567">
              <w:rPr>
                <w:kern w:val="2"/>
                <w:lang w:eastAsia="hi-IN" w:bidi="hi-IN"/>
              </w:rPr>
              <w:t xml:space="preserve">Запрещается размещение рекламных </w:t>
            </w:r>
            <w:r w:rsidR="00ED1356"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BD0F94" w:rsidRPr="00126567" w:rsidRDefault="00BD0F94" w:rsidP="00126567">
      <w:pPr>
        <w:pStyle w:val="afa"/>
        <w:rPr>
          <w:u w:val="single"/>
          <w:lang w:eastAsia="hi-IN" w:bidi="hi-IN"/>
        </w:rPr>
      </w:pPr>
    </w:p>
    <w:p w:rsidR="00BD0F94" w:rsidRPr="00F67A33" w:rsidRDefault="00BD0F94" w:rsidP="00F67A33">
      <w:pPr>
        <w:pStyle w:val="afa"/>
        <w:jc w:val="center"/>
        <w:rPr>
          <w:b/>
          <w:sz w:val="28"/>
          <w:szCs w:val="28"/>
          <w:lang w:eastAsia="hi-IN" w:bidi="hi-IN"/>
        </w:rPr>
      </w:pPr>
      <w:r w:rsidRPr="00F67A33">
        <w:rPr>
          <w:b/>
          <w:sz w:val="28"/>
          <w:szCs w:val="28"/>
          <w:lang w:eastAsia="hi-IN" w:bidi="hi-IN"/>
        </w:rPr>
        <w:t>Градостроительные регламенты зоны застройки сезонного проживания (1-ЖЗ- 2-01)</w:t>
      </w:r>
    </w:p>
    <w:p w:rsidR="00BD0F94" w:rsidRPr="00126567" w:rsidRDefault="00BD0F94" w:rsidP="00126567">
      <w:pPr>
        <w:pStyle w:val="afa"/>
        <w:rPr>
          <w:lang w:eastAsia="hi-IN" w:bidi="hi-IN"/>
        </w:rPr>
      </w:pPr>
    </w:p>
    <w:p w:rsidR="00DD66BB"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DD66BB"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6BB" w:rsidRPr="00126567" w:rsidRDefault="00DD66B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D66BB" w:rsidRPr="00126567" w:rsidRDefault="00DD66B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D66BB" w:rsidRPr="00126567" w:rsidRDefault="00DD66BB"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6BB" w:rsidRPr="00126567" w:rsidRDefault="00DD66BB"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DD66BB" w:rsidRPr="00126567" w:rsidRDefault="00DD66B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66BB" w:rsidRPr="00126567" w:rsidRDefault="00DD66BB" w:rsidP="00126567">
            <w:pPr>
              <w:pStyle w:val="afa"/>
              <w:rPr>
                <w:lang w:eastAsia="hi-IN" w:bidi="hi-IN"/>
              </w:rPr>
            </w:pPr>
            <w:r w:rsidRPr="00126567">
              <w:rPr>
                <w:lang w:eastAsia="hi-IN" w:bidi="hi-IN"/>
              </w:rPr>
              <w:t>Особые условия реализации регламента</w:t>
            </w:r>
          </w:p>
        </w:tc>
      </w:tr>
      <w:tr w:rsidR="00DD66BB" w:rsidRPr="00126567" w:rsidTr="00DD66BB">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D66BB" w:rsidRPr="00126567" w:rsidRDefault="00DD66BB" w:rsidP="00126567">
            <w:pPr>
              <w:pStyle w:val="afa"/>
            </w:pPr>
            <w:bookmarkStart w:id="26" w:name="sub_1021"/>
            <w:r w:rsidRPr="00126567">
              <w:lastRenderedPageBreak/>
              <w:t>Малоэтажная жилая застройка (индивидуальное жилищное строительство;</w:t>
            </w:r>
            <w:bookmarkEnd w:id="26"/>
          </w:p>
          <w:p w:rsidR="00DD66BB" w:rsidRPr="00126567" w:rsidRDefault="00DD66BB" w:rsidP="00126567">
            <w:pPr>
              <w:pStyle w:val="afa"/>
            </w:pPr>
            <w:r w:rsidRPr="00126567">
              <w:t>размещение дачных домов и садовых домов)</w:t>
            </w:r>
          </w:p>
        </w:tc>
        <w:tc>
          <w:tcPr>
            <w:tcW w:w="5529" w:type="dxa"/>
            <w:tcBorders>
              <w:top w:val="single" w:sz="4" w:space="0" w:color="000000"/>
              <w:left w:val="single" w:sz="4" w:space="0" w:color="000000"/>
              <w:bottom w:val="single" w:sz="4" w:space="0" w:color="000000"/>
              <w:right w:val="single" w:sz="4" w:space="0" w:color="000000"/>
            </w:tcBorders>
          </w:tcPr>
          <w:p w:rsidR="00DD66BB" w:rsidRPr="00126567" w:rsidRDefault="00DD66BB"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D66BB" w:rsidRPr="00126567" w:rsidRDefault="00DD66BB" w:rsidP="00126567">
            <w:pPr>
              <w:pStyle w:val="afa"/>
            </w:pPr>
            <w:r w:rsidRPr="00126567">
              <w:t>выращивание плодовых, ягодных, овощных, бахчевых или иных декоративных или</w:t>
            </w:r>
          </w:p>
          <w:p w:rsidR="00DD66BB" w:rsidRPr="00126567" w:rsidRDefault="00DD66BB" w:rsidP="00126567">
            <w:pPr>
              <w:pStyle w:val="afa"/>
            </w:pPr>
            <w:r w:rsidRPr="00126567">
              <w:t>сельскохозяйственных культур;</w:t>
            </w:r>
          </w:p>
          <w:p w:rsidR="00DD66BB" w:rsidRPr="00126567" w:rsidRDefault="00DD66BB" w:rsidP="00126567">
            <w:pPr>
              <w:pStyle w:val="afa"/>
            </w:pPr>
            <w:r w:rsidRPr="00126567">
              <w:t>размещение гаражей и подсобных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DD66BB" w:rsidRPr="00126567" w:rsidRDefault="00DD66BB" w:rsidP="00126567">
            <w:pPr>
              <w:pStyle w:val="afa"/>
            </w:pPr>
            <w:r w:rsidRPr="00126567">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D66BB" w:rsidRPr="00126567" w:rsidRDefault="00DD66BB" w:rsidP="00126567">
            <w:pPr>
              <w:pStyle w:val="afa"/>
              <w:rPr>
                <w:lang w:eastAsia="hi-IN" w:bidi="hi-IN"/>
              </w:rPr>
            </w:pPr>
            <w:r w:rsidRPr="00126567">
              <w:rPr>
                <w:lang w:eastAsia="hi-IN" w:bidi="hi-IN"/>
              </w:rPr>
              <w:t>Минимальный размер земельного участка – 600 кв. м.</w:t>
            </w:r>
          </w:p>
          <w:p w:rsidR="00DD66BB" w:rsidRPr="00126567" w:rsidRDefault="00DD66BB" w:rsidP="00126567">
            <w:pPr>
              <w:pStyle w:val="afa"/>
              <w:rPr>
                <w:lang w:eastAsia="hi-IN" w:bidi="hi-IN"/>
              </w:rPr>
            </w:pPr>
            <w:r w:rsidRPr="00126567">
              <w:rPr>
                <w:lang w:eastAsia="hi-IN" w:bidi="hi-IN"/>
              </w:rPr>
              <w:t>Максимальная площадь застройки – 30%.</w:t>
            </w:r>
          </w:p>
          <w:p w:rsidR="00DD66BB" w:rsidRPr="00126567" w:rsidRDefault="00DD66BB" w:rsidP="00126567">
            <w:pPr>
              <w:pStyle w:val="afa"/>
              <w:rPr>
                <w:lang w:eastAsia="hi-IN" w:bidi="hi-IN"/>
              </w:rPr>
            </w:pPr>
            <w:r w:rsidRPr="00126567">
              <w:rPr>
                <w:lang w:eastAsia="hi-IN" w:bidi="hi-IN"/>
              </w:rPr>
              <w:t>Высота – не более15 м.</w:t>
            </w:r>
          </w:p>
          <w:p w:rsidR="00DD66BB" w:rsidRPr="00126567" w:rsidRDefault="00DD66BB" w:rsidP="00126567">
            <w:pPr>
              <w:pStyle w:val="afa"/>
              <w:rPr>
                <w:lang w:eastAsia="hi-IN" w:bidi="hi-IN"/>
              </w:rPr>
            </w:pPr>
            <w:r w:rsidRPr="00126567">
              <w:rPr>
                <w:lang w:eastAsia="hi-IN" w:bidi="hi-IN"/>
              </w:rPr>
              <w:t xml:space="preserve">Этажность – не более 3 </w:t>
            </w:r>
            <w:proofErr w:type="spellStart"/>
            <w:r w:rsidRPr="00126567">
              <w:rPr>
                <w:lang w:eastAsia="hi-IN" w:bidi="hi-IN"/>
              </w:rPr>
              <w:t>эт</w:t>
            </w:r>
            <w:proofErr w:type="spellEnd"/>
            <w:r w:rsidRPr="00126567">
              <w:rPr>
                <w:lang w:eastAsia="hi-IN" w:bidi="hi-IN"/>
              </w:rPr>
              <w:t>.</w:t>
            </w:r>
          </w:p>
          <w:p w:rsidR="00DD66BB" w:rsidRPr="00126567" w:rsidRDefault="00DD66BB" w:rsidP="00126567">
            <w:pPr>
              <w:pStyle w:val="afa"/>
              <w:rPr>
                <w:lang w:eastAsia="hi-IN" w:bidi="hi-IN"/>
              </w:rPr>
            </w:pPr>
            <w:r w:rsidRPr="00126567">
              <w:rPr>
                <w:lang w:eastAsia="hi-IN" w:bidi="hi-IN"/>
              </w:rPr>
              <w:t xml:space="preserve">Расстояние от границы соседнего земельного участка до дома – не менее 3 м. </w:t>
            </w:r>
          </w:p>
          <w:p w:rsidR="00DD66BB" w:rsidRPr="00126567" w:rsidRDefault="00DD66BB" w:rsidP="00126567">
            <w:pPr>
              <w:pStyle w:val="afa"/>
              <w:rPr>
                <w:lang w:eastAsia="hi-IN" w:bidi="hi-IN"/>
              </w:rPr>
            </w:pPr>
            <w:r w:rsidRPr="00126567">
              <w:rPr>
                <w:lang w:eastAsia="hi-IN" w:bidi="hi-IN"/>
              </w:rPr>
              <w:t>Отступ от красной линии улиц не менее 5 м.</w:t>
            </w:r>
          </w:p>
          <w:p w:rsidR="00DD66BB" w:rsidRPr="00126567" w:rsidRDefault="00DD66BB" w:rsidP="00126567">
            <w:pPr>
              <w:pStyle w:val="afa"/>
              <w:rPr>
                <w:lang w:eastAsia="hi-IN" w:bidi="hi-IN"/>
              </w:rPr>
            </w:pPr>
            <w:r w:rsidRPr="00126567">
              <w:rPr>
                <w:lang w:eastAsia="hi-IN" w:bidi="hi-IN"/>
              </w:rPr>
              <w:t xml:space="preserve"> Отступ от красной линии проездов не менее 3 м</w:t>
            </w:r>
          </w:p>
          <w:p w:rsidR="00DD66BB" w:rsidRPr="00126567" w:rsidRDefault="00DD66BB" w:rsidP="00126567">
            <w:pPr>
              <w:pStyle w:val="afa"/>
              <w:rPr>
                <w:lang w:eastAsia="hi-IN" w:bidi="hi-IN"/>
              </w:rPr>
            </w:pPr>
            <w:r w:rsidRPr="00126567">
              <w:rPr>
                <w:lang w:eastAsia="hi-IN" w:bidi="hi-IN"/>
              </w:rPr>
              <w:t>Ограждения – не выше 1,5 м.</w:t>
            </w:r>
          </w:p>
          <w:p w:rsidR="00DD66BB" w:rsidRPr="00126567" w:rsidRDefault="00DD66BB" w:rsidP="00126567">
            <w:pPr>
              <w:pStyle w:val="afa"/>
              <w:rPr>
                <w:lang w:eastAsia="hi-IN" w:bidi="hi-IN"/>
              </w:rPr>
            </w:pPr>
            <w:r w:rsidRPr="00126567">
              <w:rPr>
                <w:lang w:eastAsia="hi-IN" w:bidi="hi-IN"/>
              </w:rPr>
              <w:t xml:space="preserve">Ограждения не должны быть сплошными. Допускается устройство глухих ограждений со стороны улиц и проездов по решению общего собрания членов </w:t>
            </w:r>
            <w:r w:rsidRPr="00126567">
              <w:rPr>
                <w:lang w:eastAsia="hi-IN" w:bidi="hi-IN"/>
              </w:rPr>
              <w:lastRenderedPageBreak/>
              <w:t>садоводческого (дачного) объединения.</w:t>
            </w:r>
          </w:p>
          <w:p w:rsidR="00DD66BB" w:rsidRPr="00126567" w:rsidRDefault="00DD66BB" w:rsidP="00126567">
            <w:pPr>
              <w:pStyle w:val="afa"/>
              <w:rPr>
                <w:lang w:eastAsia="hi-IN" w:bidi="hi-IN"/>
              </w:rPr>
            </w:pPr>
            <w:r w:rsidRPr="00126567">
              <w:rPr>
                <w:lang w:eastAsia="hi-IN" w:bidi="hi-IN"/>
              </w:rPr>
              <w:t>Расстояние  от жилого строения (или дома) до уборной и постройки для содержания мелкого скота и птицы не менее 12 м., до душа, бани (сауны) - 8 м. Указанные расстояния должны соблюдаться как между постройками на одном участке, так и между постройками, расположенными на смежных участках.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DD66BB" w:rsidRPr="00126567" w:rsidRDefault="00DD66B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D66BB" w:rsidRPr="00126567" w:rsidRDefault="00DD66BB" w:rsidP="00126567">
            <w:pPr>
              <w:pStyle w:val="afa"/>
              <w:rPr>
                <w:lang w:eastAsia="hi-IN" w:bidi="hi-IN"/>
              </w:rPr>
            </w:pPr>
            <w:r w:rsidRPr="00126567">
              <w:rPr>
                <w:lang w:eastAsia="hi-IN" w:bidi="hi-IN"/>
              </w:rPr>
              <w:lastRenderedPageBreak/>
              <w:t>1. В границах зоны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DD66BB" w:rsidRPr="00126567" w:rsidRDefault="00DD66BB" w:rsidP="00126567">
            <w:pPr>
              <w:pStyle w:val="afa"/>
              <w:rPr>
                <w:lang w:eastAsia="hi-IN" w:bidi="hi-IN"/>
              </w:rPr>
            </w:pPr>
            <w:r w:rsidRPr="00126567">
              <w:rPr>
                <w:lang w:eastAsia="hi-IN" w:bidi="hi-IN"/>
              </w:rPr>
              <w:t xml:space="preserve">2.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DD66BB" w:rsidRPr="00126567" w:rsidRDefault="00DD66BB" w:rsidP="00126567">
            <w:pPr>
              <w:pStyle w:val="afa"/>
              <w:rPr>
                <w:lang w:eastAsia="hi-IN" w:bidi="hi-IN"/>
              </w:rPr>
            </w:pPr>
          </w:p>
          <w:p w:rsidR="00DD66BB" w:rsidRPr="00126567" w:rsidRDefault="00DD66BB" w:rsidP="00126567">
            <w:pPr>
              <w:pStyle w:val="afa"/>
              <w:rPr>
                <w:lang w:eastAsia="hi-IN" w:bidi="hi-IN"/>
              </w:rPr>
            </w:pPr>
          </w:p>
        </w:tc>
      </w:tr>
    </w:tbl>
    <w:p w:rsidR="00057583" w:rsidRPr="00126567" w:rsidRDefault="00057583" w:rsidP="00126567">
      <w:pPr>
        <w:pStyle w:val="afa"/>
        <w:rPr>
          <w:lang w:eastAsia="hi-IN" w:bidi="hi-IN"/>
        </w:rPr>
      </w:pPr>
    </w:p>
    <w:p w:rsidR="00057583" w:rsidRPr="00F67A33" w:rsidRDefault="00BD0F94" w:rsidP="00F67A33">
      <w:pPr>
        <w:pStyle w:val="afa"/>
        <w:rPr>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r w:rsidR="00F67A33">
        <w:rPr>
          <w:i/>
          <w:sz w:val="28"/>
          <w:szCs w:val="28"/>
          <w:lang w:eastAsia="hi-IN" w:bidi="hi-IN"/>
        </w:rPr>
        <w:t xml:space="preserve">                                                          </w:t>
      </w:r>
      <w:r w:rsidR="001B3F81" w:rsidRPr="00F67A33">
        <w:rPr>
          <w:sz w:val="28"/>
          <w:szCs w:val="28"/>
          <w:lang w:eastAsia="hi-IN" w:bidi="hi-IN"/>
        </w:rPr>
        <w:t>не устанавливаются</w:t>
      </w:r>
    </w:p>
    <w:p w:rsidR="00F67A33" w:rsidRDefault="00BD0F94" w:rsidP="00F67A33">
      <w:pPr>
        <w:pStyle w:val="afa"/>
        <w:rPr>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r w:rsidR="00F67A33">
        <w:rPr>
          <w:i/>
          <w:sz w:val="28"/>
          <w:szCs w:val="28"/>
          <w:lang w:eastAsia="hi-IN" w:bidi="hi-IN"/>
        </w:rPr>
        <w:t xml:space="preserve">                                                          </w:t>
      </w:r>
      <w:r w:rsidR="001B3F81" w:rsidRPr="00F67A33">
        <w:rPr>
          <w:sz w:val="28"/>
          <w:szCs w:val="28"/>
          <w:lang w:eastAsia="hi-IN" w:bidi="hi-IN"/>
        </w:rPr>
        <w:t>не устанавливаются</w:t>
      </w:r>
    </w:p>
    <w:p w:rsidR="00F67A33" w:rsidRDefault="00F67A33" w:rsidP="00F67A33">
      <w:pPr>
        <w:pStyle w:val="afa"/>
        <w:rPr>
          <w:lang w:eastAsia="hi-IN" w:bidi="hi-IN"/>
        </w:rPr>
      </w:pPr>
    </w:p>
    <w:p w:rsidR="00BD0F94" w:rsidRPr="00126567" w:rsidRDefault="00BD0F94" w:rsidP="00F67A33">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0E1C2E" w:rsidRPr="00F67A33" w:rsidRDefault="000E1C2E" w:rsidP="00F67A33">
      <w:pPr>
        <w:pStyle w:val="afa"/>
        <w:jc w:val="center"/>
        <w:rPr>
          <w:b/>
          <w:sz w:val="28"/>
          <w:szCs w:val="28"/>
          <w:lang w:eastAsia="hi-IN" w:bidi="hi-IN"/>
        </w:rPr>
      </w:pPr>
      <w:r w:rsidRPr="00F67A33">
        <w:rPr>
          <w:b/>
          <w:sz w:val="28"/>
          <w:szCs w:val="28"/>
          <w:lang w:eastAsia="hi-IN" w:bidi="hi-IN"/>
        </w:rPr>
        <w:lastRenderedPageBreak/>
        <w:t>Градостроительные регламенты зоны проектируемой  индивидуальной жилой застройки</w:t>
      </w:r>
    </w:p>
    <w:p w:rsidR="000E1C2E" w:rsidRPr="00F67A33" w:rsidRDefault="000E1C2E" w:rsidP="00F67A33">
      <w:pPr>
        <w:pStyle w:val="afa"/>
        <w:jc w:val="center"/>
        <w:rPr>
          <w:b/>
          <w:sz w:val="28"/>
          <w:szCs w:val="28"/>
          <w:lang w:eastAsia="hi-IN" w:bidi="hi-IN"/>
        </w:rPr>
      </w:pPr>
      <w:r w:rsidRPr="00F67A33">
        <w:rPr>
          <w:b/>
          <w:sz w:val="28"/>
          <w:szCs w:val="28"/>
          <w:lang w:eastAsia="hi-IN" w:bidi="hi-IN"/>
        </w:rPr>
        <w:t>(1-ПЖЗ – 01-11)</w:t>
      </w:r>
    </w:p>
    <w:p w:rsidR="000E1C2E" w:rsidRPr="00126567" w:rsidRDefault="000E1C2E" w:rsidP="00126567">
      <w:pPr>
        <w:pStyle w:val="afa"/>
        <w:rPr>
          <w:lang w:eastAsia="hi-IN" w:bidi="hi-IN"/>
        </w:rPr>
      </w:pPr>
    </w:p>
    <w:p w:rsidR="000E1C2E" w:rsidRPr="00126567" w:rsidRDefault="000E1C2E"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Особые условия реализации регламента</w:t>
            </w:r>
          </w:p>
        </w:tc>
      </w:tr>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pPr>
            <w:r w:rsidRPr="00126567">
              <w:t>Приусадебный участок личного подсобного хозяйства</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Блокированная жилая застройка</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E1C2E" w:rsidRPr="00126567" w:rsidRDefault="000E1C2E" w:rsidP="00126567">
            <w:pPr>
              <w:pStyle w:val="afa"/>
            </w:pPr>
            <w:r w:rsidRPr="00126567">
              <w:t>производство сельскохозяйственной продукции;</w:t>
            </w:r>
          </w:p>
          <w:p w:rsidR="000E1C2E" w:rsidRPr="00126567" w:rsidRDefault="000E1C2E" w:rsidP="00126567">
            <w:pPr>
              <w:pStyle w:val="afa"/>
            </w:pPr>
            <w:r w:rsidRPr="00126567">
              <w:t>размещение гаража и иных вспомогательных сооружений;</w:t>
            </w:r>
          </w:p>
          <w:p w:rsidR="000E1C2E" w:rsidRPr="00126567" w:rsidRDefault="000E1C2E" w:rsidP="00126567">
            <w:pPr>
              <w:pStyle w:val="afa"/>
            </w:pPr>
            <w:r w:rsidRPr="00126567">
              <w:t>содержание сельскохозяйственных животных</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 xml:space="preserve">Размещение жилого дома, не предназначенного для раздела на квартиры (жилой дом, пригодный для постоянного проживания, высотой не выше трех </w:t>
            </w:r>
            <w:r w:rsidRPr="00126567">
              <w:lastRenderedPageBreak/>
              <w:t>надземных этажей, имеющих общую стену с соседним домом, при общем количестве совмещенных домов не более десяти);</w:t>
            </w:r>
          </w:p>
          <w:p w:rsidR="000E1C2E" w:rsidRPr="00126567" w:rsidRDefault="000E1C2E"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0E1C2E" w:rsidRPr="00126567" w:rsidRDefault="000E1C2E" w:rsidP="00126567">
            <w:pPr>
              <w:pStyle w:val="afa"/>
            </w:pPr>
          </w:p>
          <w:p w:rsidR="000E1C2E" w:rsidRPr="00126567" w:rsidRDefault="000E1C2E"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lastRenderedPageBreak/>
              <w:t>2.2</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2.3</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lastRenderedPageBreak/>
              <w:t>Этажность – от 1 до 3 этажей.</w:t>
            </w:r>
          </w:p>
          <w:p w:rsidR="000E1C2E" w:rsidRPr="00126567" w:rsidRDefault="000E1C2E"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0E1C2E" w:rsidRPr="00126567" w:rsidRDefault="000E1C2E"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0E1C2E" w:rsidRPr="00126567" w:rsidRDefault="000E1C2E" w:rsidP="00126567">
            <w:pPr>
              <w:pStyle w:val="afa"/>
              <w:rPr>
                <w:lang w:eastAsia="hi-IN" w:bidi="hi-IN"/>
              </w:rPr>
            </w:pPr>
            <w:r w:rsidRPr="00126567">
              <w:rPr>
                <w:lang w:eastAsia="hi-IN" w:bidi="hi-IN"/>
              </w:rPr>
              <w:t>Отступ от красной линии не менее 5 метров.</w:t>
            </w:r>
          </w:p>
          <w:p w:rsidR="000E1C2E" w:rsidRPr="00126567" w:rsidRDefault="000E1C2E" w:rsidP="00126567">
            <w:pPr>
              <w:pStyle w:val="afa"/>
              <w:rPr>
                <w:lang w:eastAsia="hi-IN" w:bidi="hi-IN"/>
              </w:rPr>
            </w:pPr>
            <w:r w:rsidRPr="00126567">
              <w:rPr>
                <w:lang w:eastAsia="hi-IN" w:bidi="hi-IN"/>
              </w:rPr>
              <w:t xml:space="preserve">Минимальная  площадь </w:t>
            </w:r>
            <w:r w:rsidRPr="00126567">
              <w:rPr>
                <w:lang w:eastAsia="hi-IN" w:bidi="hi-IN"/>
              </w:rPr>
              <w:lastRenderedPageBreak/>
              <w:t>земельного участка  500 квадратных метров.</w:t>
            </w:r>
          </w:p>
          <w:p w:rsidR="000E1C2E" w:rsidRPr="00126567" w:rsidRDefault="000E1C2E"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0E1C2E" w:rsidRPr="00126567" w:rsidRDefault="000E1C2E" w:rsidP="00126567">
            <w:pPr>
              <w:pStyle w:val="afa"/>
              <w:rPr>
                <w:lang w:eastAsia="hi-IN" w:bidi="hi-IN"/>
              </w:rPr>
            </w:pPr>
            <w:r w:rsidRPr="00126567">
              <w:rPr>
                <w:lang w:eastAsia="hi-IN" w:bidi="hi-IN"/>
              </w:rPr>
              <w:t>Максимальный коэффициент застройки участка – 0,2.</w:t>
            </w:r>
          </w:p>
          <w:p w:rsidR="000E1C2E" w:rsidRPr="00126567" w:rsidRDefault="000E1C2E"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0E1C2E" w:rsidRPr="00126567" w:rsidRDefault="000E1C2E"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w:t>
            </w:r>
            <w:r w:rsidRPr="00126567">
              <w:rPr>
                <w:lang w:eastAsia="hi-IN" w:bidi="hi-IN"/>
              </w:rPr>
              <w:lastRenderedPageBreak/>
              <w:t>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lastRenderedPageBreak/>
              <w:t xml:space="preserve">     1.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0E1C2E" w:rsidRPr="00126567" w:rsidRDefault="000E1C2E" w:rsidP="00126567">
            <w:pPr>
              <w:pStyle w:val="afa"/>
              <w:rPr>
                <w:lang w:eastAsia="hi-IN" w:bidi="hi-IN"/>
              </w:rPr>
            </w:pPr>
            <w:r w:rsidRPr="00126567">
              <w:rPr>
                <w:lang w:eastAsia="hi-IN" w:bidi="hi-IN"/>
              </w:rPr>
              <w:t xml:space="preserve">2. Для формирования </w:t>
            </w:r>
            <w:r w:rsidRPr="00126567">
              <w:rPr>
                <w:lang w:eastAsia="hi-IN" w:bidi="hi-IN"/>
              </w:rPr>
              <w:lastRenderedPageBreak/>
              <w:t>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0E1C2E" w:rsidRPr="00126567" w:rsidRDefault="000E1C2E" w:rsidP="00126567">
      <w:pPr>
        <w:pStyle w:val="afa"/>
        <w:rPr>
          <w:lang w:eastAsia="hi-IN" w:bidi="hi-IN"/>
        </w:rPr>
      </w:pPr>
    </w:p>
    <w:p w:rsidR="000E1C2E" w:rsidRPr="00126567" w:rsidRDefault="000E1C2E" w:rsidP="00126567">
      <w:pPr>
        <w:pStyle w:val="afa"/>
        <w:rPr>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r w:rsidR="001E1C83">
        <w:rPr>
          <w:i/>
          <w:sz w:val="28"/>
          <w:szCs w:val="28"/>
          <w:lang w:eastAsia="hi-IN" w:bidi="hi-IN"/>
        </w:rPr>
        <w:t xml:space="preserve">                                                   </w:t>
      </w:r>
      <w:r w:rsidR="001B3F81" w:rsidRPr="001E1C83">
        <w:rPr>
          <w:sz w:val="28"/>
          <w:szCs w:val="28"/>
          <w:lang w:eastAsia="hi-IN" w:bidi="hi-IN"/>
        </w:rPr>
        <w:t>не устанавливаются</w:t>
      </w:r>
    </w:p>
    <w:p w:rsidR="000E1C2E" w:rsidRPr="00126567" w:rsidRDefault="000E1C2E" w:rsidP="00126567">
      <w:pPr>
        <w:pStyle w:val="afa"/>
        <w:rPr>
          <w:lang w:eastAsia="hi-IN" w:bidi="hi-IN"/>
        </w:rPr>
      </w:pPr>
    </w:p>
    <w:p w:rsidR="000E1C2E" w:rsidRPr="00126567" w:rsidRDefault="000E1C2E"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Код (числовое обозначение) вида разрешенного исполь</w:t>
            </w:r>
            <w:r w:rsidRPr="00126567">
              <w:lastRenderedPageBreak/>
              <w:t>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Особые условия реализации регламента</w:t>
            </w:r>
          </w:p>
        </w:tc>
      </w:tr>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pPr>
            <w:r w:rsidRPr="00126567">
              <w:lastRenderedPageBreak/>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0E1C2E" w:rsidRPr="00126567" w:rsidRDefault="000E1C2E" w:rsidP="00126567">
            <w:pPr>
              <w:pStyle w:val="afa"/>
              <w:rPr>
                <w:kern w:val="2"/>
                <w:lang w:eastAsia="hi-IN" w:bidi="hi-IN"/>
              </w:rPr>
            </w:pPr>
            <w:r w:rsidRPr="00126567">
              <w:rPr>
                <w:kern w:val="2"/>
                <w:lang w:eastAsia="hi-IN" w:bidi="hi-IN"/>
              </w:rPr>
              <w:t>Этажность – не более 2 этажей.</w:t>
            </w:r>
          </w:p>
          <w:p w:rsidR="000E1C2E" w:rsidRPr="00126567" w:rsidRDefault="000E1C2E" w:rsidP="00126567">
            <w:pPr>
              <w:pStyle w:val="afa"/>
              <w:rPr>
                <w:kern w:val="2"/>
                <w:lang w:eastAsia="hi-IN" w:bidi="hi-IN"/>
              </w:rPr>
            </w:pPr>
            <w:r w:rsidRPr="00126567">
              <w:rPr>
                <w:kern w:val="2"/>
                <w:lang w:eastAsia="hi-IN" w:bidi="hi-IN"/>
              </w:rPr>
              <w:t>Высота – не более 10 метров.</w:t>
            </w:r>
          </w:p>
          <w:p w:rsidR="000E1C2E" w:rsidRPr="00126567" w:rsidRDefault="000E1C2E" w:rsidP="00126567">
            <w:pPr>
              <w:pStyle w:val="afa"/>
              <w:rPr>
                <w:kern w:val="2"/>
                <w:lang w:eastAsia="hi-IN" w:bidi="hi-IN"/>
              </w:rPr>
            </w:pPr>
            <w:r w:rsidRPr="00126567">
              <w:rPr>
                <w:kern w:val="2"/>
                <w:lang w:eastAsia="hi-IN" w:bidi="hi-IN"/>
              </w:rPr>
              <w:t>Общая площадь - не более 200 квадратных метров.</w:t>
            </w:r>
          </w:p>
          <w:p w:rsidR="00963E9D" w:rsidRPr="00126567" w:rsidRDefault="00963E9D"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963E9D" w:rsidRPr="00126567" w:rsidRDefault="00963E9D" w:rsidP="00126567">
            <w:pPr>
              <w:pStyle w:val="afa"/>
              <w:rPr>
                <w:kern w:val="2"/>
                <w:lang w:eastAsia="hi-IN" w:bidi="hi-IN"/>
              </w:rPr>
            </w:pPr>
            <w:r w:rsidRPr="00126567">
              <w:rPr>
                <w:kern w:val="2"/>
                <w:lang w:eastAsia="hi-IN" w:bidi="hi-IN"/>
              </w:rPr>
              <w:t>Отступ от красной линии не менее 5 метров.</w:t>
            </w:r>
          </w:p>
          <w:p w:rsidR="00963E9D" w:rsidRPr="00126567" w:rsidRDefault="00963E9D"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963E9D" w:rsidRPr="00126567" w:rsidRDefault="00963E9D" w:rsidP="00126567">
            <w:pPr>
              <w:pStyle w:val="afa"/>
              <w:rPr>
                <w:kern w:val="2"/>
                <w:lang w:eastAsia="hi-IN" w:bidi="hi-IN"/>
              </w:rPr>
            </w:pPr>
            <w:r w:rsidRPr="00126567">
              <w:rPr>
                <w:kern w:val="2"/>
                <w:lang w:eastAsia="hi-IN" w:bidi="hi-IN"/>
              </w:rPr>
              <w:t>Минимальная площадь земельного участка 200 кв. м.</w:t>
            </w:r>
          </w:p>
          <w:p w:rsidR="00963E9D" w:rsidRPr="00126567" w:rsidRDefault="00963E9D" w:rsidP="00126567">
            <w:pPr>
              <w:pStyle w:val="afa"/>
              <w:rPr>
                <w:kern w:val="2"/>
                <w:lang w:eastAsia="hi-IN" w:bidi="hi-IN"/>
              </w:rPr>
            </w:pPr>
            <w:r w:rsidRPr="00126567">
              <w:rPr>
                <w:kern w:val="2"/>
                <w:lang w:eastAsia="hi-IN" w:bidi="hi-IN"/>
              </w:rPr>
              <w:t xml:space="preserve">Максимальный процент </w:t>
            </w:r>
            <w:r w:rsidRPr="00126567">
              <w:rPr>
                <w:kern w:val="2"/>
                <w:lang w:eastAsia="hi-IN" w:bidi="hi-IN"/>
              </w:rPr>
              <w:lastRenderedPageBreak/>
              <w:t>застройки 80%.</w:t>
            </w:r>
          </w:p>
          <w:p w:rsidR="000E1C2E" w:rsidRPr="00126567" w:rsidRDefault="000E1C2E"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0E1C2E" w:rsidRPr="00126567" w:rsidRDefault="000E1C2E" w:rsidP="00126567">
            <w:pPr>
              <w:pStyle w:val="afa"/>
              <w:rPr>
                <w:lang w:eastAsia="hi-IN" w:bidi="hi-IN"/>
              </w:rPr>
            </w:pPr>
            <w:r w:rsidRPr="00126567">
              <w:rPr>
                <w:kern w:val="2"/>
                <w:lang w:eastAsia="hi-IN" w:bidi="hi-IN"/>
              </w:rPr>
              <w:t xml:space="preserve">Запрещается размещение рекламных </w:t>
            </w:r>
            <w:r w:rsidR="00963E9D"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0E1C2E" w:rsidRPr="00126567" w:rsidRDefault="000E1C2E" w:rsidP="00126567">
      <w:pPr>
        <w:pStyle w:val="afa"/>
        <w:rPr>
          <w:u w:val="single"/>
          <w:lang w:eastAsia="hi-IN" w:bidi="hi-IN"/>
        </w:rPr>
      </w:pPr>
    </w:p>
    <w:p w:rsidR="000E1C2E" w:rsidRPr="00126567" w:rsidRDefault="000E1C2E" w:rsidP="00126567">
      <w:pPr>
        <w:pStyle w:val="afa"/>
        <w:rPr>
          <w:lang w:eastAsia="hi-IN" w:bidi="hi-IN"/>
        </w:rPr>
      </w:pPr>
      <w:r w:rsidRPr="00126567">
        <w:rPr>
          <w:lang w:eastAsia="hi-IN" w:bidi="hi-IN"/>
        </w:rPr>
        <w:t>Примечание (общее):</w:t>
      </w:r>
    </w:p>
    <w:p w:rsidR="000E1C2E" w:rsidRPr="00126567" w:rsidRDefault="000E1C2E"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0E1C2E" w:rsidRPr="00126567" w:rsidRDefault="000E1C2E" w:rsidP="00126567">
      <w:pPr>
        <w:pStyle w:val="afa"/>
        <w:rPr>
          <w:u w:val="single"/>
          <w:lang w:eastAsia="hi-IN" w:bidi="hi-IN"/>
        </w:rPr>
      </w:pPr>
    </w:p>
    <w:p w:rsidR="000E1C2E" w:rsidRPr="001E1C83" w:rsidRDefault="000E1C2E"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многофункционального  назначения (1-ОД -1-01-02)</w:t>
      </w:r>
    </w:p>
    <w:p w:rsidR="000E1C2E" w:rsidRPr="00126567" w:rsidRDefault="000E1C2E" w:rsidP="00126567">
      <w:pPr>
        <w:pStyle w:val="afa"/>
        <w:rPr>
          <w:lang w:eastAsia="hi-IN" w:bidi="hi-IN"/>
        </w:rPr>
      </w:pPr>
    </w:p>
    <w:p w:rsidR="000E1C2E" w:rsidRPr="00126567" w:rsidRDefault="000E1C2E"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Код (числовое обозначение) вида разрешенного использования земельного участк</w:t>
            </w:r>
            <w:r w:rsidRPr="00126567">
              <w:lastRenderedPageBreak/>
              <w:t>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Особые условия реализации регламента</w:t>
            </w:r>
          </w:p>
        </w:tc>
      </w:tr>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pPr>
            <w:r w:rsidRPr="00126567">
              <w:lastRenderedPageBreak/>
              <w:t>Общественное использование объектов капитального строительства</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Коммунальное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Социальное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Бытовое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Здравоохранение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Образование и просвещение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Культурное развитие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Религиозное использование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Общественное управление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Обеспечение научной деятельности</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Ветеринарное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Предприниматель-</w:t>
            </w:r>
          </w:p>
          <w:p w:rsidR="000E1C2E" w:rsidRPr="00126567" w:rsidRDefault="000E1C2E" w:rsidP="00126567">
            <w:pPr>
              <w:pStyle w:val="afa"/>
            </w:pPr>
            <w:proofErr w:type="spellStart"/>
            <w:r w:rsidRPr="00126567">
              <w:t>ство</w:t>
            </w:r>
            <w:proofErr w:type="spellEnd"/>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Деловое управление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Торговые центры</w:t>
            </w:r>
          </w:p>
          <w:p w:rsidR="000E1C2E" w:rsidRPr="00126567" w:rsidRDefault="000E1C2E" w:rsidP="00126567">
            <w:pPr>
              <w:pStyle w:val="afa"/>
            </w:pPr>
            <w:r w:rsidRPr="00126567">
              <w:t>(Торгово-развлекательные центры)</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Рынки</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Магазины</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Банковская и страховая деятельность</w:t>
            </w:r>
          </w:p>
          <w:p w:rsidR="000E1C2E" w:rsidRPr="00126567" w:rsidRDefault="000E1C2E" w:rsidP="00126567">
            <w:pPr>
              <w:pStyle w:val="afa"/>
            </w:pPr>
          </w:p>
          <w:p w:rsidR="000E1C2E" w:rsidRPr="00126567" w:rsidRDefault="000E1C2E" w:rsidP="00126567">
            <w:pPr>
              <w:pStyle w:val="afa"/>
            </w:pPr>
            <w:r w:rsidRPr="00126567">
              <w:t>Общественное питание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Гостиничное обслуживание</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Default="000E1C2E" w:rsidP="00126567">
            <w:pPr>
              <w:pStyle w:val="afa"/>
            </w:pPr>
          </w:p>
          <w:p w:rsidR="001E1C83" w:rsidRDefault="001E1C83" w:rsidP="00126567">
            <w:pPr>
              <w:pStyle w:val="afa"/>
            </w:pPr>
          </w:p>
          <w:p w:rsidR="001E1C83" w:rsidRDefault="001E1C83" w:rsidP="00126567">
            <w:pPr>
              <w:pStyle w:val="afa"/>
            </w:pPr>
          </w:p>
          <w:p w:rsidR="001E1C83" w:rsidRDefault="001E1C83" w:rsidP="00126567">
            <w:pPr>
              <w:pStyle w:val="afa"/>
            </w:pPr>
          </w:p>
          <w:p w:rsidR="001E1C83" w:rsidRPr="00126567" w:rsidRDefault="001E1C83" w:rsidP="00126567">
            <w:pPr>
              <w:pStyle w:val="afa"/>
            </w:pPr>
          </w:p>
          <w:p w:rsidR="000E1C2E" w:rsidRPr="00126567" w:rsidRDefault="000E1C2E" w:rsidP="00126567">
            <w:pPr>
              <w:pStyle w:val="afa"/>
            </w:pPr>
          </w:p>
          <w:p w:rsidR="000E1C2E" w:rsidRPr="00126567" w:rsidRDefault="000E1C2E" w:rsidP="00126567">
            <w:pPr>
              <w:pStyle w:val="afa"/>
            </w:pPr>
            <w:r w:rsidRPr="00126567">
              <w:t>Развлечения</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0E1C2E" w:rsidRPr="00126567" w:rsidRDefault="000E1C2E"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3.1-3.10</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0E1C2E" w:rsidRPr="00126567" w:rsidRDefault="000E1C2E" w:rsidP="00126567">
            <w:pPr>
              <w:pStyle w:val="afa"/>
            </w:pPr>
          </w:p>
          <w:p w:rsidR="000E1C2E" w:rsidRPr="00126567" w:rsidRDefault="000E1C2E" w:rsidP="00126567">
            <w:pPr>
              <w:pStyle w:val="afa"/>
            </w:pPr>
            <w:proofErr w:type="gramStart"/>
            <w:r w:rsidRPr="00126567">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w:t>
            </w:r>
            <w:r w:rsidRPr="00126567">
              <w:lastRenderedPageBreak/>
              <w:t>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E1C2E" w:rsidRPr="00126567" w:rsidRDefault="000E1C2E" w:rsidP="00126567">
            <w:pPr>
              <w:pStyle w:val="afa"/>
            </w:pPr>
            <w:r w:rsidRPr="00126567">
              <w:t>размещение объектов капитального строительства для размещения отделений почты и телеграфа;</w:t>
            </w:r>
          </w:p>
          <w:p w:rsidR="000E1C2E" w:rsidRPr="00126567" w:rsidRDefault="000E1C2E" w:rsidP="00126567">
            <w:pPr>
              <w:pStyle w:val="afa"/>
            </w:pPr>
            <w:r w:rsidRPr="0012656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0E1C2E" w:rsidRPr="00126567" w:rsidRDefault="000E1C2E"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0E1C2E" w:rsidRPr="00126567" w:rsidRDefault="000E1C2E" w:rsidP="00126567">
            <w:pPr>
              <w:pStyle w:val="afa"/>
            </w:pPr>
          </w:p>
          <w:p w:rsidR="000E1C2E" w:rsidRPr="00126567" w:rsidRDefault="000E1C2E" w:rsidP="00126567">
            <w:pPr>
              <w:pStyle w:val="afa"/>
            </w:pPr>
            <w:proofErr w:type="gramStart"/>
            <w:r w:rsidRPr="00126567">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w:t>
            </w:r>
            <w:r w:rsidRPr="00126567">
              <w:lastRenderedPageBreak/>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E1C2E" w:rsidRPr="00126567" w:rsidRDefault="000E1C2E" w:rsidP="00126567">
            <w:pPr>
              <w:pStyle w:val="afa"/>
            </w:pPr>
            <w:r w:rsidRPr="00126567">
              <w:t>устройство площадок для празднеств и гуляний;</w:t>
            </w:r>
          </w:p>
          <w:p w:rsidR="000E1C2E" w:rsidRPr="00126567" w:rsidRDefault="000E1C2E" w:rsidP="00126567">
            <w:pPr>
              <w:pStyle w:val="afa"/>
            </w:pPr>
            <w:r w:rsidRPr="00126567">
              <w:t>размещение зданий и сооружений для размещения цирков, зверинцев, зоопарков, океанариумов</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E1C2E" w:rsidRPr="00126567" w:rsidRDefault="000E1C2E" w:rsidP="00126567">
            <w:pPr>
              <w:pStyle w:val="afa"/>
            </w:pPr>
            <w:r w:rsidRPr="0012656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0E1C2E" w:rsidRPr="00126567" w:rsidRDefault="000E1C2E" w:rsidP="00126567">
            <w:pPr>
              <w:pStyle w:val="afa"/>
            </w:pPr>
          </w:p>
          <w:p w:rsidR="000E1C2E" w:rsidRPr="00126567" w:rsidRDefault="000E1C2E" w:rsidP="00126567">
            <w:pPr>
              <w:pStyle w:val="afa"/>
            </w:pPr>
            <w:r w:rsidRPr="00126567">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126567">
              <w:lastRenderedPageBreak/>
              <w:t>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0E1C2E" w:rsidRPr="00126567" w:rsidRDefault="000E1C2E" w:rsidP="00126567">
            <w:pPr>
              <w:pStyle w:val="afa"/>
            </w:pPr>
          </w:p>
          <w:p w:rsidR="000E1C2E" w:rsidRPr="00126567" w:rsidRDefault="000E1C2E" w:rsidP="00126567">
            <w:pPr>
              <w:pStyle w:val="afa"/>
            </w:pPr>
            <w:r w:rsidRPr="00126567">
              <w:t xml:space="preserve">Размещение объектов капитального строительства в целях извлечения прибыли на основании торговой, банковской и иной </w:t>
            </w:r>
            <w:r w:rsidRPr="00126567">
              <w:lastRenderedPageBreak/>
              <w:t>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E1C2E" w:rsidRPr="00126567" w:rsidRDefault="000E1C2E" w:rsidP="00126567">
            <w:pPr>
              <w:pStyle w:val="afa"/>
            </w:pPr>
            <w:r w:rsidRPr="00126567">
              <w:t>размещение гаражей и (или) стоянок для автомобилей сотрудников и посетителей торгового центра</w:t>
            </w:r>
          </w:p>
          <w:p w:rsidR="000E1C2E" w:rsidRPr="00126567" w:rsidRDefault="000E1C2E" w:rsidP="00126567">
            <w:pPr>
              <w:pStyle w:val="afa"/>
            </w:pPr>
          </w:p>
          <w:p w:rsidR="000E1C2E" w:rsidRPr="00126567" w:rsidRDefault="000E1C2E" w:rsidP="00126567">
            <w:pPr>
              <w:pStyle w:val="afa"/>
            </w:pPr>
            <w:r w:rsidRPr="00126567">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w:t>
            </w:r>
            <w:r w:rsidRPr="00126567">
              <w:lastRenderedPageBreak/>
              <w:t>торговой площадью более 200 кв. м;</w:t>
            </w:r>
          </w:p>
          <w:p w:rsidR="000E1C2E" w:rsidRPr="00126567" w:rsidRDefault="000E1C2E" w:rsidP="00126567">
            <w:pPr>
              <w:pStyle w:val="afa"/>
            </w:pPr>
            <w:r w:rsidRPr="00126567">
              <w:t>размещение гаражей и (или) стоянок для автомобилей сотрудников и посетителей рынка</w:t>
            </w:r>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0E1C2E" w:rsidRPr="00126567" w:rsidRDefault="000E1C2E" w:rsidP="00126567">
            <w:pPr>
              <w:pStyle w:val="afa"/>
            </w:pPr>
          </w:p>
          <w:p w:rsidR="000E1C2E" w:rsidRPr="00126567" w:rsidRDefault="000E1C2E"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0E1C2E" w:rsidRPr="00126567" w:rsidRDefault="000E1C2E" w:rsidP="00126567">
            <w:pPr>
              <w:pStyle w:val="afa"/>
            </w:pPr>
          </w:p>
          <w:p w:rsidR="000E1C2E" w:rsidRPr="00126567" w:rsidRDefault="000E1C2E"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E1C2E" w:rsidRPr="00126567" w:rsidRDefault="000E1C2E" w:rsidP="00126567">
            <w:pPr>
              <w:pStyle w:val="afa"/>
            </w:pPr>
          </w:p>
          <w:p w:rsidR="000E1C2E" w:rsidRPr="00126567" w:rsidRDefault="000E1C2E" w:rsidP="00126567">
            <w:pPr>
              <w:pStyle w:val="afa"/>
            </w:pPr>
            <w:proofErr w:type="gramStart"/>
            <w:r w:rsidRPr="00126567">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26567">
              <w:t xml:space="preserve"> в игорных зонах также допускается размещение игорных заведений, залов игровых автоматов, используемых для проведения </w:t>
            </w:r>
            <w:r w:rsidRPr="00126567">
              <w:lastRenderedPageBreak/>
              <w:t>азартных игр и игровых столов, а также размещение гостиниц и заведений общественного питания для посетителей игорных зон</w:t>
            </w:r>
          </w:p>
          <w:p w:rsidR="000E1C2E" w:rsidRPr="00126567" w:rsidRDefault="000E1C2E" w:rsidP="00126567">
            <w:pPr>
              <w:pStyle w:val="afa"/>
            </w:pPr>
          </w:p>
          <w:p w:rsidR="000E1C2E" w:rsidRPr="00126567" w:rsidRDefault="000E1C2E"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0E1C2E" w:rsidRPr="00126567" w:rsidRDefault="000E1C2E"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0E1C2E" w:rsidRPr="00126567" w:rsidRDefault="000E1C2E"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lastRenderedPageBreak/>
              <w:t>3.0</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3.1</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3.2</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3.3</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3.4</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3.5</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3.6</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3.7</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3.8</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3.9</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3.10</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4.0</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4.1</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4.2</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4.3</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4.4</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4.5</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4.6</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4.7</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4.8</w:t>
            </w: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p>
          <w:p w:rsidR="000E1C2E" w:rsidRPr="00126567" w:rsidRDefault="000E1C2E" w:rsidP="00126567">
            <w:pPr>
              <w:pStyle w:val="afa"/>
            </w:pPr>
            <w:r w:rsidRPr="00126567">
              <w:t>4.9</w:t>
            </w:r>
          </w:p>
          <w:p w:rsidR="000E1C2E" w:rsidRPr="00126567" w:rsidRDefault="000E1C2E" w:rsidP="00126567">
            <w:pPr>
              <w:pStyle w:val="afa"/>
            </w:pPr>
          </w:p>
          <w:p w:rsidR="000E1C2E" w:rsidRPr="00126567" w:rsidRDefault="000E1C2E"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0E1C2E" w:rsidP="00126567">
            <w:pPr>
              <w:pStyle w:val="afa"/>
              <w:rPr>
                <w:lang w:eastAsia="hi-IN" w:bidi="hi-IN"/>
              </w:rPr>
            </w:pPr>
            <w:r w:rsidRPr="00126567">
              <w:rPr>
                <w:lang w:eastAsia="hi-IN" w:bidi="hi-IN"/>
              </w:rPr>
              <w:lastRenderedPageBreak/>
              <w:t xml:space="preserve">Минимальная площадь земельных участков – </w:t>
            </w:r>
            <w:r w:rsidR="00A87873" w:rsidRPr="00126567">
              <w:rPr>
                <w:lang w:eastAsia="hi-IN" w:bidi="hi-IN"/>
              </w:rPr>
              <w:t>6</w:t>
            </w:r>
            <w:r w:rsidRPr="00126567">
              <w:rPr>
                <w:lang w:eastAsia="hi-IN" w:bidi="hi-IN"/>
              </w:rPr>
              <w:t>0 кв. м.</w:t>
            </w:r>
          </w:p>
          <w:p w:rsidR="000E1C2E" w:rsidRPr="00126567" w:rsidRDefault="00B46B41" w:rsidP="00126567">
            <w:pPr>
              <w:pStyle w:val="afa"/>
              <w:rPr>
                <w:lang w:eastAsia="hi-IN" w:bidi="hi-IN"/>
              </w:rPr>
            </w:pPr>
            <w:r w:rsidRPr="00126567">
              <w:rPr>
                <w:lang w:eastAsia="hi-IN" w:bidi="hi-IN"/>
              </w:rPr>
              <w:t xml:space="preserve"> максимальная площадь земельных участков – </w:t>
            </w:r>
            <w:r w:rsidRPr="00126567">
              <w:rPr>
                <w:rFonts w:eastAsia="SimSun"/>
                <w:lang w:eastAsia="zh-CN"/>
              </w:rPr>
              <w:t>5000 кв. м;</w:t>
            </w:r>
          </w:p>
          <w:p w:rsidR="000E1C2E" w:rsidRPr="00126567" w:rsidRDefault="000E1C2E" w:rsidP="00126567">
            <w:pPr>
              <w:pStyle w:val="afa"/>
              <w:rPr>
                <w:lang w:eastAsia="hi-IN" w:bidi="hi-IN"/>
              </w:rPr>
            </w:pPr>
            <w:r w:rsidRPr="00126567">
              <w:rPr>
                <w:lang w:eastAsia="hi-IN" w:bidi="hi-IN"/>
              </w:rPr>
              <w:t>Нормативные размеры земельных участков – в соответствии с таб. 4 Нормативов градостроительного проектирования Краснодарского края.</w:t>
            </w:r>
          </w:p>
          <w:p w:rsidR="000E1C2E" w:rsidRPr="00126567" w:rsidRDefault="000E1C2E" w:rsidP="00126567">
            <w:pPr>
              <w:pStyle w:val="afa"/>
              <w:rPr>
                <w:lang w:eastAsia="hi-IN" w:bidi="hi-IN"/>
              </w:rPr>
            </w:pPr>
            <w:r w:rsidRPr="00126567">
              <w:rPr>
                <w:lang w:eastAsia="hi-IN" w:bidi="hi-IN"/>
              </w:rPr>
              <w:t>Этажность – не более 5 этажей.</w:t>
            </w:r>
          </w:p>
          <w:p w:rsidR="000E1C2E" w:rsidRPr="00126567" w:rsidRDefault="000E1C2E" w:rsidP="00126567">
            <w:pPr>
              <w:pStyle w:val="afa"/>
              <w:rPr>
                <w:lang w:eastAsia="hi-IN" w:bidi="hi-IN"/>
              </w:rPr>
            </w:pPr>
            <w:r w:rsidRPr="00126567">
              <w:rPr>
                <w:lang w:eastAsia="hi-IN" w:bidi="hi-IN"/>
              </w:rPr>
              <w:t>Высота – не более 20 метров.</w:t>
            </w:r>
          </w:p>
          <w:p w:rsidR="000E1C2E" w:rsidRPr="00126567" w:rsidRDefault="000E1C2E"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0E1C2E" w:rsidRPr="00126567" w:rsidRDefault="000E1C2E" w:rsidP="00126567">
            <w:pPr>
              <w:pStyle w:val="afa"/>
              <w:rPr>
                <w:lang w:eastAsia="hi-IN" w:bidi="hi-IN"/>
              </w:rPr>
            </w:pPr>
            <w:r w:rsidRPr="00126567">
              <w:rPr>
                <w:lang w:eastAsia="hi-IN" w:bidi="hi-IN"/>
              </w:rPr>
              <w:t>Минимальный отступ от боковых границ земельного участка – 3 м.</w:t>
            </w:r>
          </w:p>
          <w:p w:rsidR="000E1C2E" w:rsidRPr="00126567" w:rsidRDefault="000E1C2E" w:rsidP="00126567">
            <w:pPr>
              <w:pStyle w:val="afa"/>
              <w:rPr>
                <w:lang w:eastAsia="hi-IN" w:bidi="hi-IN"/>
              </w:rPr>
            </w:pPr>
            <w:r w:rsidRPr="00126567">
              <w:rPr>
                <w:lang w:eastAsia="hi-IN" w:bidi="hi-IN"/>
              </w:rPr>
              <w:t>Максимальный процент застройки участка – 80%.</w:t>
            </w:r>
          </w:p>
          <w:p w:rsidR="000E1C2E" w:rsidRPr="00126567" w:rsidRDefault="000E1C2E" w:rsidP="00126567">
            <w:pPr>
              <w:pStyle w:val="afa"/>
              <w:rPr>
                <w:lang w:eastAsia="hi-IN" w:bidi="hi-IN"/>
              </w:rPr>
            </w:pPr>
            <w:r w:rsidRPr="00126567">
              <w:rPr>
                <w:lang w:eastAsia="hi-IN" w:bidi="hi-IN"/>
              </w:rPr>
              <w:t xml:space="preserve">Мощение прилегающей </w:t>
            </w:r>
            <w:r w:rsidRPr="00126567">
              <w:rPr>
                <w:lang w:eastAsia="hi-IN" w:bidi="hi-IN"/>
              </w:rPr>
              <w:lastRenderedPageBreak/>
              <w:t>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0E1C2E" w:rsidRPr="00126567" w:rsidRDefault="000E1C2E"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lastRenderedPageBreak/>
              <w:t xml:space="preserve">Запрещается размещение рекламных </w:t>
            </w:r>
            <w:r w:rsidR="00963E9D"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0E1C2E" w:rsidRPr="00126567" w:rsidRDefault="000E1C2E" w:rsidP="00126567">
            <w:pPr>
              <w:pStyle w:val="afa"/>
              <w:rPr>
                <w:lang w:eastAsia="hi-IN" w:bidi="hi-IN"/>
              </w:rPr>
            </w:pPr>
            <w:r w:rsidRPr="00126567">
              <w:rPr>
                <w:lang w:eastAsia="hi-IN" w:bidi="hi-IN"/>
              </w:rPr>
              <w:t>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11.2.5 Нормативов градостроительного проектирования Краснодарского края).</w:t>
            </w:r>
          </w:p>
          <w:p w:rsidR="000E1C2E" w:rsidRPr="00126567" w:rsidRDefault="000E1C2E" w:rsidP="00126567">
            <w:pPr>
              <w:pStyle w:val="afa"/>
              <w:rPr>
                <w:lang w:eastAsia="hi-IN" w:bidi="hi-IN"/>
              </w:rPr>
            </w:pPr>
          </w:p>
        </w:tc>
      </w:tr>
    </w:tbl>
    <w:p w:rsidR="000E1C2E" w:rsidRPr="00126567" w:rsidRDefault="000E1C2E" w:rsidP="00126567">
      <w:pPr>
        <w:pStyle w:val="afa"/>
        <w:rPr>
          <w:i/>
          <w:sz w:val="28"/>
          <w:szCs w:val="28"/>
          <w:lang w:eastAsia="hi-IN" w:bidi="hi-IN"/>
        </w:rPr>
      </w:pPr>
      <w:r w:rsidRPr="00126567">
        <w:rPr>
          <w:i/>
          <w:sz w:val="28"/>
          <w:szCs w:val="28"/>
          <w:lang w:eastAsia="hi-IN" w:bidi="hi-IN"/>
        </w:rPr>
        <w:lastRenderedPageBreak/>
        <w:t>2.Вспомогательные виды и параметры разрешенного использования земельных участков и объектов капитального строительства</w:t>
      </w:r>
    </w:p>
    <w:p w:rsidR="00B46B41" w:rsidRPr="001E1C83" w:rsidRDefault="00B46B41" w:rsidP="001E1C83">
      <w:pPr>
        <w:pStyle w:val="afa"/>
        <w:jc w:val="center"/>
        <w:rPr>
          <w:i/>
          <w:sz w:val="28"/>
          <w:szCs w:val="28"/>
          <w:lang w:eastAsia="hi-IN" w:bidi="hi-IN"/>
        </w:rPr>
      </w:pPr>
      <w:r w:rsidRPr="001E1C83">
        <w:rPr>
          <w:sz w:val="28"/>
          <w:szCs w:val="28"/>
          <w:lang w:eastAsia="hi-IN" w:bidi="hi-IN"/>
        </w:rPr>
        <w:t>не устанавливаются</w:t>
      </w:r>
    </w:p>
    <w:p w:rsidR="000E1C2E" w:rsidRPr="00126567" w:rsidRDefault="000E1C2E"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E1C2E" w:rsidRPr="00126567" w:rsidRDefault="000E1C2E" w:rsidP="00126567">
            <w:pPr>
              <w:pStyle w:val="afa"/>
              <w:rPr>
                <w:lang w:eastAsia="hi-IN" w:bidi="hi-IN"/>
              </w:rPr>
            </w:pPr>
            <w:r w:rsidRPr="00126567">
              <w:t xml:space="preserve">Код (числовое обозначение) вида разрешенного использования земельного </w:t>
            </w:r>
            <w:r w:rsidRPr="00126567">
              <w:lastRenderedPageBreak/>
              <w:t>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E1C2E" w:rsidRPr="00126567" w:rsidRDefault="000E1C2E"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C2E" w:rsidRPr="00126567" w:rsidRDefault="000E1C2E" w:rsidP="00126567">
            <w:pPr>
              <w:pStyle w:val="afa"/>
              <w:rPr>
                <w:lang w:eastAsia="hi-IN" w:bidi="hi-IN"/>
              </w:rPr>
            </w:pPr>
            <w:r w:rsidRPr="00126567">
              <w:rPr>
                <w:lang w:eastAsia="hi-IN" w:bidi="hi-IN"/>
              </w:rPr>
              <w:t>Особые условия реализации регламента</w:t>
            </w:r>
          </w:p>
        </w:tc>
      </w:tr>
      <w:tr w:rsidR="000E1C2E"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pPr>
            <w:r w:rsidRPr="00126567">
              <w:lastRenderedPageBreak/>
              <w:t>Малоэтажная жилая застройка (индивидуальное жилищное строительство;</w:t>
            </w:r>
          </w:p>
          <w:p w:rsidR="000E1C2E" w:rsidRPr="00126567" w:rsidRDefault="000E1C2E" w:rsidP="00126567">
            <w:pPr>
              <w:pStyle w:val="afa"/>
            </w:pPr>
            <w:r w:rsidRPr="00126567">
              <w:t>размещение дачных домов и садовых домов)</w:t>
            </w:r>
          </w:p>
          <w:p w:rsidR="00AD2619" w:rsidRPr="00126567" w:rsidRDefault="00AD2619" w:rsidP="00126567">
            <w:pPr>
              <w:pStyle w:val="afa"/>
            </w:pPr>
          </w:p>
          <w:p w:rsidR="00AD2619" w:rsidRPr="00126567" w:rsidRDefault="00AD2619" w:rsidP="00126567">
            <w:pPr>
              <w:pStyle w:val="afa"/>
            </w:pPr>
            <w:r w:rsidRPr="00126567">
              <w:t>Энергетика</w:t>
            </w:r>
          </w:p>
        </w:tc>
        <w:tc>
          <w:tcPr>
            <w:tcW w:w="5529"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0E1C2E" w:rsidRPr="00126567" w:rsidRDefault="000E1C2E" w:rsidP="00126567">
            <w:pPr>
              <w:pStyle w:val="afa"/>
            </w:pPr>
            <w:r w:rsidRPr="00126567">
              <w:t>выращивание плодовых, ягодных, овощных, бахчевых или иных декоративных или</w:t>
            </w:r>
          </w:p>
          <w:p w:rsidR="000E1C2E" w:rsidRPr="00126567" w:rsidRDefault="000E1C2E" w:rsidP="00126567">
            <w:pPr>
              <w:pStyle w:val="afa"/>
            </w:pPr>
            <w:r w:rsidRPr="00126567">
              <w:t>сельскохозяйственных культур;</w:t>
            </w:r>
          </w:p>
          <w:p w:rsidR="000E1C2E" w:rsidRPr="00126567" w:rsidRDefault="000E1C2E" w:rsidP="00126567">
            <w:pPr>
              <w:pStyle w:val="afa"/>
            </w:pPr>
            <w:r w:rsidRPr="00126567">
              <w:t>размещение гаражей и подсобных сооружений</w:t>
            </w:r>
          </w:p>
          <w:p w:rsidR="00AD2619" w:rsidRPr="00126567" w:rsidRDefault="00AD2619" w:rsidP="00126567">
            <w:pPr>
              <w:pStyle w:val="afa"/>
            </w:pPr>
          </w:p>
          <w:p w:rsidR="00AD2619" w:rsidRPr="00126567" w:rsidRDefault="00AD2619"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AD2619" w:rsidRPr="00126567" w:rsidRDefault="00AD2619"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AD2619" w:rsidRPr="00126567" w:rsidRDefault="00AD2619"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0E1C2E" w:rsidRPr="00126567" w:rsidRDefault="000E1C2E" w:rsidP="00126567">
            <w:pPr>
              <w:pStyle w:val="afa"/>
            </w:pPr>
            <w:r w:rsidRPr="00126567">
              <w:t>2.1</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t>минимальная/максимальная площадь земельных участков  – 400-1000 кв. м;</w:t>
            </w:r>
          </w:p>
          <w:p w:rsidR="000E1C2E" w:rsidRPr="00126567" w:rsidRDefault="000E1C2E" w:rsidP="00126567">
            <w:pPr>
              <w:pStyle w:val="afa"/>
              <w:rPr>
                <w:lang w:eastAsia="hi-IN" w:bidi="hi-IN"/>
              </w:rPr>
            </w:pPr>
            <w:r w:rsidRPr="00126567">
              <w:rPr>
                <w:lang w:eastAsia="hi-IN" w:bidi="hi-IN"/>
              </w:rPr>
              <w:t xml:space="preserve">минимальная ширина земельных участков вдоль фронта улицы (проезда) – 12 м; </w:t>
            </w:r>
          </w:p>
          <w:p w:rsidR="000E1C2E" w:rsidRPr="00126567" w:rsidRDefault="000E1C2E" w:rsidP="00126567">
            <w:pPr>
              <w:pStyle w:val="afa"/>
              <w:rPr>
                <w:lang w:eastAsia="hi-IN" w:bidi="hi-IN"/>
              </w:rPr>
            </w:pPr>
            <w:r w:rsidRPr="00126567">
              <w:rPr>
                <w:lang w:eastAsia="hi-IN" w:bidi="hi-IN"/>
              </w:rPr>
              <w:t xml:space="preserve">максимальное количество надземных этажей зданий – 3 этажа (включая мансардный этаж); </w:t>
            </w:r>
          </w:p>
          <w:p w:rsidR="001B3F81" w:rsidRPr="00126567" w:rsidRDefault="001B3F81" w:rsidP="00126567">
            <w:pPr>
              <w:pStyle w:val="afa"/>
              <w:rPr>
                <w:lang w:eastAsia="hi-IN" w:bidi="hi-IN"/>
              </w:rPr>
            </w:pPr>
            <w:r w:rsidRPr="00126567">
              <w:rPr>
                <w:lang w:eastAsia="hi-IN" w:bidi="hi-IN"/>
              </w:rPr>
              <w:t>Минимальный отступ от границ земельного участка – 3 м.</w:t>
            </w:r>
          </w:p>
          <w:p w:rsidR="000E1C2E" w:rsidRPr="00126567" w:rsidRDefault="000E1C2E" w:rsidP="00126567">
            <w:pPr>
              <w:pStyle w:val="afa"/>
              <w:rPr>
                <w:lang w:eastAsia="hi-IN" w:bidi="hi-IN"/>
              </w:rPr>
            </w:pPr>
            <w:r w:rsidRPr="00126567">
              <w:rPr>
                <w:lang w:eastAsia="hi-IN" w:bidi="hi-IN"/>
              </w:rPr>
              <w:t>максимальный процент застройки в границах земельного участка – 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E1C2E" w:rsidRPr="00126567" w:rsidRDefault="000E1C2E" w:rsidP="00126567">
            <w:pPr>
              <w:pStyle w:val="afa"/>
              <w:rPr>
                <w:lang w:eastAsia="hi-IN" w:bidi="hi-IN"/>
              </w:rPr>
            </w:pPr>
            <w:r w:rsidRPr="00126567">
              <w:rPr>
                <w:lang w:eastAsia="hi-IN" w:bidi="hi-IN"/>
              </w:rPr>
              <w:t>нет</w:t>
            </w:r>
          </w:p>
        </w:tc>
      </w:tr>
    </w:tbl>
    <w:p w:rsidR="000E1C2E" w:rsidRPr="00126567" w:rsidRDefault="000E1C2E" w:rsidP="00126567">
      <w:pPr>
        <w:pStyle w:val="afa"/>
        <w:rPr>
          <w:lang w:eastAsia="hi-IN" w:bidi="hi-IN"/>
        </w:rPr>
      </w:pPr>
      <w:r w:rsidRPr="00126567">
        <w:rPr>
          <w:lang w:eastAsia="hi-IN" w:bidi="hi-IN"/>
        </w:rPr>
        <w:t>Примечание (общее):</w:t>
      </w:r>
    </w:p>
    <w:p w:rsidR="000E1C2E" w:rsidRPr="00126567" w:rsidRDefault="000E1C2E"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AD2619" w:rsidRPr="00126567" w:rsidRDefault="00AD2619" w:rsidP="00126567">
      <w:pPr>
        <w:pStyle w:val="afa"/>
        <w:rPr>
          <w:u w:val="single"/>
          <w:lang w:eastAsia="hi-IN" w:bidi="hi-IN"/>
        </w:rPr>
      </w:pPr>
    </w:p>
    <w:p w:rsidR="00AD2619" w:rsidRPr="001E1C83" w:rsidRDefault="00AD2619"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торгового назначения</w:t>
      </w:r>
    </w:p>
    <w:p w:rsidR="00AD2619" w:rsidRPr="001E1C83" w:rsidRDefault="00AD2619" w:rsidP="001E1C83">
      <w:pPr>
        <w:pStyle w:val="afa"/>
        <w:jc w:val="center"/>
        <w:rPr>
          <w:b/>
          <w:sz w:val="28"/>
          <w:szCs w:val="28"/>
          <w:lang w:eastAsia="hi-IN" w:bidi="hi-IN"/>
        </w:rPr>
      </w:pPr>
      <w:r w:rsidRPr="001E1C83">
        <w:rPr>
          <w:b/>
          <w:sz w:val="28"/>
          <w:szCs w:val="28"/>
          <w:lang w:eastAsia="hi-IN" w:bidi="hi-IN"/>
        </w:rPr>
        <w:t>(1-ОД-3 - 01)</w:t>
      </w:r>
    </w:p>
    <w:p w:rsidR="00AD2619" w:rsidRPr="00126567" w:rsidRDefault="00AD2619" w:rsidP="00126567">
      <w:pPr>
        <w:pStyle w:val="afa"/>
        <w:rPr>
          <w:lang w:eastAsia="hi-IN" w:bidi="hi-IN"/>
        </w:rPr>
      </w:pPr>
    </w:p>
    <w:p w:rsidR="00AD2619" w:rsidRPr="00126567" w:rsidRDefault="00AD2619"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p w:rsidR="00AD2619" w:rsidRPr="00126567" w:rsidRDefault="00AD2619" w:rsidP="00126567">
      <w:pPr>
        <w:pStyle w:val="afa"/>
        <w:rPr>
          <w:i/>
          <w:sz w:val="28"/>
          <w:szCs w:val="28"/>
          <w:lang w:eastAsia="hi-IN" w:bidi="hi-IN"/>
        </w:rPr>
      </w:pPr>
    </w:p>
    <w:tbl>
      <w:tblPr>
        <w:tblW w:w="15021" w:type="dxa"/>
        <w:tblLayout w:type="fixed"/>
        <w:tblLook w:val="0000" w:firstRow="0" w:lastRow="0" w:firstColumn="0" w:lastColumn="0" w:noHBand="0" w:noVBand="0"/>
      </w:tblPr>
      <w:tblGrid>
        <w:gridCol w:w="2263"/>
        <w:gridCol w:w="5529"/>
        <w:gridCol w:w="992"/>
        <w:gridCol w:w="2977"/>
        <w:gridCol w:w="3260"/>
      </w:tblGrid>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Особые условия реализации регламента</w:t>
            </w:r>
          </w:p>
        </w:tc>
      </w:tr>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pPr>
            <w:r w:rsidRPr="00126567">
              <w:t>Торговые центры</w:t>
            </w:r>
          </w:p>
          <w:p w:rsidR="00AD2619" w:rsidRPr="00126567" w:rsidRDefault="00AD2619" w:rsidP="00126567">
            <w:pPr>
              <w:pStyle w:val="afa"/>
            </w:pPr>
            <w:r w:rsidRPr="00126567">
              <w:t>(Торгово-развлекательные центры)</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Рынки</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Магазины</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Банковская и страховая деятельность</w:t>
            </w:r>
          </w:p>
          <w:p w:rsidR="00AD2619" w:rsidRPr="00126567" w:rsidRDefault="00AD2619" w:rsidP="00126567">
            <w:pPr>
              <w:pStyle w:val="afa"/>
            </w:pPr>
          </w:p>
          <w:p w:rsidR="00AD2619" w:rsidRPr="00126567" w:rsidRDefault="00AD2619" w:rsidP="00126567">
            <w:pPr>
              <w:pStyle w:val="afa"/>
            </w:pPr>
            <w:r w:rsidRPr="00126567">
              <w:t>Общественное питание</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AD2619" w:rsidRPr="00126567" w:rsidRDefault="00AD2619" w:rsidP="00126567">
            <w:pPr>
              <w:pStyle w:val="afa"/>
            </w:pPr>
            <w:r w:rsidRPr="00126567">
              <w:t>размещение гаражей и (или) стоянок для автомобилей сотрудников и посетителей торгового центра</w:t>
            </w:r>
          </w:p>
          <w:p w:rsidR="00AD2619" w:rsidRPr="00126567" w:rsidRDefault="00AD2619" w:rsidP="00126567">
            <w:pPr>
              <w:pStyle w:val="afa"/>
            </w:pPr>
          </w:p>
          <w:p w:rsidR="00AD2619" w:rsidRPr="00126567" w:rsidRDefault="00AD2619"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AD2619" w:rsidRPr="00126567" w:rsidRDefault="00AD2619" w:rsidP="00126567">
            <w:pPr>
              <w:pStyle w:val="afa"/>
            </w:pPr>
            <w:r w:rsidRPr="00126567">
              <w:lastRenderedPageBreak/>
              <w:t>размещение гаражей и (или) стоянок для автомобилей сотрудников и посетителей рынка</w:t>
            </w:r>
          </w:p>
          <w:p w:rsidR="00AD2619" w:rsidRPr="00126567" w:rsidRDefault="00AD2619" w:rsidP="00126567">
            <w:pPr>
              <w:pStyle w:val="afa"/>
            </w:pPr>
          </w:p>
          <w:p w:rsidR="00AD2619" w:rsidRPr="00126567" w:rsidRDefault="00AD2619"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AD2619" w:rsidRPr="00126567" w:rsidRDefault="00AD2619" w:rsidP="00126567">
            <w:pPr>
              <w:pStyle w:val="afa"/>
            </w:pPr>
          </w:p>
          <w:p w:rsidR="00AD2619" w:rsidRPr="00126567" w:rsidRDefault="00AD2619"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AD2619" w:rsidRPr="00126567" w:rsidRDefault="00AD2619" w:rsidP="00126567">
            <w:pPr>
              <w:pStyle w:val="afa"/>
            </w:pPr>
          </w:p>
          <w:p w:rsidR="00AD2619" w:rsidRPr="00126567" w:rsidRDefault="00AD2619"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D2619" w:rsidRPr="00126567" w:rsidRDefault="00AD2619" w:rsidP="00126567">
            <w:pPr>
              <w:pStyle w:val="afa"/>
            </w:pPr>
          </w:p>
          <w:p w:rsidR="00AD2619" w:rsidRPr="00126567" w:rsidRDefault="00AD2619"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w:t>
            </w:r>
            <w:r w:rsidRPr="00126567">
              <w:lastRenderedPageBreak/>
              <w:t>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lastRenderedPageBreak/>
              <w:t>4.2</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4.3</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4.4</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4.5</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4.6</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3.1</w:t>
            </w:r>
          </w:p>
          <w:p w:rsidR="00AD2619" w:rsidRPr="00126567" w:rsidRDefault="00AD2619"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lastRenderedPageBreak/>
              <w:t>Минимальная</w:t>
            </w:r>
            <w:r w:rsidR="00A87873" w:rsidRPr="00126567">
              <w:rPr>
                <w:lang w:eastAsia="hi-IN" w:bidi="hi-IN"/>
              </w:rPr>
              <w:t xml:space="preserve"> площадь земельных участков – 6</w:t>
            </w:r>
            <w:r w:rsidRPr="00126567">
              <w:rPr>
                <w:lang w:eastAsia="hi-IN" w:bidi="hi-IN"/>
              </w:rPr>
              <w:t>0 кв. м.</w:t>
            </w:r>
          </w:p>
          <w:p w:rsidR="00AD2619" w:rsidRPr="00126567" w:rsidRDefault="00AD2619" w:rsidP="00126567">
            <w:pPr>
              <w:pStyle w:val="afa"/>
              <w:rPr>
                <w:lang w:eastAsia="hi-IN" w:bidi="hi-IN"/>
              </w:rPr>
            </w:pPr>
            <w:r w:rsidRPr="00126567">
              <w:rPr>
                <w:lang w:eastAsia="hi-IN" w:bidi="hi-IN"/>
              </w:rPr>
              <w:t>Нормативные размеры земельных участков – в соответствии с таблицей 4нормативов градостроительного проектирования Краснодарского края.</w:t>
            </w:r>
          </w:p>
          <w:p w:rsidR="00AD2619" w:rsidRPr="00126567" w:rsidRDefault="00AD2619" w:rsidP="00126567">
            <w:pPr>
              <w:pStyle w:val="afa"/>
              <w:rPr>
                <w:lang w:eastAsia="hi-IN" w:bidi="hi-IN"/>
              </w:rPr>
            </w:pPr>
            <w:r w:rsidRPr="00126567">
              <w:rPr>
                <w:lang w:eastAsia="hi-IN" w:bidi="hi-IN"/>
              </w:rPr>
              <w:t>Этажность – не более 3 этажей.</w:t>
            </w:r>
          </w:p>
          <w:p w:rsidR="00AD2619" w:rsidRPr="00126567" w:rsidRDefault="00AD2619" w:rsidP="00126567">
            <w:pPr>
              <w:pStyle w:val="afa"/>
              <w:rPr>
                <w:lang w:eastAsia="hi-IN" w:bidi="hi-IN"/>
              </w:rPr>
            </w:pPr>
            <w:r w:rsidRPr="00126567">
              <w:rPr>
                <w:lang w:eastAsia="hi-IN" w:bidi="hi-IN"/>
              </w:rPr>
              <w:t>Высота – не более 10 метров.</w:t>
            </w:r>
          </w:p>
          <w:p w:rsidR="00AD2619" w:rsidRPr="00126567" w:rsidRDefault="00AD2619" w:rsidP="00126567">
            <w:pPr>
              <w:pStyle w:val="afa"/>
              <w:rPr>
                <w:lang w:eastAsia="hi-IN" w:bidi="hi-IN"/>
              </w:rPr>
            </w:pPr>
            <w:r w:rsidRPr="00126567">
              <w:rPr>
                <w:lang w:eastAsia="hi-IN" w:bidi="hi-IN"/>
              </w:rPr>
              <w:t xml:space="preserve">Минимальный отступ от красной линии – 3м., в сложившейся застройке </w:t>
            </w:r>
            <w:r w:rsidRPr="00126567">
              <w:rPr>
                <w:lang w:eastAsia="hi-IN" w:bidi="hi-IN"/>
              </w:rPr>
              <w:lastRenderedPageBreak/>
              <w:t>допускается располагать здания по красной линии при условии согласования с администрацией поселения.</w:t>
            </w:r>
          </w:p>
          <w:p w:rsidR="00AD2619" w:rsidRPr="00126567" w:rsidRDefault="00AD2619" w:rsidP="00126567">
            <w:pPr>
              <w:pStyle w:val="afa"/>
              <w:rPr>
                <w:lang w:eastAsia="hi-IN" w:bidi="hi-IN"/>
              </w:rPr>
            </w:pPr>
            <w:r w:rsidRPr="00126567">
              <w:rPr>
                <w:lang w:eastAsia="hi-IN" w:bidi="hi-IN"/>
              </w:rPr>
              <w:t>Минимальный отступ от боковых границ земельного участка – 3 м.</w:t>
            </w:r>
          </w:p>
          <w:p w:rsidR="00AD2619" w:rsidRPr="00126567" w:rsidRDefault="00AD2619" w:rsidP="00126567">
            <w:pPr>
              <w:pStyle w:val="afa"/>
              <w:rPr>
                <w:lang w:eastAsia="hi-IN" w:bidi="hi-IN"/>
              </w:rPr>
            </w:pPr>
            <w:r w:rsidRPr="00126567">
              <w:rPr>
                <w:lang w:eastAsia="hi-IN" w:bidi="hi-IN"/>
              </w:rPr>
              <w:t>Максимальный процент застройки участка – 80%.</w:t>
            </w:r>
          </w:p>
          <w:p w:rsidR="00AD2619" w:rsidRPr="00126567" w:rsidRDefault="00AD2619"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AD2619" w:rsidRPr="00126567" w:rsidRDefault="00AD2619" w:rsidP="00126567">
            <w:pPr>
              <w:pStyle w:val="afa"/>
              <w:rPr>
                <w:lang w:eastAsia="hi-IN" w:bidi="hi-IN"/>
              </w:rPr>
            </w:pPr>
            <w:r w:rsidRPr="00126567">
              <w:rPr>
                <w:lang w:eastAsia="hi-IN" w:bidi="hi-IN"/>
              </w:rPr>
              <w:t>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lastRenderedPageBreak/>
              <w:t>1. Обязательное соблюдение санитарно – защитных зон и норм отвода земельных участков. (СанПиН 2.2.1/2.1.1.1200-03.)</w:t>
            </w:r>
          </w:p>
          <w:p w:rsidR="00AD2619" w:rsidRPr="00126567" w:rsidRDefault="00AD2619" w:rsidP="00126567">
            <w:pPr>
              <w:pStyle w:val="afa"/>
              <w:rPr>
                <w:lang w:eastAsia="hi-IN" w:bidi="hi-IN"/>
              </w:rPr>
            </w:pPr>
            <w:r w:rsidRPr="00126567">
              <w:rPr>
                <w:lang w:eastAsia="hi-IN" w:bidi="hi-IN"/>
              </w:rPr>
              <w:t xml:space="preserve">2. Запрещается размещение рекламных </w:t>
            </w:r>
            <w:r w:rsidR="00963E9D"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 .</w:t>
            </w:r>
          </w:p>
          <w:p w:rsidR="00AD2619" w:rsidRPr="00126567" w:rsidRDefault="00AD2619" w:rsidP="00126567">
            <w:pPr>
              <w:pStyle w:val="afa"/>
              <w:rPr>
                <w:lang w:eastAsia="hi-IN" w:bidi="hi-IN"/>
              </w:rPr>
            </w:pPr>
            <w:r w:rsidRPr="00126567">
              <w:rPr>
                <w:lang w:eastAsia="hi-IN" w:bidi="hi-IN"/>
              </w:rPr>
              <w:t xml:space="preserve">3. На территории, ограниченной временной границей зон охраны памятников истории, архитектуры, монументального искусства </w:t>
            </w:r>
            <w:r w:rsidRPr="00126567">
              <w:rPr>
                <w:lang w:eastAsia="hi-IN" w:bidi="hi-IN"/>
              </w:rPr>
              <w:lastRenderedPageBreak/>
              <w:t>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11.2.5 Нормативов градостроительного проектирования Краснодарского края).</w:t>
            </w:r>
          </w:p>
          <w:p w:rsidR="00AD2619" w:rsidRPr="00126567" w:rsidRDefault="00AD2619" w:rsidP="00126567">
            <w:pPr>
              <w:pStyle w:val="afa"/>
              <w:rPr>
                <w:lang w:eastAsia="hi-IN" w:bidi="hi-IN"/>
              </w:rPr>
            </w:pPr>
          </w:p>
        </w:tc>
      </w:tr>
    </w:tbl>
    <w:p w:rsidR="00AD2619" w:rsidRPr="00126567" w:rsidRDefault="00AD2619" w:rsidP="00126567">
      <w:pPr>
        <w:pStyle w:val="afa"/>
        <w:rPr>
          <w:lang w:eastAsia="hi-IN" w:bidi="hi-IN"/>
        </w:rPr>
      </w:pPr>
    </w:p>
    <w:p w:rsidR="00AD2619" w:rsidRPr="00126567" w:rsidRDefault="00AD2619" w:rsidP="00126567">
      <w:pPr>
        <w:pStyle w:val="afa"/>
        <w:rPr>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AD2619"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AD2619" w:rsidRPr="00126567" w:rsidRDefault="00AD2619" w:rsidP="00126567">
      <w:pPr>
        <w:pStyle w:val="afa"/>
        <w:rPr>
          <w:i/>
          <w:sz w:val="28"/>
          <w:szCs w:val="28"/>
          <w:lang w:eastAsia="hi-IN" w:bidi="hi-IN"/>
        </w:rPr>
      </w:pPr>
      <w:r w:rsidRPr="00126567">
        <w:rPr>
          <w:lang w:eastAsia="hi-IN" w:bidi="hi-IN"/>
        </w:rPr>
        <w:t>3</w:t>
      </w:r>
      <w:r w:rsidRPr="00126567">
        <w:rPr>
          <w:i/>
          <w:sz w:val="28"/>
          <w:szCs w:val="28"/>
          <w:lang w:eastAsia="hi-IN" w:bidi="hi-IN"/>
        </w:rPr>
        <w:t>. Условно-разрешенные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AD2619" w:rsidRPr="00126567" w:rsidRDefault="00AD2619" w:rsidP="00126567">
      <w:pPr>
        <w:pStyle w:val="afa"/>
        <w:rPr>
          <w:lang w:eastAsia="hi-IN" w:bidi="hi-IN"/>
        </w:rPr>
      </w:pPr>
    </w:p>
    <w:p w:rsidR="00AD2619" w:rsidRPr="00126567" w:rsidRDefault="00AD2619" w:rsidP="00126567">
      <w:pPr>
        <w:pStyle w:val="afa"/>
        <w:rPr>
          <w:lang w:eastAsia="hi-IN" w:bidi="hi-IN"/>
        </w:rPr>
      </w:pPr>
      <w:r w:rsidRPr="00126567">
        <w:rPr>
          <w:lang w:eastAsia="hi-IN" w:bidi="hi-IN"/>
        </w:rPr>
        <w:t>Примечание (общее):</w:t>
      </w:r>
    </w:p>
    <w:p w:rsidR="00AD2619" w:rsidRPr="00126567" w:rsidRDefault="00AD2619"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AD2619" w:rsidRPr="00126567" w:rsidRDefault="00AD2619" w:rsidP="00126567">
      <w:pPr>
        <w:pStyle w:val="afa"/>
        <w:rPr>
          <w:lang w:eastAsia="hi-IN" w:bidi="hi-IN"/>
        </w:rPr>
      </w:pPr>
    </w:p>
    <w:p w:rsidR="00AD2619" w:rsidRPr="001E1C83" w:rsidRDefault="00AD2619"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учебно-образовательного назначения (1-ОД -4-01)</w:t>
      </w:r>
    </w:p>
    <w:p w:rsidR="00AD2619" w:rsidRPr="00126567" w:rsidRDefault="00AD2619" w:rsidP="00126567">
      <w:pPr>
        <w:pStyle w:val="afa"/>
        <w:rPr>
          <w:i/>
          <w:sz w:val="28"/>
          <w:szCs w:val="28"/>
          <w:lang w:eastAsia="hi-IN" w:bidi="hi-IN"/>
        </w:rPr>
      </w:pPr>
      <w:r w:rsidRPr="00126567">
        <w:rPr>
          <w:i/>
          <w:sz w:val="28"/>
          <w:szCs w:val="28"/>
          <w:lang w:eastAsia="hi-IN" w:bidi="hi-IN"/>
        </w:rPr>
        <w:t xml:space="preserve">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Особые условия реализации регламента</w:t>
            </w:r>
          </w:p>
        </w:tc>
      </w:tr>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pPr>
            <w:r w:rsidRPr="00126567">
              <w:lastRenderedPageBreak/>
              <w:t>Образование и просвещение</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AD2619" w:rsidRPr="00126567" w:rsidRDefault="00AD2619" w:rsidP="00126567">
            <w:pPr>
              <w:pStyle w:val="afa"/>
            </w:pPr>
            <w:r w:rsidRPr="0012656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t>3.5</w:t>
            </w: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p>
          <w:p w:rsidR="00AD2619" w:rsidRPr="00126567" w:rsidRDefault="00AD2619" w:rsidP="00126567">
            <w:pPr>
              <w:pStyle w:val="afa"/>
            </w:pPr>
            <w:r w:rsidRPr="00126567">
              <w:t>5.1</w:t>
            </w:r>
          </w:p>
          <w:p w:rsidR="00AD2619" w:rsidRPr="00126567" w:rsidRDefault="00AD2619"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t>Минимальная</w:t>
            </w:r>
            <w:r w:rsidR="00A87873" w:rsidRPr="00126567">
              <w:rPr>
                <w:lang w:eastAsia="hi-IN" w:bidi="hi-IN"/>
              </w:rPr>
              <w:t xml:space="preserve"> площадь земельных участков – 6</w:t>
            </w:r>
            <w:r w:rsidRPr="00126567">
              <w:rPr>
                <w:lang w:eastAsia="hi-IN" w:bidi="hi-IN"/>
              </w:rPr>
              <w:t>0 кв. м.</w:t>
            </w:r>
          </w:p>
          <w:p w:rsidR="00AD2619" w:rsidRPr="00126567" w:rsidRDefault="00AD2619" w:rsidP="00126567">
            <w:pPr>
              <w:pStyle w:val="afa"/>
              <w:rPr>
                <w:lang w:eastAsia="hi-IN" w:bidi="hi-IN"/>
              </w:rPr>
            </w:pPr>
            <w:r w:rsidRPr="00126567">
              <w:rPr>
                <w:lang w:eastAsia="hi-IN" w:bidi="hi-IN"/>
              </w:rPr>
              <w:t>Этажность – не более 3 этажей.</w:t>
            </w:r>
          </w:p>
          <w:p w:rsidR="00AD2619" w:rsidRPr="00126567" w:rsidRDefault="00AD2619" w:rsidP="00126567">
            <w:pPr>
              <w:pStyle w:val="afa"/>
              <w:rPr>
                <w:lang w:eastAsia="hi-IN" w:bidi="hi-IN"/>
              </w:rPr>
            </w:pPr>
            <w:r w:rsidRPr="00126567">
              <w:rPr>
                <w:lang w:eastAsia="hi-IN" w:bidi="hi-IN"/>
              </w:rPr>
              <w:t xml:space="preserve">Высота – не более 15 метров. </w:t>
            </w:r>
          </w:p>
          <w:p w:rsidR="00AD2619" w:rsidRPr="00126567" w:rsidRDefault="00AD2619" w:rsidP="00126567">
            <w:pPr>
              <w:pStyle w:val="afa"/>
              <w:rPr>
                <w:lang w:eastAsia="hi-IN" w:bidi="hi-IN"/>
              </w:rPr>
            </w:pPr>
            <w:r w:rsidRPr="00126567">
              <w:rPr>
                <w:lang w:eastAsia="hi-IN" w:bidi="hi-IN"/>
              </w:rPr>
              <w:t>Процент озеленения  не менее  – 50 процентов.</w:t>
            </w:r>
          </w:p>
          <w:p w:rsidR="00AD2619" w:rsidRPr="00126567" w:rsidRDefault="00AD2619" w:rsidP="00126567">
            <w:pPr>
              <w:pStyle w:val="afa"/>
              <w:rPr>
                <w:lang w:eastAsia="hi-IN" w:bidi="hi-IN"/>
              </w:rPr>
            </w:pPr>
            <w:r w:rsidRPr="00126567">
              <w:rPr>
                <w:lang w:eastAsia="hi-IN" w:bidi="hi-IN"/>
              </w:rPr>
              <w:t>Расстояние от красной линии не менее 10 метров.</w:t>
            </w:r>
          </w:p>
          <w:p w:rsidR="00AD2619" w:rsidRPr="00126567" w:rsidRDefault="00AD2619" w:rsidP="00126567">
            <w:pPr>
              <w:pStyle w:val="afa"/>
              <w:rPr>
                <w:lang w:eastAsia="hi-IN" w:bidi="hi-IN"/>
              </w:rPr>
            </w:pPr>
            <w:r w:rsidRPr="00126567">
              <w:rPr>
                <w:lang w:eastAsia="hi-IN" w:bidi="hi-IN"/>
              </w:rPr>
              <w:t xml:space="preserve">Нормативная площадь земельного участка в соответствии с таб. 4 Нормативов градостроительного проектирования Краснодарского края. </w:t>
            </w:r>
          </w:p>
          <w:p w:rsidR="00AD2619" w:rsidRPr="00126567" w:rsidRDefault="00AD2619" w:rsidP="00126567">
            <w:pPr>
              <w:pStyle w:val="afa"/>
              <w:rPr>
                <w:lang w:eastAsia="hi-IN" w:bidi="hi-IN"/>
              </w:rPr>
            </w:pPr>
            <w:r w:rsidRPr="00126567">
              <w:rPr>
                <w:lang w:eastAsia="hi-IN" w:bidi="hi-IN"/>
              </w:rPr>
              <w:t>Максимальный процент застройки -40 %.</w:t>
            </w:r>
          </w:p>
          <w:p w:rsidR="00AD2619" w:rsidRPr="00126567" w:rsidRDefault="00AD2619" w:rsidP="00126567">
            <w:pPr>
              <w:pStyle w:val="afa"/>
              <w:rPr>
                <w:lang w:eastAsia="hi-IN" w:bidi="hi-IN"/>
              </w:rPr>
            </w:pPr>
            <w:r w:rsidRPr="00126567">
              <w:rPr>
                <w:lang w:eastAsia="hi-IN" w:bidi="hi-IN"/>
              </w:rPr>
              <w:t>Минимальные отступы от границ участка - 3 м.</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t>нет</w:t>
            </w:r>
          </w:p>
        </w:tc>
      </w:tr>
    </w:tbl>
    <w:p w:rsidR="00AD2619" w:rsidRPr="00126567" w:rsidRDefault="00AD2619" w:rsidP="00126567">
      <w:pPr>
        <w:pStyle w:val="afa"/>
        <w:rPr>
          <w:lang w:eastAsia="hi-IN" w:bidi="hi-IN"/>
        </w:rPr>
      </w:pPr>
    </w:p>
    <w:p w:rsidR="001B3F81" w:rsidRPr="001E1C83" w:rsidRDefault="00AD2619" w:rsidP="001E1C83">
      <w:pPr>
        <w:pStyle w:val="afa"/>
        <w:rPr>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roofErr w:type="gramStart"/>
      <w:r w:rsidR="001E1C83">
        <w:rPr>
          <w:i/>
          <w:sz w:val="28"/>
          <w:szCs w:val="28"/>
          <w:lang w:eastAsia="hi-IN" w:bidi="hi-IN"/>
        </w:rPr>
        <w:t xml:space="preserve">                                                            </w:t>
      </w:r>
      <w:r w:rsidR="001B3F81" w:rsidRPr="001E1C83">
        <w:rPr>
          <w:sz w:val="28"/>
          <w:szCs w:val="28"/>
          <w:lang w:eastAsia="hi-IN" w:bidi="hi-IN"/>
        </w:rPr>
        <w:t>Н</w:t>
      </w:r>
      <w:proofErr w:type="gramEnd"/>
      <w:r w:rsidR="001B3F81" w:rsidRPr="001E1C83">
        <w:rPr>
          <w:sz w:val="28"/>
          <w:szCs w:val="28"/>
          <w:lang w:eastAsia="hi-IN" w:bidi="hi-IN"/>
        </w:rPr>
        <w:t>е устанавливаются</w:t>
      </w:r>
    </w:p>
    <w:p w:rsidR="001E1C83" w:rsidRDefault="001E1C83" w:rsidP="00126567">
      <w:pPr>
        <w:pStyle w:val="afa"/>
        <w:rPr>
          <w:i/>
          <w:sz w:val="28"/>
          <w:szCs w:val="28"/>
          <w:lang w:eastAsia="hi-IN" w:bidi="hi-IN"/>
        </w:rPr>
      </w:pPr>
    </w:p>
    <w:p w:rsidR="00AD2619" w:rsidRPr="00126567" w:rsidRDefault="00AD2619"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AD2619" w:rsidRPr="00126567" w:rsidRDefault="00AD2619" w:rsidP="00126567">
      <w:pPr>
        <w:pStyle w:val="afa"/>
        <w:rPr>
          <w:lang w:eastAsia="hi-IN" w:bidi="hi-IN"/>
        </w:rPr>
      </w:pPr>
      <w:r w:rsidRPr="00126567">
        <w:rPr>
          <w:lang w:eastAsia="hi-IN" w:bidi="hi-IN"/>
        </w:rPr>
        <w:t>Примечание (общее):</w:t>
      </w:r>
    </w:p>
    <w:p w:rsidR="00AD2619" w:rsidRPr="00126567" w:rsidRDefault="00AD2619"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AD2619" w:rsidRPr="00126567" w:rsidRDefault="00AD2619" w:rsidP="00126567">
      <w:pPr>
        <w:pStyle w:val="afa"/>
        <w:rPr>
          <w:lang w:eastAsia="hi-IN" w:bidi="hi-IN"/>
        </w:rPr>
      </w:pPr>
    </w:p>
    <w:p w:rsidR="00AD2619" w:rsidRPr="001E1C83" w:rsidRDefault="00AD2619"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объектов здравоохранения</w:t>
      </w:r>
    </w:p>
    <w:p w:rsidR="00AD2619" w:rsidRPr="001E1C83" w:rsidRDefault="00AD2619" w:rsidP="001E1C83">
      <w:pPr>
        <w:pStyle w:val="afa"/>
        <w:jc w:val="center"/>
        <w:rPr>
          <w:b/>
          <w:sz w:val="28"/>
          <w:szCs w:val="28"/>
          <w:lang w:eastAsia="hi-IN" w:bidi="hi-IN"/>
        </w:rPr>
      </w:pPr>
      <w:r w:rsidRPr="001E1C83">
        <w:rPr>
          <w:b/>
          <w:sz w:val="28"/>
          <w:szCs w:val="28"/>
          <w:lang w:eastAsia="hi-IN" w:bidi="hi-IN"/>
        </w:rPr>
        <w:t>(1-ОД- 5-01)</w:t>
      </w:r>
    </w:p>
    <w:p w:rsidR="00AD2619" w:rsidRPr="00126567" w:rsidRDefault="00AD2619" w:rsidP="00126567">
      <w:pPr>
        <w:pStyle w:val="afa"/>
        <w:rPr>
          <w:lang w:eastAsia="hi-IN" w:bidi="hi-IN"/>
        </w:rPr>
      </w:pPr>
    </w:p>
    <w:p w:rsidR="00AD2619" w:rsidRPr="00126567" w:rsidRDefault="00AD2619"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2619" w:rsidRPr="00126567" w:rsidRDefault="00AD2619"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619" w:rsidRPr="00126567" w:rsidRDefault="00AD2619" w:rsidP="00126567">
            <w:pPr>
              <w:pStyle w:val="afa"/>
              <w:rPr>
                <w:lang w:eastAsia="hi-IN" w:bidi="hi-IN"/>
              </w:rPr>
            </w:pPr>
            <w:r w:rsidRPr="00126567">
              <w:rPr>
                <w:lang w:eastAsia="hi-IN" w:bidi="hi-IN"/>
              </w:rPr>
              <w:t>Особые условия реализации регламента</w:t>
            </w:r>
          </w:p>
        </w:tc>
      </w:tr>
      <w:tr w:rsidR="00AD2619"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pPr>
            <w:r w:rsidRPr="00126567">
              <w:t>Здравоохранение</w:t>
            </w:r>
          </w:p>
        </w:tc>
        <w:tc>
          <w:tcPr>
            <w:tcW w:w="5529"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992" w:type="dxa"/>
            <w:tcBorders>
              <w:top w:val="single" w:sz="4" w:space="0" w:color="000000"/>
              <w:left w:val="single" w:sz="4" w:space="0" w:color="000000"/>
              <w:bottom w:val="single" w:sz="4" w:space="0" w:color="000000"/>
              <w:right w:val="single" w:sz="4" w:space="0" w:color="000000"/>
            </w:tcBorders>
          </w:tcPr>
          <w:p w:rsidR="00AD2619" w:rsidRPr="00126567" w:rsidRDefault="00AD2619" w:rsidP="00126567">
            <w:pPr>
              <w:pStyle w:val="afa"/>
            </w:pPr>
            <w:r w:rsidRPr="00126567">
              <w:t>3.4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kern w:val="2"/>
                <w:lang w:eastAsia="hi-IN" w:bidi="hi-IN"/>
              </w:rPr>
            </w:pPr>
            <w:r w:rsidRPr="00126567">
              <w:rPr>
                <w:kern w:val="2"/>
                <w:lang w:eastAsia="hi-IN" w:bidi="hi-IN"/>
              </w:rPr>
              <w:t>Минимальная</w:t>
            </w:r>
            <w:r w:rsidR="00A87873" w:rsidRPr="00126567">
              <w:rPr>
                <w:kern w:val="2"/>
                <w:lang w:eastAsia="hi-IN" w:bidi="hi-IN"/>
              </w:rPr>
              <w:t xml:space="preserve"> площадь земельных участков – 6</w:t>
            </w:r>
            <w:r w:rsidRPr="00126567">
              <w:rPr>
                <w:kern w:val="2"/>
                <w:lang w:eastAsia="hi-IN" w:bidi="hi-IN"/>
              </w:rPr>
              <w:t>0 кв. м.</w:t>
            </w:r>
          </w:p>
          <w:p w:rsidR="00AD2619" w:rsidRPr="00126567" w:rsidRDefault="00AD2619" w:rsidP="00126567">
            <w:pPr>
              <w:pStyle w:val="afa"/>
              <w:rPr>
                <w:kern w:val="2"/>
                <w:lang w:eastAsia="hi-IN" w:bidi="hi-IN"/>
              </w:rPr>
            </w:pPr>
            <w:r w:rsidRPr="00126567">
              <w:rPr>
                <w:kern w:val="2"/>
                <w:lang w:eastAsia="hi-IN" w:bidi="hi-IN"/>
              </w:rPr>
              <w:t>Этажность – не более 3 этажей.</w:t>
            </w:r>
          </w:p>
          <w:p w:rsidR="00AD2619" w:rsidRPr="00126567" w:rsidRDefault="00AD2619" w:rsidP="00126567">
            <w:pPr>
              <w:pStyle w:val="afa"/>
              <w:rPr>
                <w:kern w:val="2"/>
                <w:lang w:eastAsia="hi-IN" w:bidi="hi-IN"/>
              </w:rPr>
            </w:pPr>
            <w:r w:rsidRPr="00126567">
              <w:rPr>
                <w:kern w:val="2"/>
                <w:lang w:eastAsia="hi-IN" w:bidi="hi-IN"/>
              </w:rPr>
              <w:t xml:space="preserve">Высота – не более 15 метров. </w:t>
            </w:r>
          </w:p>
          <w:p w:rsidR="00AD2619" w:rsidRPr="00126567" w:rsidRDefault="00AD2619" w:rsidP="00126567">
            <w:pPr>
              <w:pStyle w:val="afa"/>
              <w:rPr>
                <w:kern w:val="2"/>
                <w:lang w:eastAsia="hi-IN" w:bidi="hi-IN"/>
              </w:rPr>
            </w:pPr>
            <w:r w:rsidRPr="00126567">
              <w:rPr>
                <w:kern w:val="2"/>
                <w:lang w:eastAsia="hi-IN" w:bidi="hi-IN"/>
              </w:rPr>
              <w:t>Процент озеленения  не менее  – 10 процентов.</w:t>
            </w:r>
          </w:p>
          <w:p w:rsidR="00AD2619" w:rsidRPr="00126567" w:rsidRDefault="00AD2619" w:rsidP="00126567">
            <w:pPr>
              <w:pStyle w:val="afa"/>
              <w:rPr>
                <w:kern w:val="2"/>
                <w:lang w:eastAsia="hi-IN" w:bidi="hi-IN"/>
              </w:rPr>
            </w:pPr>
            <w:r w:rsidRPr="00126567">
              <w:rPr>
                <w:kern w:val="2"/>
                <w:lang w:eastAsia="hi-IN" w:bidi="hi-IN"/>
              </w:rPr>
              <w:t xml:space="preserve">Нормативная площадь земельного участка в соответствии с таб. 4 </w:t>
            </w:r>
            <w:r w:rsidRPr="00126567">
              <w:rPr>
                <w:kern w:val="2"/>
                <w:lang w:eastAsia="hi-IN" w:bidi="hi-IN"/>
              </w:rPr>
              <w:lastRenderedPageBreak/>
              <w:t>Нормативов градостроительного проектирования Краснодарского края.</w:t>
            </w:r>
          </w:p>
          <w:p w:rsidR="00AD2619" w:rsidRPr="00126567" w:rsidRDefault="00AD2619" w:rsidP="00126567">
            <w:pPr>
              <w:pStyle w:val="afa"/>
              <w:rPr>
                <w:kern w:val="2"/>
                <w:lang w:eastAsia="hi-IN" w:bidi="hi-IN"/>
              </w:rPr>
            </w:pPr>
            <w:r w:rsidRPr="00126567">
              <w:rPr>
                <w:kern w:val="2"/>
                <w:lang w:eastAsia="hi-IN" w:bidi="hi-IN"/>
              </w:rPr>
              <w:t>Расстояние от красной линии не менее 10 метров.</w:t>
            </w:r>
          </w:p>
          <w:p w:rsidR="00AD2619" w:rsidRPr="00126567" w:rsidRDefault="00AD2619" w:rsidP="00126567">
            <w:pPr>
              <w:pStyle w:val="afa"/>
              <w:rPr>
                <w:kern w:val="2"/>
                <w:lang w:eastAsia="hi-IN" w:bidi="hi-IN"/>
              </w:rPr>
            </w:pPr>
            <w:r w:rsidRPr="00126567">
              <w:rPr>
                <w:kern w:val="2"/>
                <w:lang w:eastAsia="hi-IN" w:bidi="hi-IN"/>
              </w:rPr>
              <w:t>Минимальные отступы от границ участка - 6 м.</w:t>
            </w:r>
          </w:p>
          <w:p w:rsidR="00AD2619" w:rsidRPr="00126567" w:rsidRDefault="00AD2619" w:rsidP="00126567">
            <w:pPr>
              <w:pStyle w:val="afa"/>
              <w:rPr>
                <w:kern w:val="2"/>
                <w:lang w:eastAsia="hi-IN" w:bidi="hi-IN"/>
              </w:rPr>
            </w:pPr>
            <w:r w:rsidRPr="00126567">
              <w:rPr>
                <w:kern w:val="2"/>
                <w:lang w:eastAsia="hi-IN" w:bidi="hi-IN"/>
              </w:rPr>
              <w:t>Максимальный процент застройки -40 %.</w:t>
            </w:r>
          </w:p>
          <w:p w:rsidR="00AD2619" w:rsidRPr="00126567" w:rsidRDefault="00AD2619"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2619" w:rsidRPr="00126567" w:rsidRDefault="00AD2619" w:rsidP="00126567">
            <w:pPr>
              <w:pStyle w:val="afa"/>
              <w:rPr>
                <w:lang w:eastAsia="hi-IN" w:bidi="hi-IN"/>
              </w:rPr>
            </w:pPr>
            <w:r w:rsidRPr="00126567">
              <w:rPr>
                <w:lang w:eastAsia="hi-IN" w:bidi="hi-IN"/>
              </w:rPr>
              <w:lastRenderedPageBreak/>
              <w:t>нет</w:t>
            </w:r>
          </w:p>
        </w:tc>
      </w:tr>
    </w:tbl>
    <w:p w:rsidR="00AD2619" w:rsidRPr="00126567" w:rsidRDefault="00AD2619" w:rsidP="00126567">
      <w:pPr>
        <w:pStyle w:val="afa"/>
        <w:rPr>
          <w:lang w:eastAsia="hi-IN" w:bidi="hi-IN"/>
        </w:rPr>
      </w:pPr>
    </w:p>
    <w:p w:rsidR="00AD2619" w:rsidRPr="00126567" w:rsidRDefault="00AD2619"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AD2619" w:rsidRPr="00126567" w:rsidRDefault="00AD2619" w:rsidP="00126567">
      <w:pPr>
        <w:pStyle w:val="afa"/>
        <w:rPr>
          <w:lang w:eastAsia="hi-IN" w:bidi="hi-IN"/>
        </w:rPr>
      </w:pPr>
    </w:p>
    <w:p w:rsidR="00AD2619" w:rsidRPr="001E1C83" w:rsidRDefault="00AD2619"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w:t>
      </w:r>
      <w:r w:rsidR="001E1C83">
        <w:rPr>
          <w:i/>
          <w:sz w:val="28"/>
          <w:szCs w:val="28"/>
          <w:lang w:eastAsia="hi-IN" w:bidi="hi-IN"/>
        </w:rPr>
        <w:t>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D0F94" w:rsidRPr="001E1C83" w:rsidRDefault="00BD0F94" w:rsidP="001E1C83">
      <w:pPr>
        <w:pStyle w:val="afa"/>
        <w:jc w:val="center"/>
        <w:rPr>
          <w:b/>
          <w:sz w:val="32"/>
          <w:szCs w:val="32"/>
          <w:lang w:eastAsia="hi-IN" w:bidi="hi-IN"/>
        </w:rPr>
      </w:pPr>
      <w:r w:rsidRPr="001E1C83">
        <w:rPr>
          <w:b/>
          <w:sz w:val="32"/>
          <w:szCs w:val="32"/>
          <w:lang w:eastAsia="hi-IN" w:bidi="hi-IN"/>
        </w:rPr>
        <w:t xml:space="preserve">Статья 52.  Градостроительные регламенты ст. </w:t>
      </w:r>
      <w:proofErr w:type="gramStart"/>
      <w:r w:rsidRPr="001E1C83">
        <w:rPr>
          <w:b/>
          <w:sz w:val="32"/>
          <w:szCs w:val="32"/>
          <w:lang w:eastAsia="hi-IN" w:bidi="hi-IN"/>
        </w:rPr>
        <w:t>Троицкая</w:t>
      </w:r>
      <w:proofErr w:type="gramEnd"/>
    </w:p>
    <w:p w:rsidR="00BD0F94" w:rsidRPr="00126567" w:rsidRDefault="00BD0F94" w:rsidP="00126567">
      <w:pPr>
        <w:pStyle w:val="afa"/>
        <w:rPr>
          <w:u w:val="single"/>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зоны существующей индивидуальной жилой застройки</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(2-ЖЗ-1-01-169)</w:t>
      </w:r>
    </w:p>
    <w:p w:rsidR="00BD0F94" w:rsidRPr="00126567" w:rsidRDefault="00BD0F94" w:rsidP="00126567">
      <w:pPr>
        <w:pStyle w:val="afa"/>
        <w:rPr>
          <w:lang w:eastAsia="hi-IN" w:bidi="hi-IN"/>
        </w:rPr>
      </w:pPr>
    </w:p>
    <w:p w:rsidR="00057583" w:rsidRPr="00126567" w:rsidRDefault="00BD0F94" w:rsidP="00126567">
      <w:pPr>
        <w:pStyle w:val="afa"/>
        <w:rPr>
          <w:i/>
          <w:sz w:val="28"/>
          <w:szCs w:val="28"/>
          <w:lang w:eastAsia="hi-IN" w:bidi="hi-IN"/>
        </w:rPr>
      </w:pPr>
      <w:r w:rsidRPr="00126567">
        <w:rPr>
          <w:i/>
          <w:sz w:val="28"/>
          <w:szCs w:val="28"/>
          <w:lang w:eastAsia="hi-IN" w:bidi="hi-IN"/>
        </w:rPr>
        <w:t>1.Основные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5758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57583" w:rsidRPr="00126567" w:rsidRDefault="0005758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57583" w:rsidRPr="00126567" w:rsidRDefault="00057583" w:rsidP="00126567">
            <w:pPr>
              <w:pStyle w:val="afa"/>
              <w:rPr>
                <w:lang w:eastAsia="hi-IN" w:bidi="hi-IN"/>
              </w:rPr>
            </w:pPr>
            <w:r w:rsidRPr="00126567">
              <w:t xml:space="preserve">Код (числовое обозначение) </w:t>
            </w:r>
            <w:r w:rsidRPr="00126567">
              <w:lastRenderedPageBreak/>
              <w:t>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57583" w:rsidRPr="00126567" w:rsidRDefault="0005758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rPr>
                <w:lang w:eastAsia="hi-IN" w:bidi="hi-IN"/>
              </w:rPr>
              <w:lastRenderedPageBreak/>
              <w:t>Особые условия реализации регламента</w:t>
            </w:r>
          </w:p>
        </w:tc>
      </w:tr>
      <w:tr w:rsidR="0005758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pPr>
            <w:r w:rsidRPr="00126567">
              <w:lastRenderedPageBreak/>
              <w:t>Приусадебный участок личного подсобного хозяйства</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r w:rsidRPr="00126567">
              <w:t>Блокированная жилая застройка</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bookmarkStart w:id="27" w:name="sub_1025"/>
            <w:proofErr w:type="spellStart"/>
            <w:r w:rsidRPr="00126567">
              <w:t>Среднеэтажная</w:t>
            </w:r>
            <w:proofErr w:type="spellEnd"/>
            <w:r w:rsidRPr="00126567">
              <w:t xml:space="preserve"> жилая застройка</w:t>
            </w:r>
            <w:bookmarkEnd w:id="27"/>
          </w:p>
        </w:tc>
        <w:tc>
          <w:tcPr>
            <w:tcW w:w="5529" w:type="dxa"/>
            <w:tcBorders>
              <w:top w:val="single" w:sz="4" w:space="0" w:color="000000"/>
              <w:left w:val="single" w:sz="4" w:space="0" w:color="000000"/>
              <w:bottom w:val="single" w:sz="4" w:space="0" w:color="000000"/>
              <w:right w:val="single" w:sz="4" w:space="0" w:color="000000"/>
            </w:tcBorders>
          </w:tcPr>
          <w:p w:rsidR="00057583" w:rsidRPr="00126567" w:rsidRDefault="00057583"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57583" w:rsidRPr="00126567" w:rsidRDefault="00057583" w:rsidP="00126567">
            <w:pPr>
              <w:pStyle w:val="afa"/>
            </w:pPr>
            <w:r w:rsidRPr="00126567">
              <w:t>производство сельскохозяйственной продукции;</w:t>
            </w:r>
          </w:p>
          <w:p w:rsidR="00057583" w:rsidRPr="00126567" w:rsidRDefault="00057583" w:rsidP="00126567">
            <w:pPr>
              <w:pStyle w:val="afa"/>
            </w:pPr>
            <w:r w:rsidRPr="00126567">
              <w:t>размещение гаража и иных вспомогательных сооружений;</w:t>
            </w:r>
          </w:p>
          <w:p w:rsidR="00057583" w:rsidRPr="00126567" w:rsidRDefault="00057583" w:rsidP="00126567">
            <w:pPr>
              <w:pStyle w:val="afa"/>
            </w:pPr>
            <w:r w:rsidRPr="00126567">
              <w:t>содержание сельскохозяйственных животных</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057583" w:rsidRPr="00126567" w:rsidRDefault="00057583"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057583" w:rsidRPr="00126567" w:rsidRDefault="00057583" w:rsidP="00126567">
            <w:pPr>
              <w:pStyle w:val="afa"/>
            </w:pPr>
          </w:p>
          <w:p w:rsidR="00057583" w:rsidRPr="00126567" w:rsidRDefault="00057583" w:rsidP="00126567">
            <w:pPr>
              <w:pStyle w:val="afa"/>
            </w:pPr>
            <w:r w:rsidRPr="00126567">
              <w:t xml:space="preserve">Размещение жилых домов, предназначенных для разделения на квартиры, каждая из которых пригодна для постоянного проживания (жилые </w:t>
            </w:r>
            <w:r w:rsidRPr="00126567">
              <w:lastRenderedPageBreak/>
              <w:t>дома, высотой не выше восьми надземных этажей, разделенных на две и более квартиры);</w:t>
            </w:r>
          </w:p>
          <w:p w:rsidR="00057583" w:rsidRPr="00126567" w:rsidRDefault="00057583" w:rsidP="00126567">
            <w:pPr>
              <w:pStyle w:val="afa"/>
            </w:pPr>
            <w:r w:rsidRPr="00126567">
              <w:t>благоустройство и озеленение;</w:t>
            </w:r>
          </w:p>
          <w:p w:rsidR="00057583" w:rsidRPr="00126567" w:rsidRDefault="00057583" w:rsidP="00126567">
            <w:pPr>
              <w:pStyle w:val="afa"/>
            </w:pPr>
            <w:r w:rsidRPr="00126567">
              <w:t>размещение подземных гаражей и автостоянок;</w:t>
            </w:r>
          </w:p>
          <w:p w:rsidR="00057583" w:rsidRPr="00126567" w:rsidRDefault="00057583" w:rsidP="00126567">
            <w:pPr>
              <w:pStyle w:val="afa"/>
            </w:pPr>
            <w:r w:rsidRPr="00126567">
              <w:t>обустройство спортивных и детских площадок, площадок отдыха;</w:t>
            </w:r>
          </w:p>
          <w:p w:rsidR="00057583" w:rsidRPr="00126567" w:rsidRDefault="00057583" w:rsidP="00126567">
            <w:pPr>
              <w:pStyle w:val="afa"/>
            </w:pPr>
            <w:r w:rsidRPr="0012656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w:t>
            </w:r>
            <w:proofErr w:type="gramStart"/>
            <w:r w:rsidRPr="00126567">
              <w:t>а</w:t>
            </w:r>
            <w:r w:rsidRPr="00126567">
              <w:rPr>
                <w:rFonts w:eastAsia="Lucida Sans Unicode"/>
                <w:lang w:eastAsia="hi-IN" w:bidi="hi-IN"/>
              </w:rPr>
              <w:t>(</w:t>
            </w:r>
            <w:proofErr w:type="gramEnd"/>
            <w:r w:rsidRPr="00126567">
              <w:rPr>
                <w:rFonts w:eastAsia="Lucida Sans Unicode"/>
                <w:lang w:eastAsia="hi-IN" w:bidi="hi-IN"/>
              </w:rPr>
              <w:t>Указанный вид использования земельных участков и объектов капитального строительства устанавливается для объектов недвижимости, построенных и введенных в эксплуатацию до утверждения генерального плана поселения.)</w:t>
            </w:r>
          </w:p>
        </w:tc>
        <w:tc>
          <w:tcPr>
            <w:tcW w:w="992" w:type="dxa"/>
            <w:tcBorders>
              <w:top w:val="single" w:sz="4" w:space="0" w:color="000000"/>
              <w:left w:val="single" w:sz="4" w:space="0" w:color="000000"/>
              <w:bottom w:val="single" w:sz="4" w:space="0" w:color="000000"/>
              <w:right w:val="single" w:sz="4" w:space="0" w:color="000000"/>
            </w:tcBorders>
          </w:tcPr>
          <w:p w:rsidR="00057583" w:rsidRPr="00126567" w:rsidRDefault="00057583" w:rsidP="00126567">
            <w:pPr>
              <w:pStyle w:val="afa"/>
            </w:pPr>
            <w:r w:rsidRPr="00126567">
              <w:lastRenderedPageBreak/>
              <w:t>2.2</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r w:rsidRPr="00126567">
              <w:t>2.3</w:t>
            </w: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p>
          <w:p w:rsidR="00057583" w:rsidRPr="00126567" w:rsidRDefault="00057583" w:rsidP="00126567">
            <w:pPr>
              <w:pStyle w:val="afa"/>
            </w:pPr>
            <w:r w:rsidRPr="00126567">
              <w:t>2.5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rPr>
                <w:lang w:eastAsia="hi-IN" w:bidi="hi-IN"/>
              </w:rPr>
            </w:pPr>
            <w:r w:rsidRPr="00126567">
              <w:rPr>
                <w:lang w:eastAsia="hi-IN" w:bidi="hi-IN"/>
              </w:rPr>
              <w:t>Этажность – от 1 до 3 этажей.</w:t>
            </w:r>
          </w:p>
          <w:p w:rsidR="00057583" w:rsidRPr="00126567" w:rsidRDefault="00057583"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057583" w:rsidRPr="00126567" w:rsidRDefault="00057583"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057583" w:rsidRPr="00126567" w:rsidRDefault="00057583" w:rsidP="00126567">
            <w:pPr>
              <w:pStyle w:val="afa"/>
              <w:rPr>
                <w:lang w:eastAsia="hi-IN" w:bidi="hi-IN"/>
              </w:rPr>
            </w:pPr>
            <w:r w:rsidRPr="00126567">
              <w:rPr>
                <w:lang w:eastAsia="hi-IN" w:bidi="hi-IN"/>
              </w:rPr>
              <w:t>Отступ от красной линии не менее 5 метров.</w:t>
            </w:r>
          </w:p>
          <w:p w:rsidR="00057583" w:rsidRPr="00126567" w:rsidRDefault="00057583" w:rsidP="00126567">
            <w:pPr>
              <w:pStyle w:val="afa"/>
              <w:rPr>
                <w:lang w:eastAsia="hi-IN" w:bidi="hi-IN"/>
              </w:rPr>
            </w:pPr>
            <w:r w:rsidRPr="00126567">
              <w:rPr>
                <w:lang w:eastAsia="hi-IN" w:bidi="hi-IN"/>
              </w:rPr>
              <w:t>Минимальная  площадь земельного участка  500 квадратных метров.</w:t>
            </w:r>
          </w:p>
          <w:p w:rsidR="00057583" w:rsidRPr="00126567" w:rsidRDefault="00057583"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057583" w:rsidRPr="00126567" w:rsidRDefault="00057583" w:rsidP="00126567">
            <w:pPr>
              <w:pStyle w:val="afa"/>
              <w:rPr>
                <w:lang w:eastAsia="hi-IN" w:bidi="hi-IN"/>
              </w:rPr>
            </w:pPr>
            <w:r w:rsidRPr="00126567">
              <w:rPr>
                <w:lang w:eastAsia="hi-IN" w:bidi="hi-IN"/>
              </w:rPr>
              <w:t xml:space="preserve">Максимальный </w:t>
            </w:r>
            <w:r w:rsidRPr="00126567">
              <w:rPr>
                <w:lang w:eastAsia="hi-IN" w:bidi="hi-IN"/>
              </w:rPr>
              <w:lastRenderedPageBreak/>
              <w:t>коэффициент застройки участка – 0,2.</w:t>
            </w:r>
          </w:p>
          <w:p w:rsidR="00057583" w:rsidRPr="00126567" w:rsidRDefault="00057583"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057583" w:rsidRPr="00126567" w:rsidRDefault="00057583"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w:t>
            </w:r>
            <w:r w:rsidRPr="00126567">
              <w:rPr>
                <w:lang w:eastAsia="hi-IN" w:bidi="hi-IN"/>
              </w:rPr>
              <w:lastRenderedPageBreak/>
              <w:t>допускается. При необходимости изменения рельефа должны быть выполнены мероприятия по недопущению возможных негативных последствий.</w:t>
            </w:r>
          </w:p>
          <w:p w:rsidR="00057583" w:rsidRPr="00126567" w:rsidRDefault="0005758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rPr>
                <w:lang w:eastAsia="hi-IN" w:bidi="hi-IN"/>
              </w:rPr>
            </w:pPr>
            <w:r w:rsidRPr="00126567">
              <w:rPr>
                <w:rFonts w:eastAsia="Lucida Sans Unicode"/>
                <w:lang w:eastAsia="hi-IN" w:bidi="hi-IN"/>
              </w:rPr>
              <w:lastRenderedPageBreak/>
              <w:t xml:space="preserve">1. </w:t>
            </w: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057583" w:rsidRPr="00126567" w:rsidRDefault="00057583" w:rsidP="00126567">
            <w:pPr>
              <w:pStyle w:val="afa"/>
              <w:rPr>
                <w:lang w:eastAsia="hi-IN" w:bidi="hi-IN"/>
              </w:rPr>
            </w:pPr>
            <w:r w:rsidRPr="00126567">
              <w:rPr>
                <w:lang w:eastAsia="hi-IN" w:bidi="hi-IN"/>
              </w:rPr>
              <w:t xml:space="preserve">2. В границах охранной зоны линии электропередачи запрещается осуществлять строительные, монтажные работы, производить посадку и вырубку деревьев, устраивать спортивные площадки и площадки для игр, складировать корма, удобрения, топливо и другие материалы без письменного </w:t>
            </w:r>
            <w:r w:rsidRPr="00126567">
              <w:rPr>
                <w:lang w:eastAsia="hi-IN" w:bidi="hi-IN"/>
              </w:rPr>
              <w:lastRenderedPageBreak/>
              <w:t>согласия организации, эксплуатирующей линию.</w:t>
            </w:r>
          </w:p>
          <w:p w:rsidR="00057583" w:rsidRPr="00126567" w:rsidRDefault="00057583" w:rsidP="00126567">
            <w:pPr>
              <w:pStyle w:val="afa"/>
              <w:rPr>
                <w:lang w:eastAsia="hi-IN" w:bidi="hi-IN"/>
              </w:rPr>
            </w:pPr>
            <w:r w:rsidRPr="00126567">
              <w:rPr>
                <w:lang w:eastAsia="hi-IN" w:bidi="hi-IN"/>
              </w:rPr>
              <w:t>3.Застройка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057583" w:rsidRPr="00126567" w:rsidRDefault="00057583" w:rsidP="00126567">
            <w:pPr>
              <w:pStyle w:val="afa"/>
              <w:rPr>
                <w:lang w:eastAsia="hi-IN" w:bidi="hi-IN"/>
              </w:rPr>
            </w:pPr>
            <w:r w:rsidRPr="00126567">
              <w:rPr>
                <w:lang w:eastAsia="hi-IN" w:bidi="hi-IN"/>
              </w:rPr>
              <w:t>(</w:t>
            </w:r>
            <w:proofErr w:type="gramStart"/>
            <w:r w:rsidRPr="00126567">
              <w:rPr>
                <w:lang w:eastAsia="hi-IN" w:bidi="hi-IN"/>
              </w:rPr>
              <w:t>с</w:t>
            </w:r>
            <w:proofErr w:type="gramEnd"/>
            <w:r w:rsidRPr="00126567">
              <w:rPr>
                <w:lang w:eastAsia="hi-IN" w:bidi="hi-IN"/>
              </w:rPr>
              <w:t>т. 25, Закон РФ от 21.02.1992 N 2395-1 (ред. от 06.12.2011) "О недрах".)</w:t>
            </w:r>
          </w:p>
          <w:p w:rsidR="00057583" w:rsidRPr="00126567" w:rsidRDefault="00057583" w:rsidP="00126567">
            <w:pPr>
              <w:pStyle w:val="afa"/>
              <w:rPr>
                <w:lang w:eastAsia="hi-IN" w:bidi="hi-IN"/>
              </w:rPr>
            </w:pPr>
            <w:r w:rsidRPr="00126567">
              <w:rPr>
                <w:lang w:eastAsia="hi-IN" w:bidi="hi-IN"/>
              </w:rPr>
              <w:t>4. 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057583" w:rsidRPr="00126567" w:rsidRDefault="00057583" w:rsidP="00126567">
            <w:pPr>
              <w:pStyle w:val="afa"/>
              <w:rPr>
                <w:lang w:eastAsia="hi-IN" w:bidi="hi-IN"/>
              </w:rPr>
            </w:pPr>
            <w:r w:rsidRPr="00126567">
              <w:rPr>
                <w:lang w:eastAsia="hi-IN" w:bidi="hi-IN"/>
              </w:rPr>
              <w:lastRenderedPageBreak/>
              <w:t>5.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057583" w:rsidRPr="00126567" w:rsidRDefault="00057583" w:rsidP="00126567">
            <w:pPr>
              <w:pStyle w:val="afa"/>
              <w:rPr>
                <w:lang w:eastAsia="hi-IN" w:bidi="hi-IN"/>
              </w:rPr>
            </w:pPr>
          </w:p>
        </w:tc>
      </w:tr>
    </w:tbl>
    <w:p w:rsidR="00057583" w:rsidRPr="00126567" w:rsidRDefault="00057583" w:rsidP="00126567">
      <w:pPr>
        <w:pStyle w:val="afa"/>
        <w:rPr>
          <w:lang w:eastAsia="hi-IN" w:bidi="hi-IN"/>
        </w:rPr>
      </w:pPr>
    </w:p>
    <w:p w:rsidR="00057583" w:rsidRPr="00126567" w:rsidRDefault="00057583" w:rsidP="00126567">
      <w:pPr>
        <w:pStyle w:val="afa"/>
        <w:rPr>
          <w:i/>
          <w:sz w:val="28"/>
          <w:szCs w:val="28"/>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057583" w:rsidRPr="00126567" w:rsidRDefault="00057583"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5758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57583" w:rsidRPr="00126567" w:rsidRDefault="0005758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57583" w:rsidRPr="00126567" w:rsidRDefault="00057583" w:rsidP="00126567">
            <w:pPr>
              <w:pStyle w:val="afa"/>
              <w:rPr>
                <w:lang w:eastAsia="hi-IN" w:bidi="hi-IN"/>
              </w:rPr>
            </w:pPr>
            <w:r w:rsidRPr="00126567">
              <w:t xml:space="preserve">Код (числовое обозначение) вида разрешенного использования земельного </w:t>
            </w:r>
            <w:r w:rsidRPr="00126567">
              <w:lastRenderedPageBreak/>
              <w:t>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57583" w:rsidRPr="00126567" w:rsidRDefault="0005758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583" w:rsidRPr="00126567" w:rsidRDefault="00057583" w:rsidP="00126567">
            <w:pPr>
              <w:pStyle w:val="afa"/>
              <w:rPr>
                <w:lang w:eastAsia="hi-IN" w:bidi="hi-IN"/>
              </w:rPr>
            </w:pPr>
            <w:r w:rsidRPr="00126567">
              <w:rPr>
                <w:lang w:eastAsia="hi-IN" w:bidi="hi-IN"/>
              </w:rPr>
              <w:t>Особые условия реализации регламента</w:t>
            </w:r>
          </w:p>
        </w:tc>
      </w:tr>
      <w:tr w:rsidR="0005758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pPr>
            <w:r w:rsidRPr="00126567">
              <w:lastRenderedPageBreak/>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057583" w:rsidRPr="00126567" w:rsidRDefault="00057583"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w:t>
            </w:r>
            <w:r w:rsidR="00C97783" w:rsidRPr="00126567">
              <w:t>.</w:t>
            </w:r>
            <w:proofErr w:type="gramEnd"/>
          </w:p>
        </w:tc>
        <w:tc>
          <w:tcPr>
            <w:tcW w:w="992" w:type="dxa"/>
            <w:tcBorders>
              <w:top w:val="single" w:sz="4" w:space="0" w:color="000000"/>
              <w:left w:val="single" w:sz="4" w:space="0" w:color="000000"/>
              <w:bottom w:val="single" w:sz="4" w:space="0" w:color="000000"/>
              <w:right w:val="single" w:sz="4" w:space="0" w:color="000000"/>
            </w:tcBorders>
          </w:tcPr>
          <w:p w:rsidR="00057583" w:rsidRPr="00126567" w:rsidRDefault="00057583"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057583" w:rsidRPr="00126567" w:rsidRDefault="00057583" w:rsidP="00126567">
            <w:pPr>
              <w:pStyle w:val="afa"/>
              <w:rPr>
                <w:kern w:val="2"/>
                <w:lang w:eastAsia="hi-IN" w:bidi="hi-IN"/>
              </w:rPr>
            </w:pPr>
            <w:r w:rsidRPr="00126567">
              <w:rPr>
                <w:kern w:val="2"/>
                <w:lang w:eastAsia="hi-IN" w:bidi="hi-IN"/>
              </w:rPr>
              <w:t xml:space="preserve">Этажность – не более 2 </w:t>
            </w:r>
            <w:r w:rsidR="00E46D28" w:rsidRPr="00126567">
              <w:rPr>
                <w:kern w:val="2"/>
                <w:lang w:eastAsia="hi-IN" w:bidi="hi-IN"/>
              </w:rPr>
              <w:t>.</w:t>
            </w:r>
          </w:p>
          <w:p w:rsidR="00057583" w:rsidRPr="00126567" w:rsidRDefault="00057583" w:rsidP="00126567">
            <w:pPr>
              <w:pStyle w:val="afa"/>
              <w:rPr>
                <w:kern w:val="2"/>
                <w:lang w:eastAsia="hi-IN" w:bidi="hi-IN"/>
              </w:rPr>
            </w:pPr>
            <w:r w:rsidRPr="00126567">
              <w:rPr>
                <w:kern w:val="2"/>
                <w:lang w:eastAsia="hi-IN" w:bidi="hi-IN"/>
              </w:rPr>
              <w:t>Высота – не более 10 метров.</w:t>
            </w:r>
          </w:p>
          <w:p w:rsidR="00057583" w:rsidRPr="00126567" w:rsidRDefault="00057583" w:rsidP="00126567">
            <w:pPr>
              <w:pStyle w:val="afa"/>
              <w:rPr>
                <w:kern w:val="2"/>
                <w:lang w:eastAsia="hi-IN" w:bidi="hi-IN"/>
              </w:rPr>
            </w:pPr>
            <w:r w:rsidRPr="00126567">
              <w:rPr>
                <w:kern w:val="2"/>
                <w:lang w:eastAsia="hi-IN" w:bidi="hi-IN"/>
              </w:rPr>
              <w:t>Общая площадь - не более 200 квадратных метров.</w:t>
            </w:r>
          </w:p>
          <w:p w:rsidR="00E46D28" w:rsidRPr="00126567" w:rsidRDefault="00E46D28"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E46D28" w:rsidRPr="00126567" w:rsidRDefault="00E46D28" w:rsidP="00126567">
            <w:pPr>
              <w:pStyle w:val="afa"/>
              <w:rPr>
                <w:kern w:val="2"/>
                <w:lang w:eastAsia="hi-IN" w:bidi="hi-IN"/>
              </w:rPr>
            </w:pPr>
            <w:r w:rsidRPr="00126567">
              <w:rPr>
                <w:kern w:val="2"/>
                <w:lang w:eastAsia="hi-IN" w:bidi="hi-IN"/>
              </w:rPr>
              <w:t>Отступ от красной линии не менее 5 метров.</w:t>
            </w:r>
          </w:p>
          <w:p w:rsidR="00E46D28" w:rsidRPr="00126567" w:rsidRDefault="00E46D28"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E46D28" w:rsidRPr="00126567" w:rsidRDefault="00E46D28" w:rsidP="00126567">
            <w:pPr>
              <w:pStyle w:val="afa"/>
              <w:rPr>
                <w:kern w:val="2"/>
                <w:lang w:eastAsia="hi-IN" w:bidi="hi-IN"/>
              </w:rPr>
            </w:pPr>
            <w:r w:rsidRPr="00126567">
              <w:rPr>
                <w:kern w:val="2"/>
                <w:lang w:eastAsia="hi-IN" w:bidi="hi-IN"/>
              </w:rPr>
              <w:t>Минимальная площадь земельного участка 200 м</w:t>
            </w:r>
            <w:proofErr w:type="gramStart"/>
            <w:r w:rsidRPr="00126567">
              <w:rPr>
                <w:kern w:val="2"/>
                <w:vertAlign w:val="superscript"/>
                <w:lang w:eastAsia="hi-IN" w:bidi="hi-IN"/>
              </w:rPr>
              <w:t>2</w:t>
            </w:r>
            <w:proofErr w:type="gramEnd"/>
          </w:p>
          <w:p w:rsidR="00E46D28" w:rsidRPr="00126567" w:rsidRDefault="00E46D28" w:rsidP="00126567">
            <w:pPr>
              <w:pStyle w:val="afa"/>
              <w:rPr>
                <w:kern w:val="2"/>
                <w:lang w:eastAsia="hi-IN" w:bidi="hi-IN"/>
              </w:rPr>
            </w:pPr>
            <w:r w:rsidRPr="00126567">
              <w:rPr>
                <w:kern w:val="2"/>
                <w:lang w:eastAsia="hi-IN" w:bidi="hi-IN"/>
              </w:rPr>
              <w:t>Максимальный процент застройки 80%.</w:t>
            </w:r>
          </w:p>
          <w:p w:rsidR="00057583" w:rsidRPr="00126567" w:rsidRDefault="00057583" w:rsidP="00126567">
            <w:pPr>
              <w:pStyle w:val="afa"/>
              <w:rPr>
                <w:kern w:val="2"/>
                <w:lang w:eastAsia="hi-IN" w:bidi="hi-IN"/>
              </w:rPr>
            </w:pPr>
            <w:r w:rsidRPr="00126567">
              <w:rPr>
                <w:kern w:val="2"/>
                <w:lang w:eastAsia="hi-IN" w:bidi="hi-IN"/>
              </w:rPr>
              <w:t xml:space="preserve">Мощение прилегающей территории и тротуаров необходимо выполнять из тротуарных плит, искусственных или </w:t>
            </w:r>
            <w:r w:rsidRPr="00126567">
              <w:rPr>
                <w:kern w:val="2"/>
                <w:lang w:eastAsia="hi-IN" w:bidi="hi-IN"/>
              </w:rPr>
              <w:lastRenderedPageBreak/>
              <w:t>естественных тротуарных камней (плиток) в одной цветовой гамме  в границах зоны.</w:t>
            </w:r>
          </w:p>
          <w:p w:rsidR="00057583" w:rsidRPr="00126567" w:rsidRDefault="0005758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57583" w:rsidRPr="00126567" w:rsidRDefault="00057583"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057583" w:rsidRPr="00126567" w:rsidRDefault="00057583" w:rsidP="00126567">
            <w:pPr>
              <w:pStyle w:val="afa"/>
              <w:rPr>
                <w:lang w:eastAsia="hi-IN" w:bidi="hi-IN"/>
              </w:rPr>
            </w:pPr>
            <w:r w:rsidRPr="00126567">
              <w:rPr>
                <w:kern w:val="2"/>
                <w:lang w:eastAsia="hi-IN" w:bidi="hi-IN"/>
              </w:rPr>
              <w:t xml:space="preserve">Запрещается размещение рекламных </w:t>
            </w:r>
            <w:r w:rsidR="00A86D1D"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057583" w:rsidRPr="00126567" w:rsidRDefault="00057583" w:rsidP="00126567">
      <w:pPr>
        <w:pStyle w:val="afa"/>
        <w:rPr>
          <w:u w:val="single"/>
          <w:lang w:eastAsia="hi-IN" w:bidi="hi-IN"/>
        </w:rPr>
      </w:pPr>
    </w:p>
    <w:p w:rsidR="0024646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зоны проектируемой  индивидуальной жилой застройки</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(2-ПЖЗ – 01-33)</w:t>
      </w: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46464"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46464" w:rsidRPr="00126567" w:rsidRDefault="00246464"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46464" w:rsidRPr="00126567" w:rsidRDefault="00246464"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46464" w:rsidRPr="00126567" w:rsidRDefault="0024646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rPr>
                <w:lang w:eastAsia="hi-IN" w:bidi="hi-IN"/>
              </w:rPr>
              <w:t>Особые условия реализации регламента</w:t>
            </w:r>
          </w:p>
        </w:tc>
      </w:tr>
      <w:tr w:rsidR="00246464"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pPr>
            <w:r w:rsidRPr="00126567">
              <w:t>Приусадебный участок личного подсобного хозяйства</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r w:rsidRPr="00126567">
              <w:t>Блокированная жилая застройка</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246464" w:rsidRPr="00126567" w:rsidRDefault="00246464"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46464" w:rsidRPr="00126567" w:rsidRDefault="00246464" w:rsidP="00126567">
            <w:pPr>
              <w:pStyle w:val="afa"/>
            </w:pPr>
            <w:r w:rsidRPr="00126567">
              <w:t>производство сельскохозяйственной продукции;</w:t>
            </w:r>
          </w:p>
          <w:p w:rsidR="00246464" w:rsidRPr="00126567" w:rsidRDefault="00246464" w:rsidP="00126567">
            <w:pPr>
              <w:pStyle w:val="afa"/>
            </w:pPr>
            <w:r w:rsidRPr="00126567">
              <w:t>размещение гаража и иных вспомогательных сооружений;</w:t>
            </w:r>
          </w:p>
          <w:p w:rsidR="00246464" w:rsidRPr="00126567" w:rsidRDefault="00246464" w:rsidP="00126567">
            <w:pPr>
              <w:pStyle w:val="afa"/>
            </w:pPr>
            <w:r w:rsidRPr="00126567">
              <w:lastRenderedPageBreak/>
              <w:t>содержание сельскохозяйственных животных</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46464" w:rsidRPr="00126567" w:rsidRDefault="00246464"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246464" w:rsidRPr="00126567" w:rsidRDefault="00246464" w:rsidP="00126567">
            <w:pPr>
              <w:pStyle w:val="afa"/>
            </w:pPr>
          </w:p>
          <w:p w:rsidR="00246464" w:rsidRPr="00126567" w:rsidRDefault="00246464"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246464" w:rsidRPr="00126567" w:rsidRDefault="00246464" w:rsidP="00126567">
            <w:pPr>
              <w:pStyle w:val="afa"/>
            </w:pPr>
            <w:r w:rsidRPr="00126567">
              <w:lastRenderedPageBreak/>
              <w:t>2.2</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r w:rsidRPr="00126567">
              <w:t>2.3</w:t>
            </w: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p w:rsidR="00246464" w:rsidRPr="00126567" w:rsidRDefault="00246464"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rPr>
                <w:lang w:eastAsia="hi-IN" w:bidi="hi-IN"/>
              </w:rPr>
            </w:pPr>
            <w:r w:rsidRPr="00126567">
              <w:rPr>
                <w:lang w:eastAsia="hi-IN" w:bidi="hi-IN"/>
              </w:rPr>
              <w:lastRenderedPageBreak/>
              <w:t>Этажность – от 1 до 3 этажей.</w:t>
            </w:r>
          </w:p>
          <w:p w:rsidR="00246464" w:rsidRPr="00126567" w:rsidRDefault="00246464"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246464" w:rsidRPr="00126567" w:rsidRDefault="00246464" w:rsidP="00126567">
            <w:pPr>
              <w:pStyle w:val="afa"/>
              <w:rPr>
                <w:lang w:eastAsia="hi-IN" w:bidi="hi-IN"/>
              </w:rPr>
            </w:pPr>
            <w:r w:rsidRPr="00126567">
              <w:rPr>
                <w:lang w:eastAsia="hi-IN" w:bidi="hi-IN"/>
              </w:rPr>
              <w:t xml:space="preserve">Расстояние от границ </w:t>
            </w:r>
            <w:r w:rsidRPr="00126567">
              <w:rPr>
                <w:lang w:eastAsia="hi-IN" w:bidi="hi-IN"/>
              </w:rPr>
              <w:lastRenderedPageBreak/>
              <w:t>смежного земельного участка до жилого дома не менее 3 метров.</w:t>
            </w:r>
          </w:p>
          <w:p w:rsidR="00246464" w:rsidRPr="00126567" w:rsidRDefault="00246464" w:rsidP="00126567">
            <w:pPr>
              <w:pStyle w:val="afa"/>
              <w:rPr>
                <w:lang w:eastAsia="hi-IN" w:bidi="hi-IN"/>
              </w:rPr>
            </w:pPr>
            <w:r w:rsidRPr="00126567">
              <w:rPr>
                <w:lang w:eastAsia="hi-IN" w:bidi="hi-IN"/>
              </w:rPr>
              <w:t>Отступ от красной линии не менее 5 метров.</w:t>
            </w:r>
          </w:p>
          <w:p w:rsidR="00246464" w:rsidRPr="00126567" w:rsidRDefault="00246464" w:rsidP="00126567">
            <w:pPr>
              <w:pStyle w:val="afa"/>
              <w:rPr>
                <w:lang w:eastAsia="hi-IN" w:bidi="hi-IN"/>
              </w:rPr>
            </w:pPr>
            <w:r w:rsidRPr="00126567">
              <w:rPr>
                <w:lang w:eastAsia="hi-IN" w:bidi="hi-IN"/>
              </w:rPr>
              <w:t>Минимальная  площадь земельного участка  500 квадратных метров.</w:t>
            </w:r>
          </w:p>
          <w:p w:rsidR="00246464" w:rsidRPr="00126567" w:rsidRDefault="00246464"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246464" w:rsidRPr="00126567" w:rsidRDefault="00246464" w:rsidP="00126567">
            <w:pPr>
              <w:pStyle w:val="afa"/>
              <w:rPr>
                <w:lang w:eastAsia="hi-IN" w:bidi="hi-IN"/>
              </w:rPr>
            </w:pPr>
            <w:r w:rsidRPr="00126567">
              <w:rPr>
                <w:lang w:eastAsia="hi-IN" w:bidi="hi-IN"/>
              </w:rPr>
              <w:t>Максимальный коэффициент застройки участка – 0,2.</w:t>
            </w:r>
          </w:p>
          <w:p w:rsidR="00246464" w:rsidRPr="00126567" w:rsidRDefault="00246464"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 xml:space="preserve">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w:t>
            </w:r>
            <w:r w:rsidRPr="00126567">
              <w:rPr>
                <w:lang w:eastAsia="hi-IN" w:bidi="hi-IN"/>
              </w:rPr>
              <w:lastRenderedPageBreak/>
              <w:t>сплошных ограждений.</w:t>
            </w:r>
          </w:p>
          <w:p w:rsidR="00246464" w:rsidRPr="00126567" w:rsidRDefault="00246464" w:rsidP="00126567">
            <w:pPr>
              <w:pStyle w:val="afa"/>
              <w:rPr>
                <w:lang w:eastAsia="hi-IN" w:bidi="hi-IN"/>
              </w:rPr>
            </w:pPr>
            <w:r w:rsidRPr="00126567">
              <w:rPr>
                <w:lang w:eastAsia="hi-IN" w:bidi="hi-I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246464" w:rsidRPr="00126567" w:rsidRDefault="0024646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rPr>
                <w:lang w:eastAsia="hi-IN" w:bidi="hi-IN"/>
              </w:rPr>
            </w:pPr>
            <w:r w:rsidRPr="00126567">
              <w:rPr>
                <w:lang w:eastAsia="hi-IN" w:bidi="hi-IN"/>
              </w:rPr>
              <w:lastRenderedPageBreak/>
              <w:t xml:space="preserve">     1.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w:t>
            </w:r>
            <w:r w:rsidRPr="00126567">
              <w:rPr>
                <w:lang w:eastAsia="hi-IN" w:bidi="hi-IN"/>
              </w:rPr>
              <w:lastRenderedPageBreak/>
              <w:t>мероприятий по предотвращению негативного воздействия вод. (Водный кодекс РФ ст.67.1 п.2).</w:t>
            </w:r>
          </w:p>
          <w:p w:rsidR="00246464" w:rsidRPr="00126567" w:rsidRDefault="00246464" w:rsidP="00126567">
            <w:pPr>
              <w:pStyle w:val="afa"/>
              <w:rPr>
                <w:lang w:eastAsia="hi-IN" w:bidi="hi-IN"/>
              </w:rPr>
            </w:pPr>
            <w:r w:rsidRPr="00126567">
              <w:rPr>
                <w:lang w:eastAsia="hi-IN" w:bidi="hi-IN"/>
              </w:rPr>
              <w:t>2. Для формирования 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246464" w:rsidRPr="00126567" w:rsidRDefault="0024646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07811" w:rsidRPr="00126567" w:rsidRDefault="00B07811" w:rsidP="00126567">
      <w:pPr>
        <w:pStyle w:val="afa"/>
        <w:rPr>
          <w:lang w:eastAsia="hi-IN" w:bidi="hi-IN"/>
        </w:rPr>
      </w:pPr>
    </w:p>
    <w:p w:rsidR="00246464" w:rsidRPr="00126567" w:rsidRDefault="00246464"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46464"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46464" w:rsidRPr="00126567" w:rsidRDefault="00246464"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46464" w:rsidRPr="00126567" w:rsidRDefault="00246464"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46464" w:rsidRPr="00126567" w:rsidRDefault="0024646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64" w:rsidRPr="00126567" w:rsidRDefault="00246464" w:rsidP="00126567">
            <w:pPr>
              <w:pStyle w:val="afa"/>
              <w:rPr>
                <w:lang w:eastAsia="hi-IN" w:bidi="hi-IN"/>
              </w:rPr>
            </w:pPr>
            <w:r w:rsidRPr="00126567">
              <w:rPr>
                <w:lang w:eastAsia="hi-IN" w:bidi="hi-IN"/>
              </w:rPr>
              <w:t>Особые условия реализации регламента</w:t>
            </w:r>
          </w:p>
        </w:tc>
      </w:tr>
      <w:tr w:rsidR="00246464"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pPr>
            <w:r w:rsidRPr="00126567">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246464" w:rsidRPr="00126567" w:rsidRDefault="00246464"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246464" w:rsidRPr="00126567" w:rsidRDefault="00246464"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246464" w:rsidRPr="00126567" w:rsidRDefault="00246464" w:rsidP="00126567">
            <w:pPr>
              <w:pStyle w:val="afa"/>
              <w:rPr>
                <w:kern w:val="2"/>
                <w:lang w:eastAsia="hi-IN" w:bidi="hi-IN"/>
              </w:rPr>
            </w:pPr>
            <w:r w:rsidRPr="00126567">
              <w:rPr>
                <w:kern w:val="2"/>
                <w:lang w:eastAsia="hi-IN" w:bidi="hi-IN"/>
              </w:rPr>
              <w:t>Этажность – не более 2 этажей.</w:t>
            </w:r>
          </w:p>
          <w:p w:rsidR="00246464" w:rsidRPr="00126567" w:rsidRDefault="00246464" w:rsidP="00126567">
            <w:pPr>
              <w:pStyle w:val="afa"/>
              <w:rPr>
                <w:kern w:val="2"/>
                <w:lang w:eastAsia="hi-IN" w:bidi="hi-IN"/>
              </w:rPr>
            </w:pPr>
            <w:r w:rsidRPr="00126567">
              <w:rPr>
                <w:kern w:val="2"/>
                <w:lang w:eastAsia="hi-IN" w:bidi="hi-IN"/>
              </w:rPr>
              <w:t>Высота – не более 10 метров.</w:t>
            </w:r>
          </w:p>
          <w:p w:rsidR="00246464" w:rsidRPr="00126567" w:rsidRDefault="00246464" w:rsidP="00126567">
            <w:pPr>
              <w:pStyle w:val="afa"/>
              <w:rPr>
                <w:kern w:val="2"/>
                <w:lang w:eastAsia="hi-IN" w:bidi="hi-IN"/>
              </w:rPr>
            </w:pPr>
            <w:r w:rsidRPr="00126567">
              <w:rPr>
                <w:kern w:val="2"/>
                <w:lang w:eastAsia="hi-IN" w:bidi="hi-IN"/>
              </w:rPr>
              <w:t>Общая площадь - не более 200 квадратных метров.</w:t>
            </w:r>
          </w:p>
          <w:p w:rsidR="00E46D28" w:rsidRPr="00126567" w:rsidRDefault="00E46D28"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E46D28" w:rsidRPr="00126567" w:rsidRDefault="00E46D28" w:rsidP="00126567">
            <w:pPr>
              <w:pStyle w:val="afa"/>
              <w:rPr>
                <w:kern w:val="2"/>
                <w:lang w:eastAsia="hi-IN" w:bidi="hi-IN"/>
              </w:rPr>
            </w:pPr>
            <w:r w:rsidRPr="00126567">
              <w:rPr>
                <w:kern w:val="2"/>
                <w:lang w:eastAsia="hi-IN" w:bidi="hi-IN"/>
              </w:rPr>
              <w:t>Отступ от красной линии не менее 5 метров.</w:t>
            </w:r>
          </w:p>
          <w:p w:rsidR="00E46D28" w:rsidRPr="00126567" w:rsidRDefault="00E46D28" w:rsidP="00126567">
            <w:pPr>
              <w:pStyle w:val="afa"/>
              <w:rPr>
                <w:kern w:val="2"/>
                <w:lang w:eastAsia="hi-IN" w:bidi="hi-IN"/>
              </w:rPr>
            </w:pPr>
            <w:r w:rsidRPr="00126567">
              <w:rPr>
                <w:kern w:val="2"/>
                <w:lang w:eastAsia="hi-IN" w:bidi="hi-IN"/>
              </w:rPr>
              <w:lastRenderedPageBreak/>
              <w:t>Разрешается размещать по красной линии при условии соблюдения норм  безопасности дорожного движения.</w:t>
            </w:r>
          </w:p>
          <w:p w:rsidR="00E46D28" w:rsidRPr="00126567" w:rsidRDefault="00E46D28" w:rsidP="00126567">
            <w:pPr>
              <w:pStyle w:val="afa"/>
              <w:rPr>
                <w:kern w:val="2"/>
                <w:lang w:eastAsia="hi-IN" w:bidi="hi-IN"/>
              </w:rPr>
            </w:pPr>
            <w:r w:rsidRPr="00126567">
              <w:rPr>
                <w:kern w:val="2"/>
                <w:lang w:eastAsia="hi-IN" w:bidi="hi-IN"/>
              </w:rPr>
              <w:t>Минимальная площадь земельного участка 200 кв. м.</w:t>
            </w:r>
          </w:p>
          <w:p w:rsidR="00E46D28" w:rsidRPr="00126567" w:rsidRDefault="00E46D28" w:rsidP="00126567">
            <w:pPr>
              <w:pStyle w:val="afa"/>
              <w:rPr>
                <w:kern w:val="2"/>
                <w:lang w:eastAsia="hi-IN" w:bidi="hi-IN"/>
              </w:rPr>
            </w:pPr>
            <w:r w:rsidRPr="00126567">
              <w:rPr>
                <w:kern w:val="2"/>
                <w:lang w:eastAsia="hi-IN" w:bidi="hi-IN"/>
              </w:rPr>
              <w:t>Максимальный процент застройки 80%.</w:t>
            </w:r>
          </w:p>
          <w:p w:rsidR="00246464" w:rsidRPr="00126567" w:rsidRDefault="00246464"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246464" w:rsidRPr="00126567" w:rsidRDefault="00246464"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46464" w:rsidRPr="00126567" w:rsidRDefault="00246464"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246464" w:rsidRPr="00126567" w:rsidRDefault="00246464" w:rsidP="00126567">
            <w:pPr>
              <w:pStyle w:val="afa"/>
              <w:rPr>
                <w:lang w:eastAsia="hi-IN" w:bidi="hi-IN"/>
              </w:rPr>
            </w:pPr>
            <w:r w:rsidRPr="00126567">
              <w:rPr>
                <w:kern w:val="2"/>
                <w:lang w:eastAsia="hi-IN" w:bidi="hi-IN"/>
              </w:rPr>
              <w:t xml:space="preserve">Запрещается размещение рекламных </w:t>
            </w:r>
            <w:r w:rsidR="00E46D28"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246464" w:rsidRPr="00126567" w:rsidRDefault="00246464" w:rsidP="00126567">
      <w:pPr>
        <w:pStyle w:val="afa"/>
        <w:rPr>
          <w:lang w:eastAsia="hi-IN" w:bidi="hi-IN"/>
        </w:rPr>
      </w:pPr>
      <w:r w:rsidRPr="00126567">
        <w:rPr>
          <w:lang w:eastAsia="hi-IN" w:bidi="hi-IN"/>
        </w:rPr>
        <w:lastRenderedPageBreak/>
        <w:t>Примечание (общее):</w:t>
      </w:r>
    </w:p>
    <w:p w:rsidR="00246464" w:rsidRPr="00126567" w:rsidRDefault="0024646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246464" w:rsidRPr="00126567" w:rsidRDefault="00246464" w:rsidP="00126567">
      <w:pPr>
        <w:pStyle w:val="afa"/>
        <w:rPr>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многофункционального  назначения (2-ОД -1-01-03)</w:t>
      </w:r>
    </w:p>
    <w:p w:rsidR="00BD0F94" w:rsidRPr="00126567" w:rsidRDefault="00BD0F94" w:rsidP="00126567">
      <w:pPr>
        <w:pStyle w:val="afa"/>
        <w:rPr>
          <w:lang w:eastAsia="hi-IN" w:bidi="hi-IN"/>
        </w:rPr>
      </w:pPr>
    </w:p>
    <w:p w:rsidR="00EB6833" w:rsidRPr="00126567" w:rsidRDefault="00BD0F94"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EB6833"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833" w:rsidRPr="00126567" w:rsidRDefault="00EB683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EB6833" w:rsidRPr="00126567" w:rsidRDefault="00EB683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EB6833" w:rsidRPr="00126567" w:rsidRDefault="00EB6833"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833" w:rsidRPr="00126567" w:rsidRDefault="00EB683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EB6833" w:rsidRPr="00126567" w:rsidRDefault="00EB683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6833" w:rsidRPr="00126567" w:rsidRDefault="00EB6833" w:rsidP="00126567">
            <w:pPr>
              <w:pStyle w:val="afa"/>
              <w:rPr>
                <w:lang w:eastAsia="hi-IN" w:bidi="hi-IN"/>
              </w:rPr>
            </w:pPr>
            <w:r w:rsidRPr="00126567">
              <w:rPr>
                <w:lang w:eastAsia="hi-IN" w:bidi="hi-IN"/>
              </w:rPr>
              <w:t>Особые условия реализации регламента</w:t>
            </w:r>
          </w:p>
        </w:tc>
      </w:tr>
      <w:tr w:rsidR="00EB6833" w:rsidRPr="00126567" w:rsidTr="0027177F">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B6833" w:rsidRPr="00126567" w:rsidRDefault="00EB6833" w:rsidP="00126567">
            <w:pPr>
              <w:pStyle w:val="afa"/>
            </w:pPr>
            <w:bookmarkStart w:id="28" w:name="sub_1030"/>
            <w:r w:rsidRPr="00126567">
              <w:lastRenderedPageBreak/>
              <w:t>Общественное использование объектов капитального строительства</w:t>
            </w:r>
            <w:bookmarkEnd w:id="28"/>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29" w:name="sub_1031"/>
            <w:r w:rsidRPr="00126567">
              <w:t>Коммунальное обслуживание</w:t>
            </w:r>
            <w:bookmarkEnd w:id="29"/>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Социальное обслуживание</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0" w:name="sub_1033"/>
            <w:r w:rsidRPr="00126567">
              <w:t>Бытовое обслуживание</w:t>
            </w:r>
            <w:bookmarkEnd w:id="30"/>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1" w:name="sub_1034"/>
            <w:r w:rsidRPr="00126567">
              <w:t>Здравоохранение</w:t>
            </w:r>
            <w:bookmarkEnd w:id="31"/>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2" w:name="sub_1035"/>
            <w:r w:rsidRPr="00126567">
              <w:t>Образование и просвещение</w:t>
            </w:r>
            <w:bookmarkEnd w:id="32"/>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3" w:name="sub_1036"/>
            <w:r w:rsidRPr="00126567">
              <w:t>Культурное развитие</w:t>
            </w:r>
            <w:bookmarkEnd w:id="33"/>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bookmarkStart w:id="34" w:name="sub_1037"/>
            <w:r w:rsidRPr="00126567">
              <w:t>Религиозное использование</w:t>
            </w:r>
            <w:bookmarkEnd w:id="34"/>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F003FC" w:rsidP="00126567">
            <w:pPr>
              <w:pStyle w:val="afa"/>
            </w:pPr>
            <w:bookmarkStart w:id="35" w:name="sub_1038"/>
            <w:r w:rsidRPr="00126567">
              <w:t>Общественное управление</w:t>
            </w:r>
            <w:bookmarkEnd w:id="35"/>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Обеспечение научной деятельности</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36" w:name="sub_10310"/>
            <w:r w:rsidRPr="00126567">
              <w:t>Ветеринарное обслуживание</w:t>
            </w:r>
            <w:bookmarkEnd w:id="36"/>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37" w:name="sub_1040"/>
            <w:r w:rsidRPr="00126567">
              <w:t>Предприниматель-</w:t>
            </w:r>
          </w:p>
          <w:p w:rsidR="00F003FC" w:rsidRPr="00126567" w:rsidRDefault="00F003FC" w:rsidP="00126567">
            <w:pPr>
              <w:pStyle w:val="afa"/>
            </w:pPr>
            <w:proofErr w:type="spellStart"/>
            <w:r w:rsidRPr="00126567">
              <w:t>ство</w:t>
            </w:r>
            <w:bookmarkEnd w:id="37"/>
            <w:proofErr w:type="spellEnd"/>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Деловое управление</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38" w:name="sub_1042"/>
            <w:r w:rsidRPr="00126567">
              <w:t>Торговые центры</w:t>
            </w:r>
            <w:bookmarkEnd w:id="38"/>
          </w:p>
          <w:p w:rsidR="00F003FC" w:rsidRPr="00126567" w:rsidRDefault="00F003FC" w:rsidP="00126567">
            <w:pPr>
              <w:pStyle w:val="afa"/>
            </w:pPr>
            <w:r w:rsidRPr="00126567">
              <w:t>(Торгово-развлекательные центры)</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Рынки</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39" w:name="sub_1044"/>
            <w:r w:rsidRPr="00126567">
              <w:t>Магазины</w:t>
            </w:r>
            <w:bookmarkEnd w:id="39"/>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bookmarkStart w:id="40" w:name="sub_1045"/>
            <w:r w:rsidRPr="00126567">
              <w:t>Банковская и страховая деятельность</w:t>
            </w:r>
            <w:bookmarkEnd w:id="40"/>
          </w:p>
          <w:p w:rsidR="00F003FC" w:rsidRPr="00126567" w:rsidRDefault="00F003FC" w:rsidP="00126567">
            <w:pPr>
              <w:pStyle w:val="afa"/>
            </w:pPr>
          </w:p>
          <w:p w:rsidR="00F003FC" w:rsidRPr="00126567" w:rsidRDefault="00F003FC" w:rsidP="00126567">
            <w:pPr>
              <w:pStyle w:val="afa"/>
            </w:pPr>
            <w:bookmarkStart w:id="41" w:name="sub_1046"/>
            <w:r w:rsidRPr="00126567">
              <w:t>Общественное питание</w:t>
            </w:r>
            <w:bookmarkEnd w:id="41"/>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Гостиничное обслуживание</w:t>
            </w: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bookmarkStart w:id="42" w:name="sub_1048"/>
            <w:r w:rsidRPr="00126567">
              <w:t>Развлечения</w:t>
            </w:r>
            <w:bookmarkEnd w:id="42"/>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r w:rsidRPr="00126567">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EB6833" w:rsidRPr="00126567" w:rsidRDefault="00EB6833" w:rsidP="00126567">
            <w:pPr>
              <w:pStyle w:val="afa"/>
            </w:pPr>
            <w:r w:rsidRPr="00126567">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EB6833" w:rsidRPr="00126567" w:rsidRDefault="00EB6833"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3.1-3.10</w:t>
            </w:r>
          </w:p>
          <w:p w:rsidR="00EB6833" w:rsidRPr="00126567" w:rsidRDefault="00EB6833" w:rsidP="00126567">
            <w:pPr>
              <w:pStyle w:val="afa"/>
            </w:pPr>
          </w:p>
          <w:p w:rsidR="00EB6833" w:rsidRPr="00126567" w:rsidRDefault="00EB6833"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w:t>
            </w:r>
            <w:r w:rsidRPr="00126567">
              <w:lastRenderedPageBreak/>
              <w:t>населения и организаций в связи с предоставлением им коммунальных услуг)</w:t>
            </w:r>
          </w:p>
          <w:p w:rsidR="00EB6833" w:rsidRPr="00126567" w:rsidRDefault="00EB6833" w:rsidP="00126567">
            <w:pPr>
              <w:pStyle w:val="afa"/>
            </w:pPr>
          </w:p>
          <w:p w:rsidR="00EB6833" w:rsidRPr="00126567" w:rsidRDefault="00EB6833" w:rsidP="00126567">
            <w:pPr>
              <w:pStyle w:val="afa"/>
            </w:pPr>
            <w:proofErr w:type="gramStart"/>
            <w:r w:rsidRPr="0012656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B6833" w:rsidRPr="00126567" w:rsidRDefault="00EB6833" w:rsidP="00126567">
            <w:pPr>
              <w:pStyle w:val="afa"/>
            </w:pPr>
            <w:r w:rsidRPr="00126567">
              <w:t>размещение объектов капитального строительства для размещения отделений почты и телеграфа;</w:t>
            </w:r>
          </w:p>
          <w:p w:rsidR="00EB6833" w:rsidRPr="00126567" w:rsidRDefault="00EB6833" w:rsidP="00126567">
            <w:pPr>
              <w:pStyle w:val="afa"/>
            </w:pPr>
            <w:r w:rsidRPr="0012656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EB6833" w:rsidRPr="00126567" w:rsidRDefault="00EB6833"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EB6833" w:rsidRPr="00126567" w:rsidRDefault="00EB6833" w:rsidP="00126567">
            <w:pPr>
              <w:pStyle w:val="afa"/>
            </w:pPr>
          </w:p>
          <w:p w:rsidR="00EB6833" w:rsidRPr="00126567" w:rsidRDefault="00EB6833" w:rsidP="00126567">
            <w:pPr>
              <w:pStyle w:val="afa"/>
            </w:pPr>
            <w:r w:rsidRPr="00126567">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w:t>
            </w:r>
            <w:r w:rsidRPr="00126567">
              <w:lastRenderedPageBreak/>
              <w:t>по лечению)</w:t>
            </w:r>
          </w:p>
          <w:p w:rsidR="00EB6833" w:rsidRPr="00126567" w:rsidRDefault="00EB6833" w:rsidP="00126567">
            <w:pPr>
              <w:pStyle w:val="afa"/>
            </w:pPr>
          </w:p>
          <w:p w:rsidR="00EB6833" w:rsidRPr="00126567" w:rsidRDefault="00EB6833"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EB6833" w:rsidRPr="00126567" w:rsidRDefault="00EB6833" w:rsidP="00126567">
            <w:pPr>
              <w:pStyle w:val="afa"/>
            </w:pPr>
          </w:p>
          <w:p w:rsidR="00EB6833" w:rsidRPr="00126567" w:rsidRDefault="00EB6833" w:rsidP="00126567">
            <w:pPr>
              <w:pStyle w:val="afa"/>
            </w:pPr>
            <w:r w:rsidRPr="0012656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EB6833" w:rsidRPr="00126567" w:rsidRDefault="00EB6833" w:rsidP="00126567">
            <w:pPr>
              <w:pStyle w:val="afa"/>
            </w:pPr>
            <w:r w:rsidRPr="00126567">
              <w:t>устройство площадок для празднеств и гуляний;</w:t>
            </w:r>
          </w:p>
          <w:p w:rsidR="00EB6833" w:rsidRPr="00126567" w:rsidRDefault="00EB6833" w:rsidP="00126567">
            <w:pPr>
              <w:pStyle w:val="afa"/>
            </w:pPr>
            <w:r w:rsidRPr="00126567">
              <w:t>размещение зданий и сооружений для размещения цирков, зверинцев, зоопарков, океанариумов</w:t>
            </w:r>
          </w:p>
          <w:p w:rsidR="00EB6833" w:rsidRPr="00126567" w:rsidRDefault="00EB6833" w:rsidP="00126567">
            <w:pPr>
              <w:pStyle w:val="afa"/>
            </w:pPr>
          </w:p>
          <w:p w:rsidR="00EB6833" w:rsidRPr="00126567" w:rsidRDefault="00EB6833"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B6833" w:rsidRPr="00126567" w:rsidRDefault="00EB6833" w:rsidP="00126567">
            <w:pPr>
              <w:pStyle w:val="afa"/>
            </w:pPr>
            <w:r w:rsidRPr="00126567">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126567">
              <w:lastRenderedPageBreak/>
              <w:t>деятельности (монастыри, скиты, воскресные школы, семинарии, духовные училища)</w:t>
            </w:r>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003FC" w:rsidRPr="00126567" w:rsidRDefault="00F003FC" w:rsidP="00126567">
            <w:pPr>
              <w:pStyle w:val="afa"/>
            </w:pPr>
          </w:p>
          <w:p w:rsidR="00F003FC" w:rsidRPr="00126567" w:rsidRDefault="00F003FC"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F003FC" w:rsidRPr="00126567" w:rsidRDefault="00F003FC" w:rsidP="00126567">
            <w:pPr>
              <w:pStyle w:val="afa"/>
            </w:pPr>
          </w:p>
          <w:p w:rsidR="00F003FC" w:rsidRPr="00126567" w:rsidRDefault="00F003FC" w:rsidP="00126567">
            <w:pPr>
              <w:pStyle w:val="afa"/>
            </w:pPr>
            <w:r w:rsidRPr="00126567">
              <w:t xml:space="preserve">Размещение объектов капитального строительства, предназначенных для оказания ветеринарных </w:t>
            </w:r>
            <w:r w:rsidRPr="00126567">
              <w:lastRenderedPageBreak/>
              <w:t>услуг, временного содержания или разведения животных, не являющихся сельскохозяйственными, под надзором человека</w:t>
            </w:r>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p w:rsidR="00F003FC" w:rsidRPr="00126567" w:rsidRDefault="00F003FC" w:rsidP="00126567">
            <w:pPr>
              <w:pStyle w:val="afa"/>
            </w:pPr>
          </w:p>
          <w:p w:rsidR="00F003FC" w:rsidRPr="00126567" w:rsidRDefault="00F003FC" w:rsidP="00126567">
            <w:pPr>
              <w:pStyle w:val="afa"/>
            </w:pPr>
            <w:proofErr w:type="gramStart"/>
            <w:r w:rsidRPr="0012656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F003FC" w:rsidRPr="00126567" w:rsidRDefault="00F003FC" w:rsidP="00126567">
            <w:pPr>
              <w:pStyle w:val="afa"/>
            </w:pPr>
            <w:r w:rsidRPr="00126567">
              <w:t xml:space="preserve">размещение гаражей и (или) стоянок для автомобилей сотрудников и посетителей торгового </w:t>
            </w:r>
            <w:r w:rsidRPr="00126567">
              <w:lastRenderedPageBreak/>
              <w:t>центра</w:t>
            </w:r>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003FC" w:rsidRPr="00126567" w:rsidRDefault="00F003FC" w:rsidP="00126567">
            <w:pPr>
              <w:pStyle w:val="afa"/>
            </w:pPr>
            <w:r w:rsidRPr="00126567">
              <w:t>размещение гаражей и (или) стоянок для автомобилей сотрудников и посетителей рынка</w:t>
            </w:r>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F003FC" w:rsidRPr="00126567" w:rsidRDefault="00F003FC" w:rsidP="00126567">
            <w:pPr>
              <w:pStyle w:val="afa"/>
            </w:pPr>
          </w:p>
          <w:p w:rsidR="00F003FC" w:rsidRPr="00126567" w:rsidRDefault="00F003FC"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F003FC" w:rsidRPr="00126567" w:rsidRDefault="00F003FC" w:rsidP="00126567">
            <w:pPr>
              <w:pStyle w:val="afa"/>
            </w:pPr>
          </w:p>
          <w:p w:rsidR="00F003FC" w:rsidRPr="00126567" w:rsidRDefault="00F003FC"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F003FC" w:rsidRPr="00126567" w:rsidRDefault="00F003FC" w:rsidP="00126567">
            <w:pPr>
              <w:pStyle w:val="afa"/>
            </w:pPr>
          </w:p>
          <w:p w:rsidR="0027177F" w:rsidRPr="00126567" w:rsidRDefault="0027177F"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003FC" w:rsidRPr="00126567" w:rsidRDefault="00F003FC" w:rsidP="00126567">
            <w:pPr>
              <w:pStyle w:val="afa"/>
            </w:pPr>
          </w:p>
          <w:p w:rsidR="0027177F" w:rsidRPr="00126567" w:rsidRDefault="0027177F" w:rsidP="00126567">
            <w:pPr>
              <w:pStyle w:val="afa"/>
            </w:pPr>
            <w:proofErr w:type="gramStart"/>
            <w:r w:rsidRPr="00126567">
              <w:t xml:space="preserve">Размещение объектов капитального строительства, предназначенных для размещения: дискотек и </w:t>
            </w:r>
            <w:r w:rsidRPr="00126567">
              <w:lastRenderedPageBreak/>
              <w:t>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26567">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27177F" w:rsidRPr="00126567" w:rsidRDefault="0027177F"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27177F" w:rsidRPr="00126567" w:rsidRDefault="0027177F"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27177F" w:rsidRPr="00126567" w:rsidRDefault="0027177F"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EB6833" w:rsidRPr="00126567" w:rsidRDefault="00EB6833" w:rsidP="00126567">
            <w:pPr>
              <w:pStyle w:val="afa"/>
            </w:pPr>
            <w:r w:rsidRPr="00126567">
              <w:lastRenderedPageBreak/>
              <w:t>3.0</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3.1</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3.2</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3.3</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3.4</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3.5</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3.6</w:t>
            </w: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p>
          <w:p w:rsidR="00EB6833" w:rsidRPr="00126567" w:rsidRDefault="00EB6833" w:rsidP="00126567">
            <w:pPr>
              <w:pStyle w:val="afa"/>
            </w:pPr>
            <w:r w:rsidRPr="00126567">
              <w:t>3.7</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3.8</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3.9</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3.10</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4.0</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4.1</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4.2</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4.3</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4.4</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4.5</w:t>
            </w: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p>
          <w:p w:rsidR="00F003FC" w:rsidRPr="00126567" w:rsidRDefault="00F003FC" w:rsidP="00126567">
            <w:pPr>
              <w:pStyle w:val="afa"/>
            </w:pPr>
            <w:r w:rsidRPr="00126567">
              <w:t>4.6</w:t>
            </w: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r w:rsidRPr="00126567">
              <w:t>4.7</w:t>
            </w: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r w:rsidRPr="00126567">
              <w:t>4.8</w:t>
            </w: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p>
          <w:p w:rsidR="0027177F" w:rsidRPr="00126567" w:rsidRDefault="0027177F" w:rsidP="00126567">
            <w:pPr>
              <w:pStyle w:val="afa"/>
            </w:pPr>
            <w:r w:rsidRPr="00126567">
              <w:t>4.9</w:t>
            </w:r>
          </w:p>
          <w:p w:rsidR="00EB6833" w:rsidRPr="00126567" w:rsidRDefault="00EB6833" w:rsidP="00126567">
            <w:pPr>
              <w:pStyle w:val="afa"/>
            </w:pPr>
          </w:p>
          <w:p w:rsidR="00EB6833" w:rsidRPr="00126567" w:rsidRDefault="00EB6833"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rPr>
                <w:lang w:eastAsia="hi-IN" w:bidi="hi-IN"/>
              </w:rPr>
            </w:pPr>
            <w:r w:rsidRPr="00126567">
              <w:rPr>
                <w:lang w:eastAsia="hi-IN" w:bidi="hi-IN"/>
              </w:rPr>
              <w:lastRenderedPageBreak/>
              <w:t>Минимальная</w:t>
            </w:r>
            <w:r w:rsidR="00A87873" w:rsidRPr="00126567">
              <w:rPr>
                <w:lang w:eastAsia="hi-IN" w:bidi="hi-IN"/>
              </w:rPr>
              <w:t xml:space="preserve"> площадь земельных участков – 6</w:t>
            </w:r>
            <w:r w:rsidRPr="00126567">
              <w:rPr>
                <w:lang w:eastAsia="hi-IN" w:bidi="hi-IN"/>
              </w:rPr>
              <w:t>0 кв. м.</w:t>
            </w:r>
          </w:p>
          <w:p w:rsidR="0027177F" w:rsidRPr="00126567" w:rsidRDefault="0027177F" w:rsidP="00126567">
            <w:pPr>
              <w:pStyle w:val="afa"/>
              <w:rPr>
                <w:lang w:eastAsia="hi-IN" w:bidi="hi-IN"/>
              </w:rPr>
            </w:pPr>
            <w:r w:rsidRPr="00126567">
              <w:rPr>
                <w:lang w:eastAsia="hi-IN" w:bidi="hi-IN"/>
              </w:rPr>
              <w:t xml:space="preserve">Нормативные размеры земельных участков – в соответствии с </w:t>
            </w:r>
            <w:r w:rsidR="006F0E3B" w:rsidRPr="00126567">
              <w:rPr>
                <w:lang w:eastAsia="hi-IN" w:bidi="hi-IN"/>
              </w:rPr>
              <w:t>таб. 4</w:t>
            </w:r>
            <w:r w:rsidRPr="00126567">
              <w:rPr>
                <w:lang w:eastAsia="hi-IN" w:bidi="hi-IN"/>
              </w:rPr>
              <w:t>Норматив</w:t>
            </w:r>
            <w:r w:rsidR="006F0E3B" w:rsidRPr="00126567">
              <w:rPr>
                <w:lang w:eastAsia="hi-IN" w:bidi="hi-IN"/>
              </w:rPr>
              <w:t xml:space="preserve">ов </w:t>
            </w:r>
            <w:r w:rsidRPr="00126567">
              <w:rPr>
                <w:lang w:eastAsia="hi-IN" w:bidi="hi-IN"/>
              </w:rPr>
              <w:t>градостроительного проектирования Краснодарского края.</w:t>
            </w:r>
          </w:p>
          <w:p w:rsidR="0027177F" w:rsidRPr="00126567" w:rsidRDefault="0027177F" w:rsidP="00126567">
            <w:pPr>
              <w:pStyle w:val="afa"/>
              <w:rPr>
                <w:lang w:eastAsia="hi-IN" w:bidi="hi-IN"/>
              </w:rPr>
            </w:pPr>
            <w:r w:rsidRPr="00126567">
              <w:rPr>
                <w:lang w:eastAsia="hi-IN" w:bidi="hi-IN"/>
              </w:rPr>
              <w:t>Этажность – не более 5 этажей.</w:t>
            </w:r>
          </w:p>
          <w:p w:rsidR="0027177F" w:rsidRPr="00126567" w:rsidRDefault="0027177F" w:rsidP="00126567">
            <w:pPr>
              <w:pStyle w:val="afa"/>
              <w:rPr>
                <w:lang w:eastAsia="hi-IN" w:bidi="hi-IN"/>
              </w:rPr>
            </w:pPr>
            <w:r w:rsidRPr="00126567">
              <w:rPr>
                <w:lang w:eastAsia="hi-IN" w:bidi="hi-IN"/>
              </w:rPr>
              <w:t>Высота – не более 20 метров.</w:t>
            </w:r>
          </w:p>
          <w:p w:rsidR="0027177F" w:rsidRPr="00126567" w:rsidRDefault="0027177F"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27177F" w:rsidRPr="00126567" w:rsidRDefault="0027177F" w:rsidP="00126567">
            <w:pPr>
              <w:pStyle w:val="afa"/>
              <w:rPr>
                <w:lang w:eastAsia="hi-IN" w:bidi="hi-IN"/>
              </w:rPr>
            </w:pPr>
            <w:r w:rsidRPr="00126567">
              <w:rPr>
                <w:lang w:eastAsia="hi-IN" w:bidi="hi-IN"/>
              </w:rPr>
              <w:t xml:space="preserve">Минимальный отступ от боковых границ </w:t>
            </w:r>
            <w:r w:rsidRPr="00126567">
              <w:rPr>
                <w:lang w:eastAsia="hi-IN" w:bidi="hi-IN"/>
              </w:rPr>
              <w:lastRenderedPageBreak/>
              <w:t>земельного участка – 3 м.</w:t>
            </w:r>
          </w:p>
          <w:p w:rsidR="0027177F" w:rsidRPr="00126567" w:rsidRDefault="0027177F" w:rsidP="00126567">
            <w:pPr>
              <w:pStyle w:val="afa"/>
              <w:rPr>
                <w:lang w:eastAsia="hi-IN" w:bidi="hi-IN"/>
              </w:rPr>
            </w:pPr>
            <w:r w:rsidRPr="00126567">
              <w:rPr>
                <w:lang w:eastAsia="hi-IN" w:bidi="hi-IN"/>
              </w:rPr>
              <w:t>Максимальный процент застройки участка – 80%.</w:t>
            </w:r>
          </w:p>
          <w:p w:rsidR="0027177F" w:rsidRPr="00126567" w:rsidRDefault="0027177F"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27177F" w:rsidRPr="00126567" w:rsidRDefault="0027177F"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EB6833" w:rsidRPr="00126567" w:rsidRDefault="00EB683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rPr>
                <w:lang w:eastAsia="hi-IN" w:bidi="hi-IN"/>
              </w:rPr>
            </w:pPr>
            <w:r w:rsidRPr="00126567">
              <w:rPr>
                <w:lang w:eastAsia="hi-IN" w:bidi="hi-IN"/>
              </w:rPr>
              <w:lastRenderedPageBreak/>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27177F" w:rsidRPr="00126567" w:rsidRDefault="0027177F" w:rsidP="00126567">
            <w:pPr>
              <w:pStyle w:val="afa"/>
              <w:rPr>
                <w:lang w:eastAsia="hi-IN" w:bidi="hi-IN"/>
              </w:rPr>
            </w:pPr>
            <w:r w:rsidRPr="00126567">
              <w:rPr>
                <w:lang w:eastAsia="hi-IN" w:bidi="hi-IN"/>
              </w:rPr>
              <w:t xml:space="preserve">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w:t>
            </w:r>
            <w:r w:rsidR="006F0E3B" w:rsidRPr="00126567">
              <w:rPr>
                <w:lang w:eastAsia="hi-IN" w:bidi="hi-IN"/>
              </w:rPr>
              <w:t>11</w:t>
            </w:r>
            <w:r w:rsidRPr="00126567">
              <w:rPr>
                <w:lang w:eastAsia="hi-IN" w:bidi="hi-IN"/>
              </w:rPr>
              <w:t>.2.</w:t>
            </w:r>
            <w:r w:rsidR="006F0E3B" w:rsidRPr="00126567">
              <w:rPr>
                <w:lang w:eastAsia="hi-IN" w:bidi="hi-IN"/>
              </w:rPr>
              <w:t>5</w:t>
            </w:r>
            <w:r w:rsidRPr="00126567">
              <w:rPr>
                <w:lang w:eastAsia="hi-IN" w:bidi="hi-IN"/>
              </w:rPr>
              <w:t xml:space="preserve"> Нормативов </w:t>
            </w:r>
            <w:r w:rsidRPr="00126567">
              <w:rPr>
                <w:lang w:eastAsia="hi-IN" w:bidi="hi-IN"/>
              </w:rPr>
              <w:lastRenderedPageBreak/>
              <w:t>градостроительного проектирования Краснодарского края).</w:t>
            </w:r>
          </w:p>
          <w:p w:rsidR="00EB6833" w:rsidRPr="00126567" w:rsidRDefault="00EB6833" w:rsidP="00126567">
            <w:pPr>
              <w:pStyle w:val="afa"/>
              <w:rPr>
                <w:lang w:eastAsia="hi-IN" w:bidi="hi-IN"/>
              </w:rPr>
            </w:pPr>
          </w:p>
        </w:tc>
      </w:tr>
    </w:tbl>
    <w:p w:rsidR="00BD0F94" w:rsidRPr="00126567" w:rsidRDefault="00BD0F94" w:rsidP="00126567">
      <w:pPr>
        <w:pStyle w:val="afa"/>
        <w:rPr>
          <w:lang w:eastAsia="hi-IN" w:bidi="hi-IN"/>
        </w:rPr>
      </w:pPr>
      <w:r w:rsidRPr="00126567">
        <w:rPr>
          <w:i/>
          <w:sz w:val="28"/>
          <w:szCs w:val="28"/>
          <w:lang w:eastAsia="hi-IN" w:bidi="hi-IN"/>
        </w:rPr>
        <w:lastRenderedPageBreak/>
        <w:t>2.Вспомогательные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27177F" w:rsidRPr="00126567" w:rsidRDefault="0028007B" w:rsidP="00126567">
      <w:pPr>
        <w:pStyle w:val="afa"/>
        <w:rPr>
          <w:i/>
          <w:sz w:val="28"/>
          <w:szCs w:val="28"/>
          <w:lang w:eastAsia="hi-IN" w:bidi="hi-IN"/>
        </w:rPr>
      </w:pPr>
      <w:r w:rsidRPr="00126567">
        <w:rPr>
          <w:i/>
          <w:sz w:val="28"/>
          <w:szCs w:val="28"/>
          <w:lang w:eastAsia="hi-IN" w:bidi="hi-IN"/>
        </w:rPr>
        <w:t>3.</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7177F"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77F" w:rsidRPr="00126567" w:rsidRDefault="0027177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7177F" w:rsidRPr="00126567" w:rsidRDefault="0027177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7177F" w:rsidRPr="00126567" w:rsidRDefault="0027177F" w:rsidP="00126567">
            <w:pPr>
              <w:pStyle w:val="afa"/>
              <w:rPr>
                <w:lang w:eastAsia="hi-IN" w:bidi="hi-IN"/>
              </w:rPr>
            </w:pPr>
            <w:r w:rsidRPr="00126567">
              <w:t>Код (числовое обозначение) вида разреш</w:t>
            </w:r>
            <w:r w:rsidRPr="00126567">
              <w:lastRenderedPageBreak/>
              <w:t>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77F" w:rsidRPr="00126567" w:rsidRDefault="0027177F"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27177F" w:rsidRPr="00126567" w:rsidRDefault="002717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77F" w:rsidRPr="00126567" w:rsidRDefault="0027177F" w:rsidP="00126567">
            <w:pPr>
              <w:pStyle w:val="afa"/>
              <w:rPr>
                <w:lang w:eastAsia="hi-IN" w:bidi="hi-IN"/>
              </w:rPr>
            </w:pPr>
            <w:r w:rsidRPr="00126567">
              <w:rPr>
                <w:lang w:eastAsia="hi-IN" w:bidi="hi-IN"/>
              </w:rPr>
              <w:t>Особые условия реализации регламента</w:t>
            </w:r>
          </w:p>
        </w:tc>
      </w:tr>
      <w:tr w:rsidR="0027177F" w:rsidRPr="00126567" w:rsidTr="0027177F">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pPr>
            <w:r w:rsidRPr="00126567">
              <w:lastRenderedPageBreak/>
              <w:t>Малоэтажная жилая застройка (индивидуальное жилищное строительство;</w:t>
            </w:r>
          </w:p>
          <w:p w:rsidR="0027177F" w:rsidRPr="00126567" w:rsidRDefault="0027177F" w:rsidP="00126567">
            <w:pPr>
              <w:pStyle w:val="afa"/>
            </w:pPr>
            <w:r w:rsidRPr="00126567">
              <w:t>размещение дачных домов и садовых домов)</w:t>
            </w:r>
          </w:p>
        </w:tc>
        <w:tc>
          <w:tcPr>
            <w:tcW w:w="5529" w:type="dxa"/>
            <w:tcBorders>
              <w:top w:val="single" w:sz="4" w:space="0" w:color="000000"/>
              <w:left w:val="single" w:sz="4" w:space="0" w:color="000000"/>
              <w:bottom w:val="single" w:sz="4" w:space="0" w:color="000000"/>
              <w:right w:val="single" w:sz="4" w:space="0" w:color="000000"/>
            </w:tcBorders>
          </w:tcPr>
          <w:p w:rsidR="0027177F" w:rsidRPr="00126567" w:rsidRDefault="0027177F"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27177F" w:rsidRPr="00126567" w:rsidRDefault="0027177F" w:rsidP="00126567">
            <w:pPr>
              <w:pStyle w:val="afa"/>
            </w:pPr>
            <w:r w:rsidRPr="00126567">
              <w:t>выращивание плодовых, ягодных, овощных, бахчевых или иных декоративных или</w:t>
            </w:r>
          </w:p>
          <w:p w:rsidR="0027177F" w:rsidRPr="00126567" w:rsidRDefault="0027177F" w:rsidP="00126567">
            <w:pPr>
              <w:pStyle w:val="afa"/>
            </w:pPr>
            <w:r w:rsidRPr="00126567">
              <w:t>сельскохозяйственных культур;</w:t>
            </w:r>
          </w:p>
          <w:p w:rsidR="0027177F" w:rsidRPr="00126567" w:rsidRDefault="0027177F" w:rsidP="00126567">
            <w:pPr>
              <w:pStyle w:val="afa"/>
            </w:pPr>
            <w:r w:rsidRPr="00126567">
              <w:t>размещение гаражей и подсобных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27177F" w:rsidRPr="00126567" w:rsidRDefault="0027177F" w:rsidP="00126567">
            <w:pPr>
              <w:pStyle w:val="afa"/>
            </w:pPr>
            <w:r w:rsidRPr="00126567">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rPr>
                <w:lang w:eastAsia="hi-IN" w:bidi="hi-IN"/>
              </w:rPr>
            </w:pPr>
            <w:r w:rsidRPr="00126567">
              <w:rPr>
                <w:lang w:eastAsia="hi-IN" w:bidi="hi-IN"/>
              </w:rPr>
              <w:t>минимальная/максимальная площадь земельных участков  – 400-1000 кв. м;</w:t>
            </w:r>
          </w:p>
          <w:p w:rsidR="0027177F" w:rsidRPr="00126567" w:rsidRDefault="0027177F" w:rsidP="00126567">
            <w:pPr>
              <w:pStyle w:val="afa"/>
              <w:rPr>
                <w:lang w:eastAsia="hi-IN" w:bidi="hi-IN"/>
              </w:rPr>
            </w:pPr>
            <w:r w:rsidRPr="00126567">
              <w:rPr>
                <w:lang w:eastAsia="hi-IN" w:bidi="hi-IN"/>
              </w:rPr>
              <w:t xml:space="preserve">минимальная ширина земельных участков вдоль фронта улицы (проезда) – 12 м; </w:t>
            </w:r>
          </w:p>
          <w:p w:rsidR="0027177F" w:rsidRPr="00126567" w:rsidRDefault="0027177F" w:rsidP="00126567">
            <w:pPr>
              <w:pStyle w:val="afa"/>
              <w:rPr>
                <w:lang w:eastAsia="hi-IN" w:bidi="hi-IN"/>
              </w:rPr>
            </w:pPr>
            <w:r w:rsidRPr="00126567">
              <w:rPr>
                <w:lang w:eastAsia="hi-IN" w:bidi="hi-IN"/>
              </w:rPr>
              <w:t xml:space="preserve">максимальное количество надземных этажей зданий – 3 этажа (включая мансардный этаж); </w:t>
            </w:r>
          </w:p>
          <w:p w:rsidR="0027177F" w:rsidRPr="00126567" w:rsidRDefault="0027177F" w:rsidP="00126567">
            <w:pPr>
              <w:pStyle w:val="afa"/>
              <w:rPr>
                <w:lang w:eastAsia="hi-IN" w:bidi="hi-IN"/>
              </w:rPr>
            </w:pPr>
            <w:r w:rsidRPr="00126567">
              <w:rPr>
                <w:lang w:eastAsia="hi-IN" w:bidi="hi-IN"/>
              </w:rPr>
              <w:t>максимальный процент застройки в границах земельного участка – 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7177F" w:rsidRPr="00126567" w:rsidRDefault="0027177F"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27177F" w:rsidRPr="00126567" w:rsidRDefault="0027177F" w:rsidP="00126567">
      <w:pPr>
        <w:pStyle w:val="afa"/>
        <w:rPr>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коммунально-бытового назначения</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(2-ОД-2-01-02)</w:t>
      </w:r>
    </w:p>
    <w:p w:rsidR="00BD0F94" w:rsidRPr="00126567" w:rsidRDefault="00BD0F94" w:rsidP="00126567">
      <w:pPr>
        <w:pStyle w:val="afa"/>
        <w:rPr>
          <w:lang w:eastAsia="hi-IN" w:bidi="hi-IN"/>
        </w:rPr>
      </w:pPr>
    </w:p>
    <w:p w:rsidR="00712D6A"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712D6A"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D6A" w:rsidRPr="00126567" w:rsidRDefault="00712D6A"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12D6A" w:rsidRPr="00126567" w:rsidRDefault="00712D6A"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12D6A" w:rsidRPr="00126567" w:rsidRDefault="00712D6A"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D6A" w:rsidRPr="00126567" w:rsidRDefault="00712D6A"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712D6A" w:rsidRPr="00126567" w:rsidRDefault="00712D6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2D6A" w:rsidRPr="00126567" w:rsidRDefault="00712D6A" w:rsidP="00126567">
            <w:pPr>
              <w:pStyle w:val="afa"/>
              <w:rPr>
                <w:lang w:eastAsia="hi-IN" w:bidi="hi-IN"/>
              </w:rPr>
            </w:pPr>
            <w:r w:rsidRPr="00126567">
              <w:rPr>
                <w:lang w:eastAsia="hi-IN" w:bidi="hi-IN"/>
              </w:rPr>
              <w:t>Особые условия реализации регламента</w:t>
            </w:r>
          </w:p>
        </w:tc>
      </w:tr>
      <w:tr w:rsidR="00712D6A" w:rsidRPr="00126567" w:rsidTr="00712D6A">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12D6A" w:rsidRPr="00126567" w:rsidRDefault="00712D6A" w:rsidP="00126567">
            <w:pPr>
              <w:pStyle w:val="afa"/>
            </w:pPr>
            <w:r w:rsidRPr="00126567">
              <w:t>Бытовое обслуживание</w:t>
            </w: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712D6A" w:rsidRPr="00126567" w:rsidRDefault="00712D6A"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roofErr w:type="gramStart"/>
            <w:r w:rsidRPr="00126567">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w:t>
            </w:r>
            <w:r w:rsidRPr="00126567">
              <w:lastRenderedPageBreak/>
              <w:t>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712D6A" w:rsidRPr="00126567" w:rsidRDefault="00712D6A" w:rsidP="00126567">
            <w:pPr>
              <w:pStyle w:val="afa"/>
            </w:pPr>
            <w:r w:rsidRPr="00126567">
              <w:lastRenderedPageBreak/>
              <w:t>3.3</w:t>
            </w: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p>
          <w:p w:rsidR="00712D6A" w:rsidRPr="00126567" w:rsidRDefault="00712D6A" w:rsidP="00126567">
            <w:pPr>
              <w:pStyle w:val="afa"/>
            </w:pPr>
            <w:r w:rsidRPr="00126567">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12D6A" w:rsidRPr="00126567" w:rsidRDefault="00712D6A" w:rsidP="00126567">
            <w:pPr>
              <w:pStyle w:val="afa"/>
              <w:rPr>
                <w:lang w:eastAsia="hi-IN" w:bidi="hi-IN"/>
              </w:rPr>
            </w:pPr>
            <w:r w:rsidRPr="00126567">
              <w:rPr>
                <w:lang w:eastAsia="hi-IN" w:bidi="hi-IN"/>
              </w:rPr>
              <w:t>Минимальная площадь з</w:t>
            </w:r>
            <w:r w:rsidR="00A87873" w:rsidRPr="00126567">
              <w:rPr>
                <w:lang w:eastAsia="hi-IN" w:bidi="hi-IN"/>
              </w:rPr>
              <w:t>емельных участков – 6</w:t>
            </w:r>
            <w:r w:rsidRPr="00126567">
              <w:rPr>
                <w:lang w:eastAsia="hi-IN" w:bidi="hi-IN"/>
              </w:rPr>
              <w:t>0 кв. м.</w:t>
            </w:r>
          </w:p>
          <w:p w:rsidR="00712D6A" w:rsidRPr="00126567" w:rsidRDefault="00712D6A" w:rsidP="00126567">
            <w:pPr>
              <w:pStyle w:val="afa"/>
              <w:rPr>
                <w:lang w:eastAsia="hi-IN" w:bidi="hi-IN"/>
              </w:rPr>
            </w:pPr>
            <w:r w:rsidRPr="00126567">
              <w:rPr>
                <w:lang w:eastAsia="hi-IN" w:bidi="hi-IN"/>
              </w:rPr>
              <w:t xml:space="preserve">Нормативные размеры земельных участков – в соответствии с </w:t>
            </w:r>
            <w:r w:rsidR="006F0E3B" w:rsidRPr="00126567">
              <w:rPr>
                <w:lang w:eastAsia="hi-IN" w:bidi="hi-IN"/>
              </w:rPr>
              <w:t>таб. 4</w:t>
            </w:r>
            <w:r w:rsidRPr="00126567">
              <w:rPr>
                <w:lang w:eastAsia="hi-IN" w:bidi="hi-IN"/>
              </w:rPr>
              <w:t xml:space="preserve"> Норматив</w:t>
            </w:r>
            <w:r w:rsidR="006F0E3B" w:rsidRPr="00126567">
              <w:rPr>
                <w:lang w:eastAsia="hi-IN" w:bidi="hi-IN"/>
              </w:rPr>
              <w:t xml:space="preserve">ов </w:t>
            </w:r>
            <w:r w:rsidRPr="00126567">
              <w:rPr>
                <w:lang w:eastAsia="hi-IN" w:bidi="hi-IN"/>
              </w:rPr>
              <w:t>градостроительного проектирования Краснодарского края.</w:t>
            </w:r>
          </w:p>
          <w:p w:rsidR="00712D6A" w:rsidRPr="00126567" w:rsidRDefault="00712D6A" w:rsidP="00126567">
            <w:pPr>
              <w:pStyle w:val="afa"/>
              <w:rPr>
                <w:lang w:eastAsia="hi-IN" w:bidi="hi-IN"/>
              </w:rPr>
            </w:pPr>
            <w:r w:rsidRPr="00126567">
              <w:rPr>
                <w:lang w:eastAsia="hi-IN" w:bidi="hi-IN"/>
              </w:rPr>
              <w:t>Этажность – не более 3 этажей.</w:t>
            </w:r>
          </w:p>
          <w:p w:rsidR="00712D6A" w:rsidRPr="00126567" w:rsidRDefault="00712D6A" w:rsidP="00126567">
            <w:pPr>
              <w:pStyle w:val="afa"/>
              <w:rPr>
                <w:lang w:eastAsia="hi-IN" w:bidi="hi-IN"/>
              </w:rPr>
            </w:pPr>
            <w:r w:rsidRPr="00126567">
              <w:rPr>
                <w:lang w:eastAsia="hi-IN" w:bidi="hi-IN"/>
              </w:rPr>
              <w:t>Высота – не более 10 метров.</w:t>
            </w:r>
          </w:p>
          <w:p w:rsidR="00712D6A" w:rsidRPr="00126567" w:rsidRDefault="00712D6A" w:rsidP="00126567">
            <w:pPr>
              <w:pStyle w:val="afa"/>
              <w:rPr>
                <w:lang w:eastAsia="hi-IN" w:bidi="hi-IN"/>
              </w:rPr>
            </w:pPr>
            <w:r w:rsidRPr="00126567">
              <w:rPr>
                <w:lang w:eastAsia="hi-IN" w:bidi="hi-IN"/>
              </w:rPr>
              <w:t xml:space="preserve">Минимальный отступ от красной линии – 3м., в сложившейся застройке допускается располагать </w:t>
            </w:r>
            <w:r w:rsidRPr="00126567">
              <w:rPr>
                <w:lang w:eastAsia="hi-IN" w:bidi="hi-IN"/>
              </w:rPr>
              <w:lastRenderedPageBreak/>
              <w:t>здания по красной линии при условии согласования с администрацией поселения.</w:t>
            </w:r>
          </w:p>
          <w:p w:rsidR="00712D6A" w:rsidRPr="00126567" w:rsidRDefault="00712D6A" w:rsidP="00126567">
            <w:pPr>
              <w:pStyle w:val="afa"/>
              <w:rPr>
                <w:lang w:eastAsia="hi-IN" w:bidi="hi-IN"/>
              </w:rPr>
            </w:pPr>
            <w:r w:rsidRPr="00126567">
              <w:rPr>
                <w:lang w:eastAsia="hi-IN" w:bidi="hi-IN"/>
              </w:rPr>
              <w:t>Минимальный отступ от боковых границ земельного участка – 3 м.</w:t>
            </w:r>
          </w:p>
          <w:p w:rsidR="00712D6A" w:rsidRPr="00126567" w:rsidRDefault="00712D6A" w:rsidP="00126567">
            <w:pPr>
              <w:pStyle w:val="afa"/>
              <w:rPr>
                <w:lang w:eastAsia="hi-IN" w:bidi="hi-IN"/>
              </w:rPr>
            </w:pPr>
            <w:r w:rsidRPr="00126567">
              <w:rPr>
                <w:lang w:eastAsia="hi-IN" w:bidi="hi-IN"/>
              </w:rPr>
              <w:t>Максимальный процент застройки участка – 80%.</w:t>
            </w:r>
          </w:p>
          <w:p w:rsidR="00712D6A" w:rsidRPr="00126567" w:rsidRDefault="00712D6A"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712D6A" w:rsidRPr="00126567" w:rsidRDefault="00712D6A"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712D6A" w:rsidRPr="00126567" w:rsidRDefault="00712D6A" w:rsidP="00126567">
            <w:pPr>
              <w:pStyle w:val="afa"/>
              <w:rPr>
                <w:lang w:eastAsia="hi-IN" w:bidi="hi-IN"/>
              </w:rPr>
            </w:pPr>
          </w:p>
          <w:p w:rsidR="00712D6A" w:rsidRPr="00126567" w:rsidRDefault="00712D6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12D6A" w:rsidRPr="00126567" w:rsidRDefault="00712D6A" w:rsidP="00126567">
            <w:pPr>
              <w:pStyle w:val="afa"/>
              <w:rPr>
                <w:kern w:val="2"/>
                <w:lang w:eastAsia="hi-IN" w:bidi="hi-IN"/>
              </w:rPr>
            </w:pPr>
            <w:r w:rsidRPr="00126567">
              <w:rPr>
                <w:kern w:val="2"/>
                <w:lang w:eastAsia="hi-IN" w:bidi="hi-IN"/>
              </w:rPr>
              <w:lastRenderedPageBreak/>
              <w:t xml:space="preserve">Запрещается размещение рекламных </w:t>
            </w:r>
            <w:r w:rsidR="00E46D28"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p w:rsidR="00712D6A" w:rsidRPr="00126567" w:rsidRDefault="00712D6A" w:rsidP="00126567">
            <w:pPr>
              <w:pStyle w:val="afa"/>
              <w:rPr>
                <w:kern w:val="2"/>
                <w:lang w:eastAsia="hi-IN" w:bidi="hi-IN"/>
              </w:rPr>
            </w:pPr>
            <w:r w:rsidRPr="00126567">
              <w:rPr>
                <w:kern w:val="2"/>
                <w:lang w:eastAsia="hi-IN" w:bidi="hi-IN"/>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712D6A" w:rsidRPr="00126567" w:rsidRDefault="00712D6A" w:rsidP="00126567">
            <w:pPr>
              <w:pStyle w:val="afa"/>
              <w:rPr>
                <w:kern w:val="2"/>
                <w:lang w:eastAsia="hi-IN" w:bidi="hi-IN"/>
              </w:rPr>
            </w:pPr>
            <w:r w:rsidRPr="00126567">
              <w:rPr>
                <w:kern w:val="2"/>
                <w:lang w:eastAsia="hi-IN" w:bidi="hi-IN"/>
              </w:rPr>
              <w:t>(</w:t>
            </w:r>
            <w:proofErr w:type="gramStart"/>
            <w:r w:rsidRPr="00126567">
              <w:rPr>
                <w:kern w:val="2"/>
                <w:lang w:eastAsia="hi-IN" w:bidi="hi-IN"/>
              </w:rPr>
              <w:t>с</w:t>
            </w:r>
            <w:proofErr w:type="gramEnd"/>
            <w:r w:rsidRPr="00126567">
              <w:rPr>
                <w:kern w:val="2"/>
                <w:lang w:eastAsia="hi-IN" w:bidi="hi-IN"/>
              </w:rPr>
              <w:t xml:space="preserve">т.25 Закона РФ от </w:t>
            </w:r>
            <w:r w:rsidRPr="00126567">
              <w:rPr>
                <w:kern w:val="2"/>
                <w:lang w:eastAsia="hi-IN" w:bidi="hi-IN"/>
              </w:rPr>
              <w:lastRenderedPageBreak/>
              <w:t>21.02.1992 г. №2395-1 «О недрах»</w:t>
            </w:r>
          </w:p>
          <w:p w:rsidR="00712D6A" w:rsidRPr="00126567" w:rsidRDefault="00712D6A" w:rsidP="00126567">
            <w:pPr>
              <w:pStyle w:val="afa"/>
              <w:rPr>
                <w:rFonts w:eastAsia="Lucida Sans Unicode"/>
                <w:kern w:val="2"/>
                <w:sz w:val="20"/>
                <w:szCs w:val="20"/>
                <w:lang w:eastAsia="hi-IN" w:bidi="hi-IN"/>
              </w:rPr>
            </w:pPr>
            <w:r w:rsidRPr="00126567">
              <w:rPr>
                <w:kern w:val="2"/>
                <w:lang w:eastAsia="hi-IN" w:bidi="hi-IN"/>
              </w:rPr>
              <w:t xml:space="preserve">В границах </w:t>
            </w:r>
            <w:proofErr w:type="spellStart"/>
            <w:r w:rsidRPr="00126567">
              <w:rPr>
                <w:kern w:val="2"/>
                <w:lang w:eastAsia="hi-IN" w:bidi="hi-IN"/>
              </w:rPr>
              <w:t>водоохранной</w:t>
            </w:r>
            <w:proofErr w:type="spellEnd"/>
            <w:r w:rsidRPr="00126567">
              <w:rPr>
                <w:kern w:val="2"/>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712D6A" w:rsidRPr="00126567" w:rsidRDefault="00712D6A" w:rsidP="00126567">
            <w:pPr>
              <w:pStyle w:val="afa"/>
              <w:rPr>
                <w:lang w:eastAsia="hi-IN" w:bidi="hi-IN"/>
              </w:rPr>
            </w:pPr>
          </w:p>
        </w:tc>
      </w:tr>
    </w:tbl>
    <w:p w:rsidR="006F0E3B" w:rsidRPr="00126567" w:rsidRDefault="006F0E3B" w:rsidP="00126567">
      <w:pPr>
        <w:pStyle w:val="afa"/>
        <w:rPr>
          <w:lang w:eastAsia="hi-IN" w:bidi="hi-IN"/>
        </w:rPr>
      </w:pPr>
    </w:p>
    <w:p w:rsidR="00BD0F94" w:rsidRPr="00126567" w:rsidRDefault="00BD0F94" w:rsidP="00126567">
      <w:pPr>
        <w:pStyle w:val="afa"/>
        <w:rPr>
          <w:i/>
          <w:sz w:val="28"/>
          <w:szCs w:val="28"/>
          <w:lang w:eastAsia="hi-IN" w:bidi="hi-IN"/>
        </w:rPr>
      </w:pPr>
      <w:r w:rsidRPr="00126567">
        <w:rPr>
          <w:i/>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6F0E3B" w:rsidRPr="00126567" w:rsidRDefault="006F0E3B"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p w:rsidR="00BD0F94"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Примечание (общее):</w:t>
      </w:r>
    </w:p>
    <w:p w:rsidR="006F0E3B" w:rsidRPr="001E1C83"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w:t>
      </w:r>
      <w:r w:rsidR="001E1C83">
        <w:rPr>
          <w:lang w:eastAsia="hi-IN" w:bidi="hi-IN"/>
        </w:rPr>
        <w:t xml:space="preserve"> статей 44-50 настоящих Правил.</w:t>
      </w:r>
    </w:p>
    <w:p w:rsidR="006F0E3B" w:rsidRPr="00126567" w:rsidRDefault="006F0E3B" w:rsidP="00126567">
      <w:pPr>
        <w:pStyle w:val="afa"/>
        <w:rPr>
          <w:sz w:val="32"/>
          <w:szCs w:val="32"/>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торгового назначения</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(2-ОД-3 - 01-11)</w:t>
      </w:r>
    </w:p>
    <w:p w:rsidR="00BD0F94" w:rsidRPr="00126567" w:rsidRDefault="00BD0F94" w:rsidP="00126567">
      <w:pPr>
        <w:pStyle w:val="afa"/>
        <w:rPr>
          <w:lang w:eastAsia="hi-IN" w:bidi="hi-IN"/>
        </w:rPr>
      </w:pPr>
    </w:p>
    <w:p w:rsidR="00EF6AB3" w:rsidRPr="00126567" w:rsidRDefault="00BD0F94"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EF6AB3"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AB3" w:rsidRPr="00126567" w:rsidRDefault="00EF6AB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EF6AB3" w:rsidRPr="00126567" w:rsidRDefault="00EF6AB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EF6AB3" w:rsidRPr="00126567" w:rsidRDefault="00EF6AB3" w:rsidP="00126567">
            <w:pPr>
              <w:pStyle w:val="afa"/>
              <w:rPr>
                <w:lang w:eastAsia="hi-IN" w:bidi="hi-IN"/>
              </w:rPr>
            </w:pPr>
            <w:r w:rsidRPr="00126567">
              <w:t xml:space="preserve">Код (числовое обозначение) вида разрешенного использования земельного </w:t>
            </w:r>
            <w:r w:rsidRPr="00126567">
              <w:lastRenderedPageBreak/>
              <w:t>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AB3" w:rsidRPr="00126567" w:rsidRDefault="00EF6AB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EF6AB3" w:rsidRPr="00126567" w:rsidRDefault="00EF6AB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AB3" w:rsidRPr="00126567" w:rsidRDefault="00EF6AB3" w:rsidP="00126567">
            <w:pPr>
              <w:pStyle w:val="afa"/>
              <w:rPr>
                <w:lang w:eastAsia="hi-IN" w:bidi="hi-IN"/>
              </w:rPr>
            </w:pPr>
            <w:r w:rsidRPr="00126567">
              <w:rPr>
                <w:lang w:eastAsia="hi-IN" w:bidi="hi-IN"/>
              </w:rPr>
              <w:t>Особые условия реализации регламента</w:t>
            </w:r>
          </w:p>
        </w:tc>
      </w:tr>
      <w:tr w:rsidR="00EF6AB3" w:rsidRPr="00126567" w:rsidTr="0050173D">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F6AB3" w:rsidRPr="00126567" w:rsidRDefault="00EF6AB3" w:rsidP="00126567">
            <w:pPr>
              <w:pStyle w:val="afa"/>
            </w:pPr>
            <w:r w:rsidRPr="00126567">
              <w:lastRenderedPageBreak/>
              <w:t>Торговые центры</w:t>
            </w:r>
          </w:p>
          <w:p w:rsidR="00EF6AB3" w:rsidRPr="00126567" w:rsidRDefault="00EF6AB3" w:rsidP="00126567">
            <w:pPr>
              <w:pStyle w:val="afa"/>
            </w:pPr>
            <w:r w:rsidRPr="00126567">
              <w:t>(Торгово-развлекательные центры)</w:t>
            </w: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r w:rsidRPr="00126567">
              <w:t>Рынки</w:t>
            </w: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r w:rsidRPr="00126567">
              <w:t>Магазины</w:t>
            </w: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r w:rsidRPr="00126567">
              <w:t>Банковская и страховая деятельность</w:t>
            </w:r>
          </w:p>
          <w:p w:rsidR="0050173D" w:rsidRPr="00126567" w:rsidRDefault="0050173D" w:rsidP="00126567">
            <w:pPr>
              <w:pStyle w:val="afa"/>
            </w:pPr>
          </w:p>
          <w:p w:rsidR="0050173D" w:rsidRPr="00126567" w:rsidRDefault="0050173D" w:rsidP="00126567">
            <w:pPr>
              <w:pStyle w:val="afa"/>
            </w:pPr>
            <w:r w:rsidRPr="00126567">
              <w:t>Общественное питание</w:t>
            </w:r>
          </w:p>
          <w:p w:rsidR="006F0E3B" w:rsidRPr="00126567" w:rsidRDefault="006F0E3B" w:rsidP="00126567">
            <w:pPr>
              <w:pStyle w:val="afa"/>
            </w:pPr>
          </w:p>
          <w:p w:rsidR="006F0E3B" w:rsidRPr="00126567" w:rsidRDefault="006F0E3B" w:rsidP="00126567">
            <w:pPr>
              <w:pStyle w:val="afa"/>
            </w:pPr>
          </w:p>
          <w:p w:rsidR="006F0E3B" w:rsidRPr="00126567" w:rsidRDefault="006F0E3B" w:rsidP="00126567">
            <w:pPr>
              <w:pStyle w:val="afa"/>
            </w:pPr>
          </w:p>
          <w:p w:rsidR="006F0E3B" w:rsidRPr="00126567" w:rsidRDefault="006F0E3B"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EF6AB3" w:rsidRPr="00126567" w:rsidRDefault="00EF6AB3" w:rsidP="00126567">
            <w:pPr>
              <w:pStyle w:val="afa"/>
            </w:pPr>
            <w:r w:rsidRPr="00126567">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F6AB3" w:rsidRPr="00126567" w:rsidRDefault="00EF6AB3" w:rsidP="00126567">
            <w:pPr>
              <w:pStyle w:val="afa"/>
            </w:pPr>
            <w:r w:rsidRPr="00126567">
              <w:t>размещение гаражей и (или) стоянок для автомобилей сотрудников и посетителей торгового центра</w:t>
            </w:r>
          </w:p>
          <w:p w:rsidR="00EF6AB3" w:rsidRPr="00126567" w:rsidRDefault="00EF6AB3" w:rsidP="00126567">
            <w:pPr>
              <w:pStyle w:val="afa"/>
            </w:pPr>
          </w:p>
          <w:p w:rsidR="00EF6AB3" w:rsidRPr="00126567" w:rsidRDefault="00EF6AB3"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EF6AB3" w:rsidRPr="00126567" w:rsidRDefault="00EF6AB3" w:rsidP="00126567">
            <w:pPr>
              <w:pStyle w:val="afa"/>
            </w:pPr>
            <w:r w:rsidRPr="00126567">
              <w:t>размещение гаражей и (или) стоянок для автомобилей сотрудников и посетителей рынка</w:t>
            </w:r>
          </w:p>
          <w:p w:rsidR="00EF6AB3" w:rsidRPr="00126567" w:rsidRDefault="00EF6AB3" w:rsidP="00126567">
            <w:pPr>
              <w:pStyle w:val="afa"/>
            </w:pPr>
          </w:p>
          <w:p w:rsidR="00EF6AB3" w:rsidRPr="00126567" w:rsidRDefault="0050173D"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50173D" w:rsidRPr="00126567" w:rsidRDefault="0050173D" w:rsidP="00126567">
            <w:pPr>
              <w:pStyle w:val="afa"/>
            </w:pPr>
          </w:p>
          <w:p w:rsidR="0050173D" w:rsidRPr="00126567" w:rsidRDefault="0050173D"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50173D" w:rsidRPr="00126567" w:rsidRDefault="0050173D" w:rsidP="00126567">
            <w:pPr>
              <w:pStyle w:val="afa"/>
            </w:pPr>
          </w:p>
          <w:p w:rsidR="0050173D" w:rsidRPr="00126567" w:rsidRDefault="0050173D" w:rsidP="00126567">
            <w:pPr>
              <w:pStyle w:val="afa"/>
            </w:pPr>
            <w:r w:rsidRPr="00126567">
              <w:t xml:space="preserve">Размещение объектов капитального строительства в целях устройства мест общественного питания за плату (рестораны, кафе, столовые, закусочные, </w:t>
            </w:r>
            <w:r w:rsidRPr="00126567">
              <w:lastRenderedPageBreak/>
              <w:t>бары)</w:t>
            </w:r>
          </w:p>
          <w:p w:rsidR="006F0E3B" w:rsidRPr="00126567" w:rsidRDefault="006F0E3B" w:rsidP="00126567">
            <w:pPr>
              <w:pStyle w:val="afa"/>
            </w:pPr>
          </w:p>
          <w:p w:rsidR="006F0E3B" w:rsidRPr="00126567" w:rsidRDefault="006F0E3B"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EF6AB3" w:rsidRPr="00126567" w:rsidRDefault="00EF6AB3" w:rsidP="00126567">
            <w:pPr>
              <w:pStyle w:val="afa"/>
            </w:pPr>
            <w:r w:rsidRPr="00126567">
              <w:lastRenderedPageBreak/>
              <w:t>4.2</w:t>
            </w: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p>
          <w:p w:rsidR="00EF6AB3" w:rsidRPr="00126567" w:rsidRDefault="00EF6AB3" w:rsidP="00126567">
            <w:pPr>
              <w:pStyle w:val="afa"/>
            </w:pPr>
            <w:r w:rsidRPr="00126567">
              <w:t>4.3</w:t>
            </w: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r w:rsidRPr="00126567">
              <w:t>4.4</w:t>
            </w: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r w:rsidRPr="00126567">
              <w:t>4.5</w:t>
            </w: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p>
          <w:p w:rsidR="0050173D" w:rsidRPr="00126567" w:rsidRDefault="0050173D" w:rsidP="00126567">
            <w:pPr>
              <w:pStyle w:val="afa"/>
            </w:pPr>
            <w:r w:rsidRPr="00126567">
              <w:t>4.6</w:t>
            </w: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r w:rsidRPr="00126567">
              <w:t>3.1</w:t>
            </w:r>
          </w:p>
          <w:p w:rsidR="00EF6AB3" w:rsidRPr="00126567" w:rsidRDefault="00EF6AB3"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0173D" w:rsidRPr="00126567" w:rsidRDefault="0050173D" w:rsidP="00126567">
            <w:pPr>
              <w:pStyle w:val="afa"/>
              <w:rPr>
                <w:lang w:eastAsia="hi-IN" w:bidi="hi-IN"/>
              </w:rPr>
            </w:pPr>
            <w:r w:rsidRPr="00126567">
              <w:rPr>
                <w:lang w:eastAsia="hi-IN" w:bidi="hi-IN"/>
              </w:rPr>
              <w:lastRenderedPageBreak/>
              <w:t>Минимальная</w:t>
            </w:r>
            <w:r w:rsidR="00A87873" w:rsidRPr="00126567">
              <w:rPr>
                <w:lang w:eastAsia="hi-IN" w:bidi="hi-IN"/>
              </w:rPr>
              <w:t xml:space="preserve"> площадь земельных участков – 6</w:t>
            </w:r>
            <w:r w:rsidRPr="00126567">
              <w:rPr>
                <w:lang w:eastAsia="hi-IN" w:bidi="hi-IN"/>
              </w:rPr>
              <w:t>0 кв. м.</w:t>
            </w:r>
          </w:p>
          <w:p w:rsidR="0050173D" w:rsidRPr="00126567" w:rsidRDefault="0050173D" w:rsidP="00126567">
            <w:pPr>
              <w:pStyle w:val="afa"/>
              <w:rPr>
                <w:lang w:eastAsia="hi-IN" w:bidi="hi-IN"/>
              </w:rPr>
            </w:pPr>
            <w:r w:rsidRPr="00126567">
              <w:rPr>
                <w:lang w:eastAsia="hi-IN" w:bidi="hi-IN"/>
              </w:rPr>
              <w:t>Нормативные размеры земельных участков – в соответствии с таблицей 4нормативов градостроительного проектирования Краснодарского края.</w:t>
            </w:r>
          </w:p>
          <w:p w:rsidR="0050173D" w:rsidRPr="00126567" w:rsidRDefault="0050173D" w:rsidP="00126567">
            <w:pPr>
              <w:pStyle w:val="afa"/>
              <w:rPr>
                <w:lang w:eastAsia="hi-IN" w:bidi="hi-IN"/>
              </w:rPr>
            </w:pPr>
            <w:r w:rsidRPr="00126567">
              <w:rPr>
                <w:lang w:eastAsia="hi-IN" w:bidi="hi-IN"/>
              </w:rPr>
              <w:t>Этажность – не более 3 этажей.</w:t>
            </w:r>
          </w:p>
          <w:p w:rsidR="0050173D" w:rsidRPr="00126567" w:rsidRDefault="0050173D" w:rsidP="00126567">
            <w:pPr>
              <w:pStyle w:val="afa"/>
              <w:rPr>
                <w:lang w:eastAsia="hi-IN" w:bidi="hi-IN"/>
              </w:rPr>
            </w:pPr>
            <w:r w:rsidRPr="00126567">
              <w:rPr>
                <w:lang w:eastAsia="hi-IN" w:bidi="hi-IN"/>
              </w:rPr>
              <w:t>Высота – не более 10 метров.</w:t>
            </w:r>
          </w:p>
          <w:p w:rsidR="0050173D" w:rsidRPr="00126567" w:rsidRDefault="0050173D"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50173D" w:rsidRPr="00126567" w:rsidRDefault="0050173D" w:rsidP="00126567">
            <w:pPr>
              <w:pStyle w:val="afa"/>
              <w:rPr>
                <w:lang w:eastAsia="hi-IN" w:bidi="hi-IN"/>
              </w:rPr>
            </w:pPr>
            <w:r w:rsidRPr="00126567">
              <w:rPr>
                <w:lang w:eastAsia="hi-IN" w:bidi="hi-IN"/>
              </w:rPr>
              <w:t>Минимальный отступ от боковых границ земельного участка – 3 м.</w:t>
            </w:r>
          </w:p>
          <w:p w:rsidR="0050173D" w:rsidRPr="00126567" w:rsidRDefault="0050173D" w:rsidP="00126567">
            <w:pPr>
              <w:pStyle w:val="afa"/>
              <w:rPr>
                <w:lang w:eastAsia="hi-IN" w:bidi="hi-IN"/>
              </w:rPr>
            </w:pPr>
            <w:r w:rsidRPr="00126567">
              <w:rPr>
                <w:lang w:eastAsia="hi-IN" w:bidi="hi-IN"/>
              </w:rPr>
              <w:t>Максимальный процент застройки участка – 80%.</w:t>
            </w:r>
          </w:p>
          <w:p w:rsidR="0050173D" w:rsidRPr="00126567" w:rsidRDefault="0050173D" w:rsidP="00126567">
            <w:pPr>
              <w:pStyle w:val="afa"/>
              <w:rPr>
                <w:lang w:eastAsia="hi-IN" w:bidi="hi-IN"/>
              </w:rPr>
            </w:pPr>
            <w:r w:rsidRPr="00126567">
              <w:rPr>
                <w:lang w:eastAsia="hi-IN" w:bidi="hi-IN"/>
              </w:rPr>
              <w:t xml:space="preserve">Мощение прилегающей территории и тротуаров необходимо выполнять из тротуарных плит, </w:t>
            </w:r>
            <w:r w:rsidRPr="00126567">
              <w:rPr>
                <w:lang w:eastAsia="hi-IN" w:bidi="hi-IN"/>
              </w:rPr>
              <w:lastRenderedPageBreak/>
              <w:t>искусственных или естественных тротуарных камней (плиток) в одной цветовой гамме  в границах зоны.</w:t>
            </w:r>
          </w:p>
          <w:p w:rsidR="00EF6AB3" w:rsidRPr="00126567" w:rsidRDefault="0050173D" w:rsidP="00126567">
            <w:pPr>
              <w:pStyle w:val="afa"/>
              <w:rPr>
                <w:lang w:eastAsia="hi-IN" w:bidi="hi-IN"/>
              </w:rPr>
            </w:pPr>
            <w:r w:rsidRPr="00126567">
              <w:rPr>
                <w:lang w:eastAsia="hi-IN" w:bidi="hi-IN"/>
              </w:rPr>
              <w:t>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50173D" w:rsidRPr="00126567" w:rsidRDefault="0050173D" w:rsidP="00126567">
            <w:pPr>
              <w:pStyle w:val="afa"/>
              <w:rPr>
                <w:lang w:eastAsia="hi-IN" w:bidi="hi-IN"/>
              </w:rPr>
            </w:pPr>
            <w:r w:rsidRPr="00126567">
              <w:rPr>
                <w:lang w:eastAsia="hi-IN" w:bidi="hi-IN"/>
              </w:rPr>
              <w:lastRenderedPageBreak/>
              <w:t>1. Обязательное соблюдение санитарно – защитных зон и норм отвода земельных участков. (СанПиН 2.2.1/2.1.1.1200-03.)</w:t>
            </w:r>
          </w:p>
          <w:p w:rsidR="0050173D" w:rsidRPr="00126567" w:rsidRDefault="0050173D" w:rsidP="00126567">
            <w:pPr>
              <w:pStyle w:val="afa"/>
              <w:rPr>
                <w:lang w:eastAsia="hi-IN" w:bidi="hi-IN"/>
              </w:rPr>
            </w:pPr>
            <w:r w:rsidRPr="00126567">
              <w:rPr>
                <w:lang w:eastAsia="hi-IN" w:bidi="hi-IN"/>
              </w:rPr>
              <w:t xml:space="preserve">2. 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 .</w:t>
            </w:r>
          </w:p>
          <w:p w:rsidR="0050173D" w:rsidRPr="00126567" w:rsidRDefault="0050173D" w:rsidP="00126567">
            <w:pPr>
              <w:pStyle w:val="afa"/>
              <w:rPr>
                <w:lang w:eastAsia="hi-IN" w:bidi="hi-IN"/>
              </w:rPr>
            </w:pPr>
            <w:r w:rsidRPr="00126567">
              <w:rPr>
                <w:lang w:eastAsia="hi-IN" w:bidi="hi-IN"/>
              </w:rPr>
              <w:t xml:space="preserve">3. 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w:t>
            </w:r>
            <w:r w:rsidR="00456072" w:rsidRPr="00126567">
              <w:rPr>
                <w:lang w:eastAsia="hi-IN" w:bidi="hi-IN"/>
              </w:rPr>
              <w:t>11</w:t>
            </w:r>
            <w:r w:rsidRPr="00126567">
              <w:rPr>
                <w:lang w:eastAsia="hi-IN" w:bidi="hi-IN"/>
              </w:rPr>
              <w:t>.2.</w:t>
            </w:r>
            <w:r w:rsidR="00456072" w:rsidRPr="00126567">
              <w:rPr>
                <w:lang w:eastAsia="hi-IN" w:bidi="hi-IN"/>
              </w:rPr>
              <w:t>5</w:t>
            </w:r>
            <w:r w:rsidRPr="00126567">
              <w:rPr>
                <w:lang w:eastAsia="hi-IN" w:bidi="hi-IN"/>
              </w:rPr>
              <w:t xml:space="preserve"> Нормативов градостроительного проектирования </w:t>
            </w:r>
            <w:r w:rsidRPr="00126567">
              <w:rPr>
                <w:lang w:eastAsia="hi-IN" w:bidi="hi-IN"/>
              </w:rPr>
              <w:lastRenderedPageBreak/>
              <w:t>Краснодарского края).</w:t>
            </w:r>
          </w:p>
          <w:p w:rsidR="00EF6AB3" w:rsidRPr="00126567" w:rsidRDefault="00EF6AB3" w:rsidP="00126567">
            <w:pPr>
              <w:pStyle w:val="afa"/>
              <w:rPr>
                <w:lang w:eastAsia="hi-IN" w:bidi="hi-IN"/>
              </w:rPr>
            </w:pPr>
          </w:p>
        </w:tc>
      </w:tr>
      <w:tr w:rsidR="00A87873"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pPr>
            <w:r w:rsidRPr="00126567">
              <w:lastRenderedPageBreak/>
              <w:t>Приусадебный участок личного подсобного хозяйства</w:t>
            </w:r>
          </w:p>
        </w:tc>
        <w:tc>
          <w:tcPr>
            <w:tcW w:w="5529"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7873" w:rsidRPr="00126567" w:rsidRDefault="00A87873" w:rsidP="00126567">
            <w:pPr>
              <w:pStyle w:val="afa"/>
            </w:pPr>
            <w:r w:rsidRPr="00126567">
              <w:t>производство сельскохозяйственной продукции;</w:t>
            </w:r>
          </w:p>
          <w:p w:rsidR="00A87873" w:rsidRPr="00126567" w:rsidRDefault="00A87873" w:rsidP="00126567">
            <w:pPr>
              <w:pStyle w:val="afa"/>
            </w:pPr>
            <w:r w:rsidRPr="00126567">
              <w:t>размещение гаража и иных вспомогательных сооружений;</w:t>
            </w:r>
          </w:p>
          <w:p w:rsidR="00A87873" w:rsidRPr="00126567" w:rsidRDefault="00A87873" w:rsidP="00126567">
            <w:pPr>
              <w:pStyle w:val="afa"/>
            </w:pPr>
            <w:r w:rsidRPr="00126567">
              <w:t>содержание сельскохозяйственных животных</w:t>
            </w:r>
          </w:p>
        </w:tc>
        <w:tc>
          <w:tcPr>
            <w:tcW w:w="992"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pPr>
            <w:r w:rsidRPr="00126567">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lang w:eastAsia="hi-IN" w:bidi="hi-IN"/>
              </w:rPr>
            </w:pPr>
            <w:r w:rsidRPr="00126567">
              <w:rPr>
                <w:lang w:eastAsia="hi-IN" w:bidi="hi-IN"/>
              </w:rPr>
              <w:t>Этажность – от 1 до 3 этажей.</w:t>
            </w:r>
          </w:p>
          <w:p w:rsidR="00A87873" w:rsidRPr="00126567" w:rsidRDefault="00A87873"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A87873" w:rsidRPr="00126567" w:rsidRDefault="00A87873"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A87873" w:rsidRPr="00126567" w:rsidRDefault="00A87873" w:rsidP="00126567">
            <w:pPr>
              <w:pStyle w:val="afa"/>
              <w:rPr>
                <w:lang w:eastAsia="hi-IN" w:bidi="hi-IN"/>
              </w:rPr>
            </w:pPr>
            <w:r w:rsidRPr="00126567">
              <w:rPr>
                <w:lang w:eastAsia="hi-IN" w:bidi="hi-IN"/>
              </w:rPr>
              <w:t>Отступ от красной линии не менее 5 метров.</w:t>
            </w:r>
          </w:p>
          <w:p w:rsidR="00A87873" w:rsidRPr="00126567" w:rsidRDefault="00A87873" w:rsidP="00126567">
            <w:pPr>
              <w:pStyle w:val="afa"/>
              <w:rPr>
                <w:lang w:eastAsia="hi-IN" w:bidi="hi-IN"/>
              </w:rPr>
            </w:pPr>
            <w:r w:rsidRPr="00126567">
              <w:rPr>
                <w:lang w:eastAsia="hi-IN" w:bidi="hi-IN"/>
              </w:rPr>
              <w:lastRenderedPageBreak/>
              <w:t>Минимальная  площадь земельного участка  500 квадратных метров.</w:t>
            </w:r>
          </w:p>
          <w:p w:rsidR="00A87873" w:rsidRPr="00126567" w:rsidRDefault="00A87873"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A87873" w:rsidRPr="00126567" w:rsidRDefault="00A87873" w:rsidP="00126567">
            <w:pPr>
              <w:pStyle w:val="afa"/>
              <w:rPr>
                <w:lang w:eastAsia="hi-IN" w:bidi="hi-IN"/>
              </w:rPr>
            </w:pPr>
            <w:r w:rsidRPr="00126567">
              <w:rPr>
                <w:lang w:eastAsia="hi-IN" w:bidi="hi-IN"/>
              </w:rPr>
              <w:t>Максимальный коэффициент застройки участка – 0,2.</w:t>
            </w:r>
          </w:p>
          <w:p w:rsidR="00A87873" w:rsidRPr="00126567" w:rsidRDefault="00A87873"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p>
          <w:p w:rsidR="00A87873" w:rsidRPr="00126567" w:rsidRDefault="00A87873"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w:t>
            </w:r>
            <w:r w:rsidRPr="00126567">
              <w:rPr>
                <w:lang w:eastAsia="hi-IN" w:bidi="hi-IN"/>
              </w:rPr>
              <w:lastRenderedPageBreak/>
              <w:t>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87873" w:rsidRPr="00126567" w:rsidRDefault="00A8787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lang w:eastAsia="hi-IN" w:bidi="hi-IN"/>
              </w:rPr>
            </w:pPr>
          </w:p>
        </w:tc>
      </w:tr>
    </w:tbl>
    <w:p w:rsidR="00BD0F94" w:rsidRPr="00126567" w:rsidRDefault="00BD0F94" w:rsidP="00126567">
      <w:pPr>
        <w:pStyle w:val="afa"/>
        <w:rPr>
          <w:lang w:eastAsia="hi-IN" w:bidi="hi-IN"/>
        </w:rPr>
      </w:pPr>
    </w:p>
    <w:p w:rsidR="00BD0F94" w:rsidRPr="001E1C83" w:rsidRDefault="00BD0F94"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w:t>
      </w:r>
      <w:r w:rsidR="001E1C83">
        <w:rPr>
          <w:i/>
          <w:sz w:val="28"/>
          <w:szCs w:val="28"/>
          <w:lang w:eastAsia="hi-IN" w:bidi="hi-IN"/>
        </w:rPr>
        <w:t>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lang w:eastAsia="hi-IN" w:bidi="hi-IN"/>
        </w:rPr>
        <w:t>3</w:t>
      </w:r>
      <w:r w:rsidRPr="00126567">
        <w:rPr>
          <w:i/>
          <w:sz w:val="28"/>
          <w:szCs w:val="28"/>
          <w:lang w:eastAsia="hi-IN" w:bidi="hi-IN"/>
        </w:rPr>
        <w:t>. Условно-разрешенные виды и параметры разрешенного использования земельных участков и объектов капитального строительства</w:t>
      </w:r>
    </w:p>
    <w:p w:rsidR="00FA7338"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FA7338" w:rsidRPr="00126567" w:rsidRDefault="00FA7338"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lastRenderedPageBreak/>
        <w:t>Градостроительные регламенты общественно-деловой зоны учебно-образовательного назначения (2-ОД -4-01-05)</w:t>
      </w:r>
    </w:p>
    <w:p w:rsidR="00FA7338" w:rsidRPr="00126567" w:rsidRDefault="00FA7338" w:rsidP="00126567">
      <w:pPr>
        <w:pStyle w:val="afa"/>
        <w:rPr>
          <w:sz w:val="32"/>
          <w:szCs w:val="32"/>
          <w:lang w:eastAsia="hi-IN" w:bidi="hi-IN"/>
        </w:rPr>
      </w:pPr>
    </w:p>
    <w:p w:rsidR="00FA7338" w:rsidRPr="00126567" w:rsidRDefault="00BD0F94" w:rsidP="00126567">
      <w:pPr>
        <w:pStyle w:val="afa"/>
        <w:rPr>
          <w:i/>
          <w:sz w:val="28"/>
          <w:szCs w:val="28"/>
          <w:lang w:eastAsia="hi-IN" w:bidi="hi-IN"/>
        </w:rPr>
      </w:pPr>
      <w:r w:rsidRPr="00126567">
        <w:rPr>
          <w:i/>
          <w:sz w:val="28"/>
          <w:szCs w:val="28"/>
          <w:lang w:eastAsia="hi-IN" w:bidi="hi-IN"/>
        </w:rPr>
        <w:t xml:space="preserve">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FA733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338" w:rsidRPr="00126567" w:rsidRDefault="00FA73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FA7338" w:rsidRPr="00126567" w:rsidRDefault="00FA73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FA7338" w:rsidRPr="00126567" w:rsidRDefault="00FA733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338" w:rsidRPr="00126567" w:rsidRDefault="00FA733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FA7338" w:rsidRPr="00126567" w:rsidRDefault="00FA73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338" w:rsidRPr="00126567" w:rsidRDefault="00FA7338" w:rsidP="00126567">
            <w:pPr>
              <w:pStyle w:val="afa"/>
              <w:rPr>
                <w:lang w:eastAsia="hi-IN" w:bidi="hi-IN"/>
              </w:rPr>
            </w:pPr>
            <w:r w:rsidRPr="00126567">
              <w:rPr>
                <w:lang w:eastAsia="hi-IN" w:bidi="hi-IN"/>
              </w:rPr>
              <w:t>Особые условия реализации регламента</w:t>
            </w:r>
          </w:p>
        </w:tc>
      </w:tr>
      <w:tr w:rsidR="00FA7338" w:rsidRPr="00126567" w:rsidTr="00BB14C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FA7338" w:rsidRPr="00126567" w:rsidRDefault="00FA7338" w:rsidP="00126567">
            <w:pPr>
              <w:pStyle w:val="afa"/>
            </w:pPr>
            <w:r w:rsidRPr="00126567">
              <w:t>Образование и просвещение</w:t>
            </w: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FA7338" w:rsidRPr="00126567" w:rsidRDefault="00FA7338"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FA7338" w:rsidRPr="00126567" w:rsidRDefault="00FA7338" w:rsidP="00126567">
            <w:pPr>
              <w:pStyle w:val="afa"/>
            </w:pPr>
            <w:r w:rsidRPr="00126567">
              <w:t xml:space="preserve">Размещение объектов капитального строительства в качестве спортивных клубов, спортивных залов, </w:t>
            </w:r>
            <w:r w:rsidRPr="00126567">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FA7338" w:rsidRPr="00126567" w:rsidRDefault="00FA7338" w:rsidP="00126567">
            <w:pPr>
              <w:pStyle w:val="afa"/>
            </w:pPr>
            <w:r w:rsidRPr="00126567">
              <w:lastRenderedPageBreak/>
              <w:t>3.5</w:t>
            </w: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p>
          <w:p w:rsidR="00FA7338" w:rsidRPr="00126567" w:rsidRDefault="00FA7338" w:rsidP="00126567">
            <w:pPr>
              <w:pStyle w:val="afa"/>
            </w:pPr>
            <w:r w:rsidRPr="00126567">
              <w:t>5.1</w:t>
            </w:r>
          </w:p>
          <w:p w:rsidR="00FA7338" w:rsidRPr="00126567" w:rsidRDefault="00FA7338"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A7338" w:rsidRPr="00126567" w:rsidRDefault="00FA7338" w:rsidP="00126567">
            <w:pPr>
              <w:pStyle w:val="afa"/>
              <w:rPr>
                <w:lang w:eastAsia="hi-IN" w:bidi="hi-IN"/>
              </w:rPr>
            </w:pPr>
            <w:r w:rsidRPr="00126567">
              <w:rPr>
                <w:lang w:eastAsia="hi-IN" w:bidi="hi-IN"/>
              </w:rPr>
              <w:t>Минимальная</w:t>
            </w:r>
            <w:r w:rsidR="00A87873" w:rsidRPr="00126567">
              <w:rPr>
                <w:lang w:eastAsia="hi-IN" w:bidi="hi-IN"/>
              </w:rPr>
              <w:t xml:space="preserve"> площадь земельных участков – 6</w:t>
            </w:r>
            <w:r w:rsidRPr="00126567">
              <w:rPr>
                <w:lang w:eastAsia="hi-IN" w:bidi="hi-IN"/>
              </w:rPr>
              <w:t>0 кв. м.</w:t>
            </w:r>
          </w:p>
          <w:p w:rsidR="00FA7338" w:rsidRPr="00126567" w:rsidRDefault="00FA7338" w:rsidP="00126567">
            <w:pPr>
              <w:pStyle w:val="afa"/>
              <w:rPr>
                <w:lang w:eastAsia="hi-IN" w:bidi="hi-IN"/>
              </w:rPr>
            </w:pPr>
            <w:r w:rsidRPr="00126567">
              <w:rPr>
                <w:lang w:eastAsia="hi-IN" w:bidi="hi-IN"/>
              </w:rPr>
              <w:t>Этажность – не более 3 этажей.</w:t>
            </w:r>
          </w:p>
          <w:p w:rsidR="00FA7338" w:rsidRPr="00126567" w:rsidRDefault="00FA7338" w:rsidP="00126567">
            <w:pPr>
              <w:pStyle w:val="afa"/>
              <w:rPr>
                <w:lang w:eastAsia="hi-IN" w:bidi="hi-IN"/>
              </w:rPr>
            </w:pPr>
            <w:r w:rsidRPr="00126567">
              <w:rPr>
                <w:lang w:eastAsia="hi-IN" w:bidi="hi-IN"/>
              </w:rPr>
              <w:t xml:space="preserve">Высота – не более 15 метров. </w:t>
            </w:r>
          </w:p>
          <w:p w:rsidR="00FA7338" w:rsidRPr="00126567" w:rsidRDefault="00FA7338" w:rsidP="00126567">
            <w:pPr>
              <w:pStyle w:val="afa"/>
              <w:rPr>
                <w:lang w:eastAsia="hi-IN" w:bidi="hi-IN"/>
              </w:rPr>
            </w:pPr>
            <w:r w:rsidRPr="00126567">
              <w:rPr>
                <w:lang w:eastAsia="hi-IN" w:bidi="hi-IN"/>
              </w:rPr>
              <w:t>Процент озеленения  не менее  – 50 процентов.</w:t>
            </w:r>
          </w:p>
          <w:p w:rsidR="00FA7338" w:rsidRPr="00126567" w:rsidRDefault="00FA7338" w:rsidP="00126567">
            <w:pPr>
              <w:pStyle w:val="afa"/>
              <w:rPr>
                <w:lang w:eastAsia="hi-IN" w:bidi="hi-IN"/>
              </w:rPr>
            </w:pPr>
            <w:r w:rsidRPr="00126567">
              <w:rPr>
                <w:lang w:eastAsia="hi-IN" w:bidi="hi-IN"/>
              </w:rPr>
              <w:t>Расстояние от красной линии не менее 10 метров.</w:t>
            </w:r>
          </w:p>
          <w:p w:rsidR="00FA7338" w:rsidRPr="00126567" w:rsidRDefault="00FA7338" w:rsidP="00126567">
            <w:pPr>
              <w:pStyle w:val="afa"/>
              <w:rPr>
                <w:lang w:eastAsia="hi-IN" w:bidi="hi-IN"/>
              </w:rPr>
            </w:pPr>
            <w:r w:rsidRPr="00126567">
              <w:rPr>
                <w:lang w:eastAsia="hi-IN" w:bidi="hi-IN"/>
              </w:rPr>
              <w:t xml:space="preserve">Нормативная площадь земельного участка в </w:t>
            </w:r>
            <w:r w:rsidRPr="00126567">
              <w:rPr>
                <w:lang w:eastAsia="hi-IN" w:bidi="hi-IN"/>
              </w:rPr>
              <w:lastRenderedPageBreak/>
              <w:t xml:space="preserve">соответствии с таб. 4 Нормативов градостроительного проектирования Краснодарского края. </w:t>
            </w:r>
          </w:p>
          <w:p w:rsidR="00FA7338" w:rsidRPr="00126567" w:rsidRDefault="00FA7338" w:rsidP="00126567">
            <w:pPr>
              <w:pStyle w:val="afa"/>
              <w:rPr>
                <w:lang w:eastAsia="hi-IN" w:bidi="hi-IN"/>
              </w:rPr>
            </w:pPr>
            <w:r w:rsidRPr="00126567">
              <w:rPr>
                <w:lang w:eastAsia="hi-IN" w:bidi="hi-IN"/>
              </w:rPr>
              <w:t>Максимальный процент застройки -40 %.</w:t>
            </w:r>
          </w:p>
          <w:p w:rsidR="00FA7338" w:rsidRPr="00126567" w:rsidRDefault="00FA7338" w:rsidP="00126567">
            <w:pPr>
              <w:pStyle w:val="afa"/>
              <w:rPr>
                <w:lang w:eastAsia="hi-IN" w:bidi="hi-IN"/>
              </w:rPr>
            </w:pPr>
            <w:r w:rsidRPr="00126567">
              <w:rPr>
                <w:lang w:eastAsia="hi-IN" w:bidi="hi-IN"/>
              </w:rPr>
              <w:t>Минимальные отступы от границ участка - 3 м.</w:t>
            </w:r>
          </w:p>
          <w:p w:rsidR="00FA7338" w:rsidRPr="00126567" w:rsidRDefault="00FA73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A7338" w:rsidRPr="00126567" w:rsidRDefault="00BB14CC"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B14CC"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B14CC"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B14CC" w:rsidRPr="00126567" w:rsidRDefault="00BB14CC"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BD0F94" w:rsidRPr="001E1C83" w:rsidRDefault="00BD0F94" w:rsidP="001E1C83">
      <w:pPr>
        <w:pStyle w:val="afa"/>
        <w:jc w:val="center"/>
        <w:rPr>
          <w:b/>
          <w:sz w:val="28"/>
          <w:szCs w:val="28"/>
          <w:lang w:eastAsia="hi-IN" w:bidi="hi-IN"/>
        </w:rPr>
      </w:pPr>
      <w:r w:rsidRPr="001E1C83">
        <w:rPr>
          <w:b/>
          <w:sz w:val="28"/>
          <w:szCs w:val="28"/>
          <w:lang w:eastAsia="hi-IN" w:bidi="hi-IN"/>
        </w:rPr>
        <w:t>Градостроительные регламенты общественно-деловой зоны объектов здравоохранения</w:t>
      </w:r>
    </w:p>
    <w:p w:rsidR="00BD0F94" w:rsidRPr="001E1C83" w:rsidRDefault="00BD0F94" w:rsidP="001E1C83">
      <w:pPr>
        <w:pStyle w:val="afa"/>
        <w:jc w:val="center"/>
        <w:rPr>
          <w:b/>
          <w:sz w:val="28"/>
          <w:szCs w:val="28"/>
          <w:lang w:eastAsia="hi-IN" w:bidi="hi-IN"/>
        </w:rPr>
      </w:pPr>
      <w:r w:rsidRPr="001E1C83">
        <w:rPr>
          <w:b/>
          <w:sz w:val="28"/>
          <w:szCs w:val="28"/>
          <w:lang w:eastAsia="hi-IN" w:bidi="hi-IN"/>
        </w:rPr>
        <w:t>(2-ОД- 5-01)</w:t>
      </w:r>
    </w:p>
    <w:p w:rsidR="00BD0F94" w:rsidRPr="00126567" w:rsidRDefault="00BD0F94" w:rsidP="00126567">
      <w:pPr>
        <w:pStyle w:val="afa"/>
        <w:rPr>
          <w:lang w:eastAsia="hi-IN" w:bidi="hi-IN"/>
        </w:rPr>
      </w:pPr>
    </w:p>
    <w:p w:rsidR="00BB14CC" w:rsidRPr="00126567" w:rsidRDefault="00BD0F94"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B14CC"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B14CC" w:rsidRPr="00126567" w:rsidRDefault="00BB14C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B14CC" w:rsidRPr="00126567" w:rsidRDefault="00BB14CC"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B14CC" w:rsidRPr="00126567" w:rsidRDefault="00BB14C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rPr>
                <w:lang w:eastAsia="hi-IN" w:bidi="hi-IN"/>
              </w:rPr>
              <w:t>Особые условия реализации регламента</w:t>
            </w:r>
          </w:p>
        </w:tc>
      </w:tr>
      <w:tr w:rsidR="00BB14CC" w:rsidRPr="00126567" w:rsidTr="00BB14C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pPr>
            <w:r w:rsidRPr="00126567">
              <w:lastRenderedPageBreak/>
              <w:t>Здравоохранение</w:t>
            </w:r>
          </w:p>
        </w:tc>
        <w:tc>
          <w:tcPr>
            <w:tcW w:w="5529" w:type="dxa"/>
            <w:tcBorders>
              <w:top w:val="single" w:sz="4" w:space="0" w:color="000000"/>
              <w:left w:val="single" w:sz="4" w:space="0" w:color="000000"/>
              <w:bottom w:val="single" w:sz="4" w:space="0" w:color="000000"/>
              <w:right w:val="single" w:sz="4" w:space="0" w:color="000000"/>
            </w:tcBorders>
          </w:tcPr>
          <w:p w:rsidR="00BB14CC" w:rsidRPr="00126567" w:rsidRDefault="00BB14CC"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992" w:type="dxa"/>
            <w:tcBorders>
              <w:top w:val="single" w:sz="4" w:space="0" w:color="000000"/>
              <w:left w:val="single" w:sz="4" w:space="0" w:color="000000"/>
              <w:bottom w:val="single" w:sz="4" w:space="0" w:color="000000"/>
              <w:right w:val="single" w:sz="4" w:space="0" w:color="000000"/>
            </w:tcBorders>
          </w:tcPr>
          <w:p w:rsidR="00BB14CC" w:rsidRPr="00126567" w:rsidRDefault="00BB14CC" w:rsidP="00126567">
            <w:pPr>
              <w:pStyle w:val="afa"/>
            </w:pPr>
            <w:r w:rsidRPr="00126567">
              <w:t>3.4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rPr>
                <w:kern w:val="2"/>
                <w:lang w:eastAsia="hi-IN" w:bidi="hi-IN"/>
              </w:rPr>
            </w:pPr>
            <w:r w:rsidRPr="00126567">
              <w:rPr>
                <w:kern w:val="2"/>
                <w:lang w:eastAsia="hi-IN" w:bidi="hi-IN"/>
              </w:rPr>
              <w:t>Минимальная</w:t>
            </w:r>
            <w:r w:rsidR="00A87873" w:rsidRPr="00126567">
              <w:rPr>
                <w:kern w:val="2"/>
                <w:lang w:eastAsia="hi-IN" w:bidi="hi-IN"/>
              </w:rPr>
              <w:t xml:space="preserve"> площадь земельных участков – 6</w:t>
            </w:r>
            <w:r w:rsidRPr="00126567">
              <w:rPr>
                <w:kern w:val="2"/>
                <w:lang w:eastAsia="hi-IN" w:bidi="hi-IN"/>
              </w:rPr>
              <w:t>0 кв. м.</w:t>
            </w:r>
          </w:p>
          <w:p w:rsidR="00BB14CC" w:rsidRPr="00126567" w:rsidRDefault="00BB14CC" w:rsidP="00126567">
            <w:pPr>
              <w:pStyle w:val="afa"/>
              <w:rPr>
                <w:kern w:val="2"/>
                <w:lang w:eastAsia="hi-IN" w:bidi="hi-IN"/>
              </w:rPr>
            </w:pPr>
            <w:r w:rsidRPr="00126567">
              <w:rPr>
                <w:kern w:val="2"/>
                <w:lang w:eastAsia="hi-IN" w:bidi="hi-IN"/>
              </w:rPr>
              <w:t>Этажность – не более 3 этажей.</w:t>
            </w:r>
          </w:p>
          <w:p w:rsidR="00BB14CC" w:rsidRPr="00126567" w:rsidRDefault="00BB14CC" w:rsidP="00126567">
            <w:pPr>
              <w:pStyle w:val="afa"/>
              <w:rPr>
                <w:kern w:val="2"/>
                <w:lang w:eastAsia="hi-IN" w:bidi="hi-IN"/>
              </w:rPr>
            </w:pPr>
            <w:r w:rsidRPr="00126567">
              <w:rPr>
                <w:kern w:val="2"/>
                <w:lang w:eastAsia="hi-IN" w:bidi="hi-IN"/>
              </w:rPr>
              <w:t xml:space="preserve">Высота – не более 15 метров. </w:t>
            </w:r>
          </w:p>
          <w:p w:rsidR="00BB14CC" w:rsidRPr="00126567" w:rsidRDefault="00BB14CC" w:rsidP="00126567">
            <w:pPr>
              <w:pStyle w:val="afa"/>
              <w:rPr>
                <w:kern w:val="2"/>
                <w:lang w:eastAsia="hi-IN" w:bidi="hi-IN"/>
              </w:rPr>
            </w:pPr>
            <w:r w:rsidRPr="00126567">
              <w:rPr>
                <w:kern w:val="2"/>
                <w:lang w:eastAsia="hi-IN" w:bidi="hi-IN"/>
              </w:rPr>
              <w:t>Процент озеленения  не менее  – 10 процентов.</w:t>
            </w:r>
          </w:p>
          <w:p w:rsidR="00BB14CC" w:rsidRPr="00126567" w:rsidRDefault="00BB14CC" w:rsidP="00126567">
            <w:pPr>
              <w:pStyle w:val="afa"/>
              <w:rPr>
                <w:kern w:val="2"/>
                <w:lang w:eastAsia="hi-IN" w:bidi="hi-IN"/>
              </w:rPr>
            </w:pPr>
            <w:r w:rsidRPr="00126567">
              <w:rPr>
                <w:kern w:val="2"/>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BB14CC" w:rsidRPr="00126567" w:rsidRDefault="00BB14CC" w:rsidP="00126567">
            <w:pPr>
              <w:pStyle w:val="afa"/>
              <w:rPr>
                <w:kern w:val="2"/>
                <w:lang w:eastAsia="hi-IN" w:bidi="hi-IN"/>
              </w:rPr>
            </w:pPr>
            <w:r w:rsidRPr="00126567">
              <w:rPr>
                <w:kern w:val="2"/>
                <w:lang w:eastAsia="hi-IN" w:bidi="hi-IN"/>
              </w:rPr>
              <w:t>Расстояние от красной линии не менее 10 метров.</w:t>
            </w:r>
          </w:p>
          <w:p w:rsidR="00BB14CC" w:rsidRPr="00126567" w:rsidRDefault="00BB14CC" w:rsidP="00126567">
            <w:pPr>
              <w:pStyle w:val="afa"/>
              <w:rPr>
                <w:kern w:val="2"/>
                <w:lang w:eastAsia="hi-IN" w:bidi="hi-IN"/>
              </w:rPr>
            </w:pPr>
            <w:r w:rsidRPr="00126567">
              <w:rPr>
                <w:kern w:val="2"/>
                <w:lang w:eastAsia="hi-IN" w:bidi="hi-IN"/>
              </w:rPr>
              <w:t>Минимальные отступы от границ участка - 6 м.</w:t>
            </w:r>
          </w:p>
          <w:p w:rsidR="00BB14CC" w:rsidRPr="00126567" w:rsidRDefault="00BB14CC" w:rsidP="00126567">
            <w:pPr>
              <w:pStyle w:val="afa"/>
              <w:rPr>
                <w:kern w:val="2"/>
                <w:lang w:eastAsia="hi-IN" w:bidi="hi-IN"/>
              </w:rPr>
            </w:pPr>
            <w:r w:rsidRPr="00126567">
              <w:rPr>
                <w:kern w:val="2"/>
                <w:lang w:eastAsia="hi-IN" w:bidi="hi-IN"/>
              </w:rPr>
              <w:t>Максимальный процент застройки -40 %.</w:t>
            </w:r>
          </w:p>
          <w:p w:rsidR="00BB14CC" w:rsidRPr="00126567" w:rsidRDefault="00BB14C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rPr>
                <w:lang w:eastAsia="hi-IN" w:bidi="hi-IN"/>
              </w:rPr>
            </w:pPr>
            <w:r w:rsidRPr="00126567">
              <w:rPr>
                <w:lang w:eastAsia="hi-IN" w:bidi="hi-IN"/>
              </w:rPr>
              <w:t>нет</w:t>
            </w:r>
          </w:p>
        </w:tc>
      </w:tr>
    </w:tbl>
    <w:p w:rsidR="00BB14CC" w:rsidRPr="00126567" w:rsidRDefault="00BB14CC" w:rsidP="00126567">
      <w:pPr>
        <w:pStyle w:val="afa"/>
        <w:rPr>
          <w:i/>
          <w:sz w:val="28"/>
          <w:szCs w:val="28"/>
          <w:lang w:eastAsia="hi-IN" w:bidi="hi-IN"/>
        </w:rPr>
      </w:pPr>
    </w:p>
    <w:p w:rsidR="00BB14CC" w:rsidRPr="00126567" w:rsidRDefault="00BD0F94" w:rsidP="00126567">
      <w:pPr>
        <w:pStyle w:val="afa"/>
        <w:rPr>
          <w:i/>
          <w:sz w:val="28"/>
          <w:szCs w:val="28"/>
          <w:lang w:eastAsia="hi-IN" w:bidi="hi-IN"/>
        </w:rPr>
      </w:pPr>
      <w:r w:rsidRPr="00126567">
        <w:rPr>
          <w:i/>
          <w:sz w:val="28"/>
          <w:szCs w:val="28"/>
          <w:lang w:eastAsia="hi-IN" w:bidi="hi-IN"/>
        </w:rPr>
        <w:lastRenderedPageBreak/>
        <w:t>2. Вспомогательные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B14CC" w:rsidRPr="00126567" w:rsidRDefault="00BD0F94" w:rsidP="00126567">
      <w:pPr>
        <w:pStyle w:val="afa"/>
        <w:rPr>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1B3F81" w:rsidRPr="001E1C83" w:rsidRDefault="001B3F81" w:rsidP="001E1C83">
      <w:pPr>
        <w:pStyle w:val="afa"/>
        <w:jc w:val="center"/>
        <w:rPr>
          <w:sz w:val="28"/>
          <w:szCs w:val="28"/>
          <w:lang w:eastAsia="hi-IN" w:bidi="hi-IN"/>
        </w:rPr>
      </w:pPr>
      <w:r w:rsidRPr="001E1C83">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Примечание (общее):</w:t>
      </w:r>
    </w:p>
    <w:p w:rsidR="00BD0F94"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F642F6" w:rsidRPr="00126567" w:rsidRDefault="00F642F6"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общественно-деловой зоны культурно-досугового  назначения</w:t>
      </w:r>
    </w:p>
    <w:p w:rsidR="00BD0F94" w:rsidRPr="00F642F6" w:rsidRDefault="00BD0F94" w:rsidP="00F642F6">
      <w:pPr>
        <w:pStyle w:val="afa"/>
        <w:jc w:val="center"/>
        <w:rPr>
          <w:b/>
          <w:sz w:val="28"/>
          <w:szCs w:val="28"/>
          <w:lang w:eastAsia="hi-IN" w:bidi="hi-IN"/>
        </w:rPr>
      </w:pPr>
      <w:r w:rsidRPr="00F642F6">
        <w:rPr>
          <w:b/>
          <w:sz w:val="28"/>
          <w:szCs w:val="28"/>
          <w:lang w:eastAsia="hi-IN" w:bidi="hi-IN"/>
        </w:rPr>
        <w:t>(2-ОД- 6-01)</w:t>
      </w:r>
    </w:p>
    <w:p w:rsidR="00BD0F94" w:rsidRPr="00126567" w:rsidRDefault="00BD0F94" w:rsidP="00126567">
      <w:pPr>
        <w:pStyle w:val="afa"/>
        <w:rPr>
          <w:lang w:eastAsia="hi-IN" w:bidi="hi-IN"/>
        </w:rPr>
      </w:pPr>
    </w:p>
    <w:p w:rsidR="00BB14CC" w:rsidRPr="00126567" w:rsidRDefault="00BD0F94"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B14CC"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B14CC" w:rsidRPr="00126567" w:rsidRDefault="00BB14C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B14CC" w:rsidRPr="00126567" w:rsidRDefault="00BB14CC"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B14CC" w:rsidRPr="00126567" w:rsidRDefault="00BB14C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4CC" w:rsidRPr="00126567" w:rsidRDefault="00BB14CC" w:rsidP="00126567">
            <w:pPr>
              <w:pStyle w:val="afa"/>
              <w:rPr>
                <w:lang w:eastAsia="hi-IN" w:bidi="hi-IN"/>
              </w:rPr>
            </w:pPr>
            <w:r w:rsidRPr="00126567">
              <w:rPr>
                <w:lang w:eastAsia="hi-IN" w:bidi="hi-IN"/>
              </w:rPr>
              <w:t>Особые условия реализации регламента</w:t>
            </w:r>
          </w:p>
        </w:tc>
      </w:tr>
      <w:tr w:rsidR="00BB14CC"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pPr>
            <w:r w:rsidRPr="00126567">
              <w:t>Культурное развитие</w:t>
            </w:r>
          </w:p>
        </w:tc>
        <w:tc>
          <w:tcPr>
            <w:tcW w:w="5529" w:type="dxa"/>
            <w:tcBorders>
              <w:top w:val="single" w:sz="4" w:space="0" w:color="000000"/>
              <w:left w:val="single" w:sz="4" w:space="0" w:color="000000"/>
              <w:bottom w:val="single" w:sz="4" w:space="0" w:color="000000"/>
              <w:right w:val="single" w:sz="4" w:space="0" w:color="000000"/>
            </w:tcBorders>
          </w:tcPr>
          <w:p w:rsidR="00BB14CC" w:rsidRPr="00126567" w:rsidRDefault="00BB14CC" w:rsidP="00126567">
            <w:pPr>
              <w:pStyle w:val="afa"/>
            </w:pPr>
            <w:r w:rsidRPr="00126567">
              <w:t xml:space="preserve">Размещение объектов капитального строительства, предназначенных для размещения в них музеев, выставочных залов, художественных галерей, </w:t>
            </w:r>
            <w:r w:rsidRPr="00126567">
              <w:lastRenderedPageBreak/>
              <w:t>домов культуры, библиотек, кинотеатров и кинозалов;</w:t>
            </w:r>
          </w:p>
          <w:p w:rsidR="00BB14CC" w:rsidRPr="00126567" w:rsidRDefault="00BB14CC" w:rsidP="00126567">
            <w:pPr>
              <w:pStyle w:val="afa"/>
            </w:pPr>
            <w:r w:rsidRPr="00126567">
              <w:t>устройство площадок для празднеств и гуляний;</w:t>
            </w:r>
          </w:p>
          <w:p w:rsidR="00BB14CC" w:rsidRPr="00126567" w:rsidRDefault="00BB14CC" w:rsidP="00126567">
            <w:pPr>
              <w:pStyle w:val="afa"/>
            </w:pPr>
            <w:r w:rsidRPr="00126567">
              <w:t>размещение зданий и сооружений для размещения цирков, зверинцев, зоопарков, океанариумов</w:t>
            </w:r>
          </w:p>
        </w:tc>
        <w:tc>
          <w:tcPr>
            <w:tcW w:w="992" w:type="dxa"/>
            <w:tcBorders>
              <w:top w:val="single" w:sz="4" w:space="0" w:color="000000"/>
              <w:left w:val="single" w:sz="4" w:space="0" w:color="000000"/>
              <w:bottom w:val="single" w:sz="4" w:space="0" w:color="000000"/>
              <w:right w:val="single" w:sz="4" w:space="0" w:color="000000"/>
            </w:tcBorders>
          </w:tcPr>
          <w:p w:rsidR="00BB14CC" w:rsidRPr="00126567" w:rsidRDefault="00BB14CC" w:rsidP="00126567">
            <w:pPr>
              <w:pStyle w:val="afa"/>
            </w:pPr>
            <w:r w:rsidRPr="00126567">
              <w:lastRenderedPageBreak/>
              <w:t>3.6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rPr>
                <w:lang w:eastAsia="hi-IN" w:bidi="hi-IN"/>
              </w:rPr>
            </w:pPr>
            <w:r w:rsidRPr="00126567">
              <w:rPr>
                <w:lang w:eastAsia="hi-IN" w:bidi="hi-IN"/>
              </w:rPr>
              <w:t>Минимальная</w:t>
            </w:r>
            <w:r w:rsidR="00A87873" w:rsidRPr="00126567">
              <w:rPr>
                <w:lang w:eastAsia="hi-IN" w:bidi="hi-IN"/>
              </w:rPr>
              <w:t xml:space="preserve"> площадь земельных участков – 6</w:t>
            </w:r>
            <w:r w:rsidRPr="00126567">
              <w:rPr>
                <w:lang w:eastAsia="hi-IN" w:bidi="hi-IN"/>
              </w:rPr>
              <w:t>0 кв. м.</w:t>
            </w:r>
          </w:p>
          <w:p w:rsidR="00BB14CC" w:rsidRPr="00126567" w:rsidRDefault="00BB14CC" w:rsidP="00126567">
            <w:pPr>
              <w:pStyle w:val="afa"/>
              <w:rPr>
                <w:lang w:eastAsia="hi-IN" w:bidi="hi-IN"/>
              </w:rPr>
            </w:pPr>
            <w:r w:rsidRPr="00126567">
              <w:rPr>
                <w:lang w:eastAsia="hi-IN" w:bidi="hi-IN"/>
              </w:rPr>
              <w:lastRenderedPageBreak/>
              <w:t>Этажность – не более 3 этажей.</w:t>
            </w:r>
          </w:p>
          <w:p w:rsidR="00BB14CC" w:rsidRPr="00126567" w:rsidRDefault="00BB14CC" w:rsidP="00126567">
            <w:pPr>
              <w:pStyle w:val="afa"/>
              <w:rPr>
                <w:lang w:eastAsia="hi-IN" w:bidi="hi-IN"/>
              </w:rPr>
            </w:pPr>
            <w:r w:rsidRPr="00126567">
              <w:rPr>
                <w:lang w:eastAsia="hi-IN" w:bidi="hi-IN"/>
              </w:rPr>
              <w:t xml:space="preserve">Высота – не более 15 метров. </w:t>
            </w:r>
          </w:p>
          <w:p w:rsidR="00BB14CC" w:rsidRPr="00126567" w:rsidRDefault="00BB14CC" w:rsidP="00126567">
            <w:pPr>
              <w:pStyle w:val="afa"/>
              <w:rPr>
                <w:lang w:eastAsia="hi-IN" w:bidi="hi-IN"/>
              </w:rPr>
            </w:pPr>
            <w:r w:rsidRPr="00126567">
              <w:rPr>
                <w:lang w:eastAsia="hi-IN" w:bidi="hi-IN"/>
              </w:rPr>
              <w:t>Процент озеленения  не менее  – 10 процентов.</w:t>
            </w:r>
          </w:p>
          <w:p w:rsidR="00BB14CC" w:rsidRPr="00126567" w:rsidRDefault="00BB14CC" w:rsidP="00126567">
            <w:pPr>
              <w:pStyle w:val="afa"/>
              <w:rPr>
                <w:lang w:eastAsia="hi-IN" w:bidi="hi-IN"/>
              </w:rPr>
            </w:pPr>
            <w:r w:rsidRPr="00126567">
              <w:rPr>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BB14CC" w:rsidRPr="00126567" w:rsidRDefault="00BB14CC" w:rsidP="00126567">
            <w:pPr>
              <w:pStyle w:val="afa"/>
              <w:rPr>
                <w:lang w:eastAsia="hi-IN" w:bidi="hi-IN"/>
              </w:rPr>
            </w:pPr>
            <w:r w:rsidRPr="00126567">
              <w:rPr>
                <w:lang w:eastAsia="hi-IN" w:bidi="hi-IN"/>
              </w:rPr>
              <w:t>Расстояние от красной линии не менее 5 метров.</w:t>
            </w:r>
          </w:p>
          <w:p w:rsidR="00BB14CC" w:rsidRPr="00126567" w:rsidRDefault="00BB14CC" w:rsidP="00126567">
            <w:pPr>
              <w:pStyle w:val="afa"/>
              <w:rPr>
                <w:lang w:eastAsia="hi-IN" w:bidi="hi-IN"/>
              </w:rPr>
            </w:pPr>
            <w:r w:rsidRPr="00126567">
              <w:rPr>
                <w:lang w:eastAsia="hi-IN" w:bidi="hi-IN"/>
              </w:rPr>
              <w:t>Минимальные отступы от границ участка - 3 м., в сложившейся застройке допускается располагать здания по красной линии при условии согласования с администрацией поселения.</w:t>
            </w:r>
          </w:p>
          <w:p w:rsidR="00BB14CC" w:rsidRPr="00126567" w:rsidRDefault="00BB14CC" w:rsidP="00126567">
            <w:pPr>
              <w:pStyle w:val="afa"/>
              <w:rPr>
                <w:lang w:eastAsia="hi-IN" w:bidi="hi-IN"/>
              </w:rPr>
            </w:pPr>
            <w:r w:rsidRPr="00126567">
              <w:rPr>
                <w:lang w:eastAsia="hi-IN" w:bidi="hi-IN"/>
              </w:rPr>
              <w:t>Максимальный процент застройки -80 %.</w:t>
            </w:r>
          </w:p>
          <w:p w:rsidR="00BB14CC" w:rsidRPr="00126567" w:rsidRDefault="00BB14CC" w:rsidP="00126567">
            <w:pPr>
              <w:pStyle w:val="afa"/>
              <w:rPr>
                <w:kern w:val="2"/>
                <w:lang w:eastAsia="hi-IN" w:bidi="hi-IN"/>
              </w:rPr>
            </w:pPr>
          </w:p>
          <w:p w:rsidR="00BB14CC" w:rsidRPr="00126567" w:rsidRDefault="00BB14C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B14CC" w:rsidRPr="00126567" w:rsidRDefault="00BB14CC"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1B3F81" w:rsidRPr="00F642F6" w:rsidRDefault="001B3F81"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i/>
          <w:sz w:val="28"/>
          <w:szCs w:val="28"/>
          <w:lang w:eastAsia="hi-IN" w:bidi="hi-IN"/>
        </w:rPr>
        <w:lastRenderedPageBreak/>
        <w:t>3. Условно-разрешенные виды и параметры разрешенного использования земельных участков и объектов капитального строительства</w:t>
      </w:r>
    </w:p>
    <w:p w:rsidR="00BD0F94" w:rsidRPr="00F642F6" w:rsidRDefault="001B3F81"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общественно-деловой зоны спортивного  назначения</w:t>
      </w:r>
    </w:p>
    <w:p w:rsidR="00BD0F94" w:rsidRPr="00F642F6" w:rsidRDefault="00BD0F94" w:rsidP="00F642F6">
      <w:pPr>
        <w:pStyle w:val="afa"/>
        <w:jc w:val="center"/>
        <w:rPr>
          <w:b/>
          <w:sz w:val="28"/>
          <w:szCs w:val="28"/>
          <w:lang w:eastAsia="hi-IN" w:bidi="hi-IN"/>
        </w:rPr>
      </w:pPr>
      <w:r w:rsidRPr="00F642F6">
        <w:rPr>
          <w:b/>
          <w:sz w:val="28"/>
          <w:szCs w:val="28"/>
          <w:lang w:eastAsia="hi-IN" w:bidi="hi-IN"/>
        </w:rPr>
        <w:t>(2-ОД- 7-01 –02)</w:t>
      </w:r>
    </w:p>
    <w:p w:rsidR="00BD0F94" w:rsidRPr="00126567" w:rsidRDefault="00BD0F94" w:rsidP="00126567">
      <w:pPr>
        <w:pStyle w:val="afa"/>
        <w:rPr>
          <w:lang w:eastAsia="hi-IN" w:bidi="hi-IN"/>
        </w:rPr>
      </w:pPr>
    </w:p>
    <w:p w:rsidR="002B5B06" w:rsidRPr="00126567" w:rsidRDefault="00BD0F94" w:rsidP="00126567">
      <w:pPr>
        <w:pStyle w:val="afa"/>
        <w:rPr>
          <w:lang w:eastAsia="hi-IN" w:bidi="hi-IN"/>
        </w:rPr>
      </w:pPr>
      <w:r w:rsidRPr="00126567">
        <w:rPr>
          <w:lang w:eastAsia="hi-IN" w:bidi="hi-IN"/>
        </w:rPr>
        <w:t>1</w:t>
      </w:r>
      <w:r w:rsidRPr="00126567">
        <w:rPr>
          <w:i/>
          <w:sz w:val="28"/>
          <w:szCs w:val="28"/>
          <w:lang w:eastAsia="hi-IN" w:bidi="hi-IN"/>
        </w:rPr>
        <w:t>.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Особые условия реализации регламента</w:t>
            </w:r>
          </w:p>
        </w:tc>
      </w:tr>
      <w:tr w:rsidR="002B5B06" w:rsidRPr="00126567" w:rsidTr="002B5B06">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126567">
              <w:lastRenderedPageBreak/>
              <w:t>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lastRenderedPageBreak/>
              <w:t>5.1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t>Минимальная</w:t>
            </w:r>
            <w:r w:rsidR="00A87873" w:rsidRPr="00126567">
              <w:rPr>
                <w:lang w:eastAsia="hi-IN" w:bidi="hi-IN"/>
              </w:rPr>
              <w:t xml:space="preserve"> площадь земельных участков – 6</w:t>
            </w:r>
            <w:r w:rsidRPr="00126567">
              <w:rPr>
                <w:lang w:eastAsia="hi-IN" w:bidi="hi-IN"/>
              </w:rPr>
              <w:t>0 кв. м.</w:t>
            </w:r>
          </w:p>
          <w:p w:rsidR="00B46B41" w:rsidRPr="00126567" w:rsidRDefault="00B46B41" w:rsidP="00126567">
            <w:pPr>
              <w:pStyle w:val="afa"/>
              <w:rPr>
                <w:lang w:eastAsia="hi-IN" w:bidi="hi-IN"/>
              </w:rPr>
            </w:pPr>
            <w:r w:rsidRPr="00126567">
              <w:rPr>
                <w:lang w:eastAsia="hi-IN" w:bidi="hi-IN"/>
              </w:rPr>
              <w:t xml:space="preserve">максимальная площадь земельных участков – </w:t>
            </w:r>
            <w:r w:rsidRPr="00126567">
              <w:rPr>
                <w:rFonts w:eastAsia="SimSun"/>
                <w:lang w:eastAsia="zh-CN"/>
              </w:rPr>
              <w:t>5000 кв. м;</w:t>
            </w:r>
          </w:p>
          <w:p w:rsidR="002B5B06" w:rsidRPr="00126567" w:rsidRDefault="002B5B06" w:rsidP="00126567">
            <w:pPr>
              <w:pStyle w:val="afa"/>
              <w:rPr>
                <w:lang w:eastAsia="hi-IN" w:bidi="hi-IN"/>
              </w:rPr>
            </w:pPr>
            <w:r w:rsidRPr="00126567">
              <w:rPr>
                <w:lang w:eastAsia="hi-IN" w:bidi="hi-IN"/>
              </w:rPr>
              <w:lastRenderedPageBreak/>
              <w:t>Этажность – не более 3 этажей.</w:t>
            </w:r>
          </w:p>
          <w:p w:rsidR="002B5B06" w:rsidRPr="00126567" w:rsidRDefault="002B5B06" w:rsidP="00126567">
            <w:pPr>
              <w:pStyle w:val="afa"/>
              <w:rPr>
                <w:lang w:eastAsia="hi-IN" w:bidi="hi-IN"/>
              </w:rPr>
            </w:pPr>
            <w:r w:rsidRPr="00126567">
              <w:rPr>
                <w:lang w:eastAsia="hi-IN" w:bidi="hi-IN"/>
              </w:rPr>
              <w:t xml:space="preserve">Высота – не более 25 метров. </w:t>
            </w:r>
          </w:p>
          <w:p w:rsidR="002B5B06" w:rsidRPr="00126567" w:rsidRDefault="002B5B06" w:rsidP="00126567">
            <w:pPr>
              <w:pStyle w:val="afa"/>
              <w:rPr>
                <w:lang w:eastAsia="hi-IN" w:bidi="hi-IN"/>
              </w:rPr>
            </w:pPr>
            <w:r w:rsidRPr="00126567">
              <w:rPr>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2B5B06" w:rsidRPr="00126567" w:rsidRDefault="002B5B06"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2B5B06" w:rsidRPr="00126567" w:rsidRDefault="002B5B06" w:rsidP="00126567">
            <w:pPr>
              <w:pStyle w:val="afa"/>
              <w:rPr>
                <w:lang w:eastAsia="hi-IN" w:bidi="hi-IN"/>
              </w:rPr>
            </w:pPr>
            <w:r w:rsidRPr="00126567">
              <w:rPr>
                <w:lang w:eastAsia="hi-IN" w:bidi="hi-IN"/>
              </w:rPr>
              <w:t>Минимальные отступы от границ участка для зданий и сооружений - 3 м., в сложившейся застройке допускается располагать здания по красной линии при условии согласования с администрацией поселения. Минимальные отступы от границ участка для плоскостных спортивных объектов не нормируются.</w:t>
            </w:r>
          </w:p>
          <w:p w:rsidR="002B5B06" w:rsidRPr="00126567" w:rsidRDefault="002B5B06" w:rsidP="00126567">
            <w:pPr>
              <w:pStyle w:val="afa"/>
              <w:rPr>
                <w:lang w:eastAsia="hi-IN" w:bidi="hi-IN"/>
              </w:rPr>
            </w:pPr>
            <w:r w:rsidRPr="00126567">
              <w:rPr>
                <w:lang w:eastAsia="hi-IN" w:bidi="hi-IN"/>
              </w:rPr>
              <w:t>Максимальный процент застройки – 80%.</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lastRenderedPageBreak/>
        <w:t>2.Вспомогательные виды и параметры разрешенного использования земельных участков и объектов капитального строительства</w:t>
      </w:r>
    </w:p>
    <w:p w:rsidR="002B5B06"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2B5B06"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0A7881" w:rsidRPr="00126567" w:rsidRDefault="000A7881" w:rsidP="00126567">
      <w:pPr>
        <w:pStyle w:val="afa"/>
        <w:rPr>
          <w:lang w:eastAsia="hi-IN" w:bidi="hi-IN"/>
        </w:rPr>
      </w:pPr>
    </w:p>
    <w:p w:rsidR="00CB0780" w:rsidRPr="00F642F6" w:rsidRDefault="00CB0780" w:rsidP="00F642F6">
      <w:pPr>
        <w:pStyle w:val="afa"/>
        <w:jc w:val="center"/>
        <w:rPr>
          <w:b/>
          <w:sz w:val="28"/>
          <w:szCs w:val="28"/>
          <w:lang w:eastAsia="hi-IN" w:bidi="hi-IN"/>
        </w:rPr>
      </w:pPr>
      <w:r w:rsidRPr="00F642F6">
        <w:rPr>
          <w:b/>
          <w:sz w:val="28"/>
          <w:szCs w:val="28"/>
          <w:lang w:eastAsia="hi-IN" w:bidi="hi-IN"/>
        </w:rPr>
        <w:t>Градостроительные регламенты общественно-деловой зоны административного  назначения</w:t>
      </w:r>
    </w:p>
    <w:p w:rsidR="00CB0780" w:rsidRPr="00F642F6" w:rsidRDefault="00CB0780" w:rsidP="00F642F6">
      <w:pPr>
        <w:pStyle w:val="afa"/>
        <w:jc w:val="center"/>
        <w:rPr>
          <w:b/>
          <w:sz w:val="28"/>
          <w:szCs w:val="28"/>
          <w:lang w:eastAsia="hi-IN" w:bidi="hi-IN"/>
        </w:rPr>
      </w:pPr>
      <w:r w:rsidRPr="00F642F6">
        <w:rPr>
          <w:b/>
          <w:sz w:val="28"/>
          <w:szCs w:val="28"/>
          <w:lang w:eastAsia="hi-IN" w:bidi="hi-IN"/>
        </w:rPr>
        <w:t>(2-ОД -8-01-04)</w:t>
      </w:r>
    </w:p>
    <w:p w:rsidR="00CB0780" w:rsidRPr="00126567" w:rsidRDefault="00CB0780" w:rsidP="00126567">
      <w:pPr>
        <w:pStyle w:val="afa"/>
        <w:rPr>
          <w:i/>
          <w:lang w:eastAsia="hi-IN" w:bidi="hi-IN"/>
        </w:rPr>
      </w:pPr>
      <w:r w:rsidRPr="00F642F6">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CB0780"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sz w:val="22"/>
                <w:szCs w:val="22"/>
                <w:lang w:eastAsia="hi-IN" w:bidi="hi-IN"/>
              </w:rPr>
            </w:pPr>
            <w:r w:rsidRPr="00126567">
              <w:rPr>
                <w:sz w:val="22"/>
                <w:szCs w:val="22"/>
              </w:rPr>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B0780" w:rsidRPr="00126567" w:rsidRDefault="00CB0780" w:rsidP="00126567">
            <w:pPr>
              <w:pStyle w:val="afa"/>
              <w:rPr>
                <w:sz w:val="22"/>
                <w:szCs w:val="22"/>
                <w:lang w:eastAsia="hi-IN" w:bidi="hi-IN"/>
              </w:rPr>
            </w:pPr>
            <w:r w:rsidRPr="00126567">
              <w:rPr>
                <w:sz w:val="22"/>
                <w:szCs w:val="22"/>
              </w:rPr>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B0780" w:rsidRPr="00126567" w:rsidRDefault="00CB0780" w:rsidP="00126567">
            <w:pPr>
              <w:pStyle w:val="afa"/>
              <w:rPr>
                <w:sz w:val="22"/>
                <w:szCs w:val="22"/>
                <w:lang w:eastAsia="hi-IN" w:bidi="hi-IN"/>
              </w:rPr>
            </w:pPr>
            <w:r w:rsidRPr="00126567">
              <w:rPr>
                <w:sz w:val="22"/>
                <w:szCs w:val="22"/>
              </w:rPr>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sz w:val="22"/>
                <w:szCs w:val="22"/>
                <w:lang w:eastAsia="hi-IN" w:bidi="hi-IN"/>
              </w:rPr>
            </w:pPr>
            <w:r w:rsidRPr="00126567">
              <w:rPr>
                <w:sz w:val="22"/>
                <w:szCs w:val="22"/>
                <w:lang w:eastAsia="hi-IN" w:bidi="hi-IN"/>
              </w:rPr>
              <w:t>Предельные (минимальные или максимальные) параметры разрешенного строительства</w:t>
            </w:r>
          </w:p>
          <w:p w:rsidR="00CB0780" w:rsidRPr="00126567" w:rsidRDefault="00CB0780" w:rsidP="00126567">
            <w:pPr>
              <w:pStyle w:val="afa"/>
              <w:rPr>
                <w:sz w:val="22"/>
                <w:szCs w:val="22"/>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sz w:val="22"/>
                <w:szCs w:val="22"/>
                <w:lang w:eastAsia="hi-IN" w:bidi="hi-IN"/>
              </w:rPr>
            </w:pPr>
            <w:r w:rsidRPr="00126567">
              <w:rPr>
                <w:sz w:val="22"/>
                <w:szCs w:val="22"/>
                <w:lang w:eastAsia="hi-IN" w:bidi="hi-IN"/>
              </w:rPr>
              <w:t>Особые условия реализации регламента</w:t>
            </w:r>
          </w:p>
        </w:tc>
      </w:tr>
      <w:tr w:rsidR="00CB0780"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pPr>
            <w:r w:rsidRPr="00126567">
              <w:t>Общественное использование объектов капитального строительства</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Коммунальное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Социальное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Бытовое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Здравоохранение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Образование и просвещение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Культурное развитие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Религиозное использование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Общественное управление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 xml:space="preserve">Обеспечение научной </w:t>
            </w:r>
            <w:r w:rsidRPr="00126567">
              <w:lastRenderedPageBreak/>
              <w:t>деятельности</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Ветеринарное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Предприниматель-</w:t>
            </w:r>
          </w:p>
          <w:p w:rsidR="00CB0780" w:rsidRPr="00126567" w:rsidRDefault="00CB0780" w:rsidP="00126567">
            <w:pPr>
              <w:pStyle w:val="afa"/>
            </w:pPr>
            <w:proofErr w:type="spellStart"/>
            <w:r w:rsidRPr="00126567">
              <w:t>ство</w:t>
            </w:r>
            <w:proofErr w:type="spellEnd"/>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Деловое управление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Торговые центры</w:t>
            </w:r>
          </w:p>
          <w:p w:rsidR="00CB0780" w:rsidRPr="00126567" w:rsidRDefault="00CB0780" w:rsidP="00126567">
            <w:pPr>
              <w:pStyle w:val="afa"/>
            </w:pPr>
            <w:r w:rsidRPr="00126567">
              <w:t>(Торгово-развлекательные центры)</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Рынки</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Магазины</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Банковская и страховая деятельность</w:t>
            </w:r>
          </w:p>
          <w:p w:rsidR="00CB0780" w:rsidRPr="00126567" w:rsidRDefault="00CB0780" w:rsidP="00126567">
            <w:pPr>
              <w:pStyle w:val="afa"/>
            </w:pPr>
          </w:p>
          <w:p w:rsidR="00CB0780" w:rsidRPr="00126567" w:rsidRDefault="00CB0780" w:rsidP="00126567">
            <w:pPr>
              <w:pStyle w:val="afa"/>
            </w:pPr>
            <w:r w:rsidRPr="00126567">
              <w:lastRenderedPageBreak/>
              <w:t>Общественное питание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Гостиничное обслуживание</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Развлечения</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CB0780" w:rsidRPr="00126567" w:rsidRDefault="00CB0780" w:rsidP="00126567">
            <w:pPr>
              <w:pStyle w:val="afa"/>
            </w:pPr>
            <w:r w:rsidRPr="00126567">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CB0780" w:rsidRPr="00126567" w:rsidRDefault="00CB0780"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3.1-3.10</w:t>
            </w:r>
          </w:p>
          <w:p w:rsidR="00CB0780" w:rsidRPr="00126567" w:rsidRDefault="00CB0780" w:rsidP="00126567">
            <w:pPr>
              <w:pStyle w:val="afa"/>
            </w:pPr>
          </w:p>
          <w:p w:rsidR="00CB0780" w:rsidRPr="00126567" w:rsidRDefault="00CB0780" w:rsidP="00126567">
            <w:pPr>
              <w:pStyle w:val="afa"/>
            </w:pPr>
            <w:proofErr w:type="gramStart"/>
            <w:r w:rsidRPr="00126567">
              <w:t xml:space="preserve">Размещение объектов капитального строительства в целях обеспечения населения и организаций </w:t>
            </w:r>
            <w:r w:rsidRPr="00126567">
              <w:lastRenderedPageBreak/>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B0780" w:rsidRPr="00126567" w:rsidRDefault="00CB0780" w:rsidP="00126567">
            <w:pPr>
              <w:pStyle w:val="afa"/>
            </w:pPr>
          </w:p>
          <w:p w:rsidR="00CB0780" w:rsidRPr="00126567" w:rsidRDefault="00CB0780" w:rsidP="00126567">
            <w:pPr>
              <w:pStyle w:val="afa"/>
            </w:pPr>
            <w:proofErr w:type="gramStart"/>
            <w:r w:rsidRPr="00126567">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B0780" w:rsidRPr="00126567" w:rsidRDefault="00CB0780" w:rsidP="00126567">
            <w:pPr>
              <w:pStyle w:val="afa"/>
            </w:pPr>
            <w:r w:rsidRPr="00126567">
              <w:t>размещение объектов капитального строительства для размещения отделений почты и телеграфа;</w:t>
            </w:r>
          </w:p>
          <w:p w:rsidR="00CB0780" w:rsidRPr="00126567" w:rsidRDefault="00CB0780" w:rsidP="00126567">
            <w:pPr>
              <w:pStyle w:val="afa"/>
            </w:pPr>
            <w:r w:rsidRPr="00126567">
              <w:t xml:space="preserve">размещение объектов капитального строительства для размещения общественных некоммерческих </w:t>
            </w:r>
            <w:r w:rsidRPr="00126567">
              <w:lastRenderedPageBreak/>
              <w:t>организаций: благотворительных организаций, клубов по интересам</w:t>
            </w:r>
          </w:p>
          <w:p w:rsidR="00CB0780" w:rsidRPr="00126567" w:rsidRDefault="00CB0780"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CB0780" w:rsidRPr="00126567" w:rsidRDefault="00CB0780" w:rsidP="00126567">
            <w:pPr>
              <w:pStyle w:val="afa"/>
            </w:pPr>
          </w:p>
          <w:p w:rsidR="00CB0780" w:rsidRPr="00126567" w:rsidRDefault="00CB0780"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CB0780" w:rsidRPr="00126567" w:rsidRDefault="00CB0780" w:rsidP="00126567">
            <w:pPr>
              <w:pStyle w:val="afa"/>
            </w:pPr>
          </w:p>
          <w:p w:rsidR="00CB0780" w:rsidRPr="00126567" w:rsidRDefault="00CB0780" w:rsidP="00126567">
            <w:pPr>
              <w:pStyle w:val="afa"/>
            </w:pPr>
            <w:r w:rsidRPr="00126567">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sidRPr="00126567">
              <w:lastRenderedPageBreak/>
              <w:t>кинозалов;</w:t>
            </w:r>
          </w:p>
          <w:p w:rsidR="00CB0780" w:rsidRPr="00126567" w:rsidRDefault="00CB0780" w:rsidP="00126567">
            <w:pPr>
              <w:pStyle w:val="afa"/>
            </w:pPr>
            <w:r w:rsidRPr="00126567">
              <w:t>устройство площадок для празднеств и гуляний;</w:t>
            </w:r>
          </w:p>
          <w:p w:rsidR="00CB0780" w:rsidRPr="00126567" w:rsidRDefault="00CB0780" w:rsidP="00126567">
            <w:pPr>
              <w:pStyle w:val="afa"/>
            </w:pPr>
            <w:r w:rsidRPr="00126567">
              <w:t>размещение зданий и сооружений для размещения цирков, зверинцев, зоопарков, океанариумов</w:t>
            </w:r>
          </w:p>
          <w:p w:rsidR="00CB0780" w:rsidRPr="00126567" w:rsidRDefault="00CB0780" w:rsidP="00126567">
            <w:pPr>
              <w:pStyle w:val="afa"/>
            </w:pPr>
          </w:p>
          <w:p w:rsidR="00CB0780" w:rsidRPr="00126567" w:rsidRDefault="00CB0780"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B0780" w:rsidRPr="00126567" w:rsidRDefault="00CB0780" w:rsidP="00126567">
            <w:pPr>
              <w:pStyle w:val="afa"/>
            </w:pPr>
            <w:r w:rsidRPr="0012656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0780" w:rsidRPr="00126567" w:rsidRDefault="00CB0780" w:rsidP="00126567">
            <w:pPr>
              <w:pStyle w:val="afa"/>
            </w:pPr>
          </w:p>
          <w:p w:rsidR="00CB0780" w:rsidRPr="00126567" w:rsidRDefault="00CB0780" w:rsidP="00126567">
            <w:pPr>
              <w:pStyle w:val="afa"/>
            </w:pPr>
            <w:proofErr w:type="gramStart"/>
            <w:r w:rsidRPr="00126567">
              <w:t xml:space="preserve">Размещение объектов капитального строительства для проведения научных исследований и </w:t>
            </w:r>
            <w:r w:rsidRPr="00126567">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p w:rsidR="00CB0780" w:rsidRPr="00126567" w:rsidRDefault="00CB0780" w:rsidP="00126567">
            <w:pPr>
              <w:pStyle w:val="afa"/>
            </w:pPr>
          </w:p>
          <w:p w:rsidR="00CB0780" w:rsidRPr="00126567" w:rsidRDefault="00CB0780" w:rsidP="00126567">
            <w:pPr>
              <w:pStyle w:val="afa"/>
            </w:pPr>
            <w:proofErr w:type="gramStart"/>
            <w:r w:rsidRPr="00126567">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w:t>
            </w:r>
            <w:r w:rsidRPr="00126567">
              <w:lastRenderedPageBreak/>
              <w:t>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B0780" w:rsidRPr="00126567" w:rsidRDefault="00CB0780" w:rsidP="00126567">
            <w:pPr>
              <w:pStyle w:val="afa"/>
            </w:pPr>
            <w:r w:rsidRPr="00126567">
              <w:t>размещение гаражей и (или) стоянок для автомобилей сотрудников и посетителей торгового центра</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B0780" w:rsidRPr="00126567" w:rsidRDefault="00CB0780" w:rsidP="00126567">
            <w:pPr>
              <w:pStyle w:val="afa"/>
            </w:pPr>
            <w:r w:rsidRPr="00126567">
              <w:t>размещение гаражей и (или) стоянок для автомобилей сотрудников и посетителей рынка</w:t>
            </w:r>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CB0780" w:rsidRPr="00126567" w:rsidRDefault="00CB0780" w:rsidP="00126567">
            <w:pPr>
              <w:pStyle w:val="afa"/>
            </w:pPr>
          </w:p>
          <w:p w:rsidR="00CB0780" w:rsidRPr="00126567" w:rsidRDefault="00CB0780"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CB0780" w:rsidRPr="00126567" w:rsidRDefault="00CB0780" w:rsidP="00126567">
            <w:pPr>
              <w:pStyle w:val="afa"/>
            </w:pPr>
          </w:p>
          <w:p w:rsidR="00CB0780" w:rsidRPr="00126567" w:rsidRDefault="00CB0780"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B0780" w:rsidRPr="00126567" w:rsidRDefault="00CB0780" w:rsidP="00126567">
            <w:pPr>
              <w:pStyle w:val="afa"/>
            </w:pPr>
          </w:p>
          <w:p w:rsidR="00CB0780" w:rsidRPr="00126567" w:rsidRDefault="00CB0780"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B0780" w:rsidRPr="00126567" w:rsidRDefault="00CB0780" w:rsidP="00126567">
            <w:pPr>
              <w:pStyle w:val="afa"/>
            </w:pPr>
          </w:p>
          <w:p w:rsidR="00CB0780" w:rsidRPr="00126567" w:rsidRDefault="00CB0780" w:rsidP="00126567">
            <w:pPr>
              <w:pStyle w:val="afa"/>
            </w:pPr>
            <w:proofErr w:type="gramStart"/>
            <w:r w:rsidRPr="00126567">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26567">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CB0780" w:rsidRPr="00126567" w:rsidRDefault="00CB0780"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CB0780" w:rsidRPr="00126567" w:rsidRDefault="00CB0780"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CB0780" w:rsidRPr="00126567" w:rsidRDefault="00CB0780" w:rsidP="00126567">
            <w:pPr>
              <w:pStyle w:val="afa"/>
            </w:pPr>
            <w:r w:rsidRPr="00126567">
              <w:t xml:space="preserve">размещение автомобильных моек и прачечных для автомобильных принадлежностей, мастерских, </w:t>
            </w:r>
            <w:r w:rsidRPr="00126567">
              <w:lastRenderedPageBreak/>
              <w:t>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CB0780" w:rsidRPr="00126567" w:rsidRDefault="00CB0780" w:rsidP="00126567">
            <w:pPr>
              <w:pStyle w:val="afa"/>
            </w:pPr>
            <w:r w:rsidRPr="00126567">
              <w:lastRenderedPageBreak/>
              <w:t>3.0</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3.1</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3.2</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3.3</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3.4</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3.5</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3.6</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3.7</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3.8</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3.9</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3.10</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4.0</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4.1</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4.2</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4.3</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4.4</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4.5</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lastRenderedPageBreak/>
              <w:t>4.6</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4.7</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4.8</w:t>
            </w: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p>
          <w:p w:rsidR="00CB0780" w:rsidRPr="00126567" w:rsidRDefault="00CB0780" w:rsidP="00126567">
            <w:pPr>
              <w:pStyle w:val="afa"/>
            </w:pPr>
            <w:r w:rsidRPr="00126567">
              <w:t>4.9</w:t>
            </w:r>
          </w:p>
          <w:p w:rsidR="00CB0780" w:rsidRPr="00126567" w:rsidRDefault="00CB0780" w:rsidP="00126567">
            <w:pPr>
              <w:pStyle w:val="afa"/>
            </w:pPr>
          </w:p>
          <w:p w:rsidR="00CB0780" w:rsidRPr="00126567" w:rsidRDefault="00CB0780"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rPr>
                <w:lang w:eastAsia="hi-IN" w:bidi="hi-IN"/>
              </w:rPr>
            </w:pPr>
            <w:r w:rsidRPr="00126567">
              <w:rPr>
                <w:lang w:eastAsia="hi-IN" w:bidi="hi-IN"/>
              </w:rPr>
              <w:lastRenderedPageBreak/>
              <w:t>Минимальная площадь земельных участков – 60 кв. м.</w:t>
            </w:r>
          </w:p>
          <w:p w:rsidR="00CB0780" w:rsidRPr="00126567" w:rsidRDefault="00CB0780" w:rsidP="00126567">
            <w:pPr>
              <w:pStyle w:val="afa"/>
              <w:rPr>
                <w:lang w:eastAsia="hi-IN" w:bidi="hi-IN"/>
              </w:rPr>
            </w:pPr>
            <w:r w:rsidRPr="00126567">
              <w:rPr>
                <w:lang w:eastAsia="hi-IN" w:bidi="hi-IN"/>
              </w:rPr>
              <w:t xml:space="preserve">Нормативные размеры земельных участков – в соответствии с таб. 4 Нормативов градостроительного проектирования </w:t>
            </w:r>
            <w:r w:rsidRPr="00126567">
              <w:rPr>
                <w:lang w:eastAsia="hi-IN" w:bidi="hi-IN"/>
              </w:rPr>
              <w:lastRenderedPageBreak/>
              <w:t>Краснодарского края.</w:t>
            </w:r>
          </w:p>
          <w:p w:rsidR="00CB0780" w:rsidRPr="00126567" w:rsidRDefault="00CB0780" w:rsidP="00126567">
            <w:pPr>
              <w:pStyle w:val="afa"/>
              <w:rPr>
                <w:lang w:eastAsia="hi-IN" w:bidi="hi-IN"/>
              </w:rPr>
            </w:pPr>
            <w:r w:rsidRPr="00126567">
              <w:rPr>
                <w:lang w:eastAsia="hi-IN" w:bidi="hi-IN"/>
              </w:rPr>
              <w:t>Этажность – не более 5 этажей.</w:t>
            </w:r>
          </w:p>
          <w:p w:rsidR="00CB0780" w:rsidRPr="00126567" w:rsidRDefault="00CB0780" w:rsidP="00126567">
            <w:pPr>
              <w:pStyle w:val="afa"/>
              <w:rPr>
                <w:lang w:eastAsia="hi-IN" w:bidi="hi-IN"/>
              </w:rPr>
            </w:pPr>
            <w:r w:rsidRPr="00126567">
              <w:rPr>
                <w:lang w:eastAsia="hi-IN" w:bidi="hi-IN"/>
              </w:rPr>
              <w:t>Высота – не более 20 метров.</w:t>
            </w:r>
          </w:p>
          <w:p w:rsidR="00CB0780" w:rsidRPr="00126567" w:rsidRDefault="00CB0780"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CB0780" w:rsidRPr="00126567" w:rsidRDefault="00CB0780" w:rsidP="00126567">
            <w:pPr>
              <w:pStyle w:val="afa"/>
              <w:rPr>
                <w:lang w:eastAsia="hi-IN" w:bidi="hi-IN"/>
              </w:rPr>
            </w:pPr>
            <w:r w:rsidRPr="00126567">
              <w:rPr>
                <w:lang w:eastAsia="hi-IN" w:bidi="hi-IN"/>
              </w:rPr>
              <w:t>Минимальный отступ от боковых границ земельного участка – 3 м.</w:t>
            </w:r>
          </w:p>
          <w:p w:rsidR="00CB0780" w:rsidRPr="00126567" w:rsidRDefault="00CB0780" w:rsidP="00126567">
            <w:pPr>
              <w:pStyle w:val="afa"/>
              <w:rPr>
                <w:lang w:eastAsia="hi-IN" w:bidi="hi-IN"/>
              </w:rPr>
            </w:pPr>
            <w:r w:rsidRPr="00126567">
              <w:rPr>
                <w:lang w:eastAsia="hi-IN" w:bidi="hi-IN"/>
              </w:rPr>
              <w:t>Максимальный процент застройки участка – 80%.</w:t>
            </w:r>
          </w:p>
          <w:p w:rsidR="00CB0780" w:rsidRPr="00126567" w:rsidRDefault="00CB0780"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CB0780" w:rsidRPr="00126567" w:rsidRDefault="00CB0780"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w:t>
            </w:r>
            <w:r w:rsidRPr="00126567">
              <w:rPr>
                <w:lang w:eastAsia="hi-IN" w:bidi="hi-IN"/>
              </w:rPr>
              <w:lastRenderedPageBreak/>
              <w:t xml:space="preserve">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CB0780" w:rsidRPr="00126567" w:rsidRDefault="00CB078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rPr>
                <w:lang w:eastAsia="hi-IN" w:bidi="hi-IN"/>
              </w:rPr>
            </w:pPr>
            <w:r w:rsidRPr="00126567">
              <w:rPr>
                <w:lang w:eastAsia="hi-IN" w:bidi="hi-IN"/>
              </w:rPr>
              <w:lastRenderedPageBreak/>
              <w:t>Запрещается размещение рекламных конструкций  без получения разрешения в установленном порядке. ( ФЗ №38 «О рекламе», ст. 19, п. 9)</w:t>
            </w:r>
          </w:p>
          <w:p w:rsidR="00CB0780" w:rsidRPr="00126567" w:rsidRDefault="00CB0780" w:rsidP="00126567">
            <w:pPr>
              <w:pStyle w:val="afa"/>
              <w:rPr>
                <w:lang w:eastAsia="hi-IN" w:bidi="hi-IN"/>
              </w:rPr>
            </w:pPr>
            <w:r w:rsidRPr="00126567">
              <w:rPr>
                <w:lang w:eastAsia="hi-IN" w:bidi="hi-IN"/>
              </w:rPr>
              <w:t xml:space="preserve">На территории, ограниченной временной границей зон охраны </w:t>
            </w:r>
            <w:r w:rsidRPr="00126567">
              <w:rPr>
                <w:lang w:eastAsia="hi-IN" w:bidi="hi-IN"/>
              </w:rPr>
              <w:lastRenderedPageBreak/>
              <w:t>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11.2.5 Нормативов градостроительного проектирования Краснодарского края).</w:t>
            </w:r>
          </w:p>
          <w:p w:rsidR="00CB0780" w:rsidRPr="00126567" w:rsidRDefault="00CB0780" w:rsidP="00126567">
            <w:pPr>
              <w:pStyle w:val="afa"/>
              <w:rPr>
                <w:lang w:eastAsia="hi-IN" w:bidi="hi-IN"/>
              </w:rPr>
            </w:pPr>
          </w:p>
        </w:tc>
      </w:tr>
    </w:tbl>
    <w:p w:rsidR="00CB0780" w:rsidRPr="00F642F6" w:rsidRDefault="00CB0780" w:rsidP="00126567">
      <w:pPr>
        <w:pStyle w:val="afa"/>
        <w:rPr>
          <w:i/>
          <w:sz w:val="28"/>
          <w:szCs w:val="28"/>
          <w:lang w:eastAsia="hi-IN" w:bidi="hi-IN"/>
        </w:rPr>
      </w:pPr>
      <w:r w:rsidRPr="00F642F6">
        <w:rPr>
          <w:i/>
          <w:sz w:val="28"/>
          <w:szCs w:val="28"/>
          <w:lang w:eastAsia="hi-IN" w:bidi="hi-IN"/>
        </w:rPr>
        <w:lastRenderedPageBreak/>
        <w:t>2.Вспомогательные виды и параметры разрешенного использования земельных участков и объе</w:t>
      </w:r>
      <w:r w:rsidR="00F642F6">
        <w:rPr>
          <w:i/>
          <w:sz w:val="28"/>
          <w:szCs w:val="28"/>
          <w:lang w:eastAsia="hi-IN" w:bidi="hi-IN"/>
        </w:rPr>
        <w:t>ктов капитального строительства</w:t>
      </w:r>
    </w:p>
    <w:p w:rsidR="00CB0780" w:rsidRPr="00F642F6" w:rsidRDefault="00CB0780" w:rsidP="00F642F6">
      <w:pPr>
        <w:pStyle w:val="afa"/>
        <w:jc w:val="center"/>
        <w:rPr>
          <w:sz w:val="28"/>
          <w:szCs w:val="28"/>
          <w:lang w:eastAsia="hi-IN" w:bidi="hi-IN"/>
        </w:rPr>
      </w:pPr>
      <w:r w:rsidRPr="00F642F6">
        <w:rPr>
          <w:sz w:val="28"/>
          <w:szCs w:val="28"/>
          <w:lang w:eastAsia="hi-IN" w:bidi="hi-IN"/>
        </w:rPr>
        <w:t>Не устанавливаются.</w:t>
      </w:r>
    </w:p>
    <w:p w:rsidR="00CB0780" w:rsidRPr="00126567" w:rsidRDefault="00CB0780" w:rsidP="00126567">
      <w:pPr>
        <w:pStyle w:val="afa"/>
        <w:rPr>
          <w:i/>
          <w:lang w:eastAsia="hi-IN" w:bidi="hi-IN"/>
        </w:rPr>
      </w:pPr>
      <w:r w:rsidRPr="00F642F6">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CB0780"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B0780" w:rsidRPr="00126567" w:rsidRDefault="00CB078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B0780" w:rsidRPr="00126567" w:rsidRDefault="00CB078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CB0780" w:rsidRPr="00126567" w:rsidRDefault="00CB078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780" w:rsidRPr="00126567" w:rsidRDefault="00CB0780" w:rsidP="00126567">
            <w:pPr>
              <w:pStyle w:val="afa"/>
              <w:rPr>
                <w:lang w:eastAsia="hi-IN" w:bidi="hi-IN"/>
              </w:rPr>
            </w:pPr>
            <w:r w:rsidRPr="00126567">
              <w:rPr>
                <w:lang w:eastAsia="hi-IN" w:bidi="hi-IN"/>
              </w:rPr>
              <w:t>Особые условия реализации регламента</w:t>
            </w:r>
          </w:p>
        </w:tc>
      </w:tr>
      <w:tr w:rsidR="00CB0780"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pPr>
            <w:r w:rsidRPr="00126567">
              <w:t>Малоэтажная жилая застройка (индивидуальное жилищное строительство;</w:t>
            </w:r>
          </w:p>
          <w:p w:rsidR="00CB0780" w:rsidRPr="00126567" w:rsidRDefault="00CB0780" w:rsidP="00126567">
            <w:pPr>
              <w:pStyle w:val="afa"/>
            </w:pPr>
            <w:r w:rsidRPr="00126567">
              <w:t>размещение дачных домов и садовых домов)</w:t>
            </w:r>
          </w:p>
        </w:tc>
        <w:tc>
          <w:tcPr>
            <w:tcW w:w="5529" w:type="dxa"/>
            <w:tcBorders>
              <w:top w:val="single" w:sz="4" w:space="0" w:color="000000"/>
              <w:left w:val="single" w:sz="4" w:space="0" w:color="000000"/>
              <w:bottom w:val="single" w:sz="4" w:space="0" w:color="000000"/>
              <w:right w:val="single" w:sz="4" w:space="0" w:color="000000"/>
            </w:tcBorders>
          </w:tcPr>
          <w:p w:rsidR="00CB0780" w:rsidRPr="00126567" w:rsidRDefault="00CB0780"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CB0780" w:rsidRPr="00126567" w:rsidRDefault="00CB0780" w:rsidP="00126567">
            <w:pPr>
              <w:pStyle w:val="afa"/>
            </w:pPr>
            <w:r w:rsidRPr="00126567">
              <w:t>выращивание плодовых, ягодных, овощных, бахчевых или иных декоративных или</w:t>
            </w:r>
          </w:p>
          <w:p w:rsidR="00CB0780" w:rsidRPr="00126567" w:rsidRDefault="00CB0780" w:rsidP="00126567">
            <w:pPr>
              <w:pStyle w:val="afa"/>
            </w:pPr>
            <w:r w:rsidRPr="00126567">
              <w:t>сельскохозяйственных культур;</w:t>
            </w:r>
          </w:p>
          <w:p w:rsidR="00CB0780" w:rsidRPr="00126567" w:rsidRDefault="00CB0780" w:rsidP="00126567">
            <w:pPr>
              <w:pStyle w:val="afa"/>
            </w:pPr>
            <w:r w:rsidRPr="00126567">
              <w:t>размещение гаражей и подсобных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CB0780" w:rsidRPr="00126567" w:rsidRDefault="00CB0780" w:rsidP="00126567">
            <w:pPr>
              <w:pStyle w:val="afa"/>
            </w:pPr>
            <w:r w:rsidRPr="00126567">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rPr>
                <w:lang w:eastAsia="hi-IN" w:bidi="hi-IN"/>
              </w:rPr>
            </w:pPr>
            <w:r w:rsidRPr="00126567">
              <w:rPr>
                <w:lang w:eastAsia="hi-IN" w:bidi="hi-IN"/>
              </w:rPr>
              <w:t>минимальная/максимальная площадь земельных участков  – 400-1000 кв. м;</w:t>
            </w:r>
          </w:p>
          <w:p w:rsidR="00CB0780" w:rsidRPr="00126567" w:rsidRDefault="00CB0780" w:rsidP="00126567">
            <w:pPr>
              <w:pStyle w:val="afa"/>
              <w:rPr>
                <w:lang w:eastAsia="hi-IN" w:bidi="hi-IN"/>
              </w:rPr>
            </w:pPr>
            <w:r w:rsidRPr="00126567">
              <w:rPr>
                <w:lang w:eastAsia="hi-IN" w:bidi="hi-IN"/>
              </w:rPr>
              <w:t xml:space="preserve">минимальная ширина земельных участков вдоль фронта улицы (проезда) – 12 м; </w:t>
            </w:r>
          </w:p>
          <w:p w:rsidR="00CB0780" w:rsidRPr="00126567" w:rsidRDefault="00CB0780" w:rsidP="00126567">
            <w:pPr>
              <w:pStyle w:val="afa"/>
              <w:rPr>
                <w:lang w:eastAsia="hi-IN" w:bidi="hi-IN"/>
              </w:rPr>
            </w:pPr>
            <w:r w:rsidRPr="00126567">
              <w:rPr>
                <w:lang w:eastAsia="hi-IN" w:bidi="hi-IN"/>
              </w:rPr>
              <w:t xml:space="preserve">максимальное количество надземных этажей зданий – 3 этажа (включая </w:t>
            </w:r>
            <w:r w:rsidRPr="00126567">
              <w:rPr>
                <w:lang w:eastAsia="hi-IN" w:bidi="hi-IN"/>
              </w:rPr>
              <w:lastRenderedPageBreak/>
              <w:t xml:space="preserve">мансардный этаж); </w:t>
            </w:r>
          </w:p>
          <w:p w:rsidR="00CB0780" w:rsidRPr="00126567" w:rsidRDefault="00CB0780" w:rsidP="00126567">
            <w:pPr>
              <w:pStyle w:val="afa"/>
              <w:rPr>
                <w:lang w:eastAsia="hi-IN" w:bidi="hi-IN"/>
              </w:rPr>
            </w:pPr>
            <w:r w:rsidRPr="00126567">
              <w:rPr>
                <w:lang w:eastAsia="hi-IN" w:bidi="hi-IN"/>
              </w:rPr>
              <w:t>максимальный процент застройки в границах земельного участка – 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B0780" w:rsidRPr="00126567" w:rsidRDefault="00CB0780" w:rsidP="00126567">
            <w:pPr>
              <w:pStyle w:val="afa"/>
              <w:rPr>
                <w:lang w:eastAsia="hi-IN" w:bidi="hi-IN"/>
              </w:rPr>
            </w:pPr>
            <w:r w:rsidRPr="00126567">
              <w:rPr>
                <w:lang w:eastAsia="hi-IN" w:bidi="hi-IN"/>
              </w:rPr>
              <w:lastRenderedPageBreak/>
              <w:t>нет</w:t>
            </w:r>
          </w:p>
        </w:tc>
      </w:tr>
    </w:tbl>
    <w:p w:rsidR="00CB0780" w:rsidRPr="00126567" w:rsidRDefault="00CB0780" w:rsidP="00126567">
      <w:pPr>
        <w:pStyle w:val="afa"/>
        <w:rPr>
          <w:lang w:eastAsia="hi-IN" w:bidi="hi-IN"/>
        </w:rPr>
      </w:pPr>
      <w:r w:rsidRPr="00126567">
        <w:rPr>
          <w:lang w:eastAsia="hi-IN" w:bidi="hi-IN"/>
        </w:rPr>
        <w:lastRenderedPageBreak/>
        <w:t>Примечание (общее):</w:t>
      </w:r>
    </w:p>
    <w:p w:rsidR="00CB0780" w:rsidRPr="00126567" w:rsidRDefault="00CB0780"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CB0780" w:rsidRPr="00126567" w:rsidRDefault="00CB0780" w:rsidP="00126567">
      <w:pPr>
        <w:pStyle w:val="afa"/>
        <w:rPr>
          <w:lang w:eastAsia="hi-IN" w:bidi="hi-IN"/>
        </w:rPr>
      </w:pPr>
    </w:p>
    <w:p w:rsidR="00CB0780" w:rsidRPr="00F642F6" w:rsidRDefault="00B46B41" w:rsidP="00F642F6">
      <w:pPr>
        <w:pStyle w:val="afa"/>
        <w:jc w:val="center"/>
        <w:rPr>
          <w:rFonts w:eastAsia="SimSun"/>
          <w:b/>
          <w:bCs/>
          <w:kern w:val="2"/>
          <w:sz w:val="28"/>
          <w:szCs w:val="28"/>
          <w:lang w:eastAsia="hi-IN" w:bidi="hi-IN"/>
        </w:rPr>
      </w:pPr>
      <w:r w:rsidRPr="00F642F6">
        <w:rPr>
          <w:b/>
          <w:sz w:val="28"/>
          <w:szCs w:val="28"/>
          <w:lang w:eastAsia="hi-IN" w:bidi="hi-IN"/>
        </w:rPr>
        <w:t xml:space="preserve">Градостроительные регламенты </w:t>
      </w:r>
      <w:r w:rsidRPr="00F642F6">
        <w:rPr>
          <w:rFonts w:eastAsia="SimSun"/>
          <w:b/>
          <w:bCs/>
          <w:kern w:val="2"/>
          <w:sz w:val="28"/>
          <w:szCs w:val="28"/>
          <w:lang w:eastAsia="hi-IN" w:bidi="hi-IN"/>
        </w:rPr>
        <w:t>зоны транспортной инфраструктуры  объектов автомобильного транспорта</w:t>
      </w:r>
    </w:p>
    <w:p w:rsidR="00B46B41" w:rsidRPr="00F642F6" w:rsidRDefault="00B46B41" w:rsidP="00F642F6">
      <w:pPr>
        <w:pStyle w:val="afa"/>
        <w:jc w:val="center"/>
        <w:rPr>
          <w:b/>
          <w:sz w:val="28"/>
          <w:szCs w:val="28"/>
        </w:rPr>
      </w:pPr>
      <w:r w:rsidRPr="00F642F6">
        <w:rPr>
          <w:rFonts w:eastAsia="SimSun"/>
          <w:b/>
          <w:bCs/>
          <w:kern w:val="2"/>
          <w:sz w:val="28"/>
          <w:szCs w:val="28"/>
          <w:lang w:eastAsia="hi-IN" w:bidi="hi-IN"/>
        </w:rPr>
        <w:t>(</w:t>
      </w:r>
      <w:r w:rsidRPr="00F642F6">
        <w:rPr>
          <w:b/>
          <w:sz w:val="28"/>
          <w:szCs w:val="28"/>
        </w:rPr>
        <w:t>2-ТЗ-1-01</w:t>
      </w:r>
      <w:r w:rsidRPr="00F642F6">
        <w:rPr>
          <w:rFonts w:eastAsia="SimSun"/>
          <w:b/>
          <w:bCs/>
          <w:kern w:val="2"/>
          <w:sz w:val="28"/>
          <w:szCs w:val="28"/>
          <w:lang w:eastAsia="hi-IN" w:bidi="hi-IN"/>
        </w:rPr>
        <w:t>)</w:t>
      </w:r>
    </w:p>
    <w:p w:rsidR="00B46B41" w:rsidRPr="00126567" w:rsidRDefault="00B46B41" w:rsidP="00126567">
      <w:pPr>
        <w:pStyle w:val="afa"/>
        <w:rPr>
          <w:i/>
          <w:lang w:eastAsia="hi-IN" w:bidi="hi-IN"/>
        </w:rPr>
      </w:pPr>
      <w:r w:rsidRPr="00F642F6">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rPr>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sz w:val="22"/>
                <w:szCs w:val="22"/>
                <w:lang w:eastAsia="hi-IN" w:bidi="hi-IN"/>
              </w:rPr>
            </w:pPr>
            <w:r w:rsidRPr="00126567">
              <w:rPr>
                <w:sz w:val="22"/>
                <w:szCs w:val="22"/>
              </w:rPr>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sz w:val="22"/>
                <w:szCs w:val="22"/>
                <w:lang w:eastAsia="hi-IN" w:bidi="hi-IN"/>
              </w:rPr>
            </w:pPr>
            <w:r w:rsidRPr="00126567">
              <w:rPr>
                <w:sz w:val="22"/>
                <w:szCs w:val="22"/>
              </w:rPr>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lang w:eastAsia="hi-IN" w:bidi="hi-IN"/>
              </w:rPr>
              <w:t>Предельные (минимальные или максимальные) параметры разрешенного строительства</w:t>
            </w:r>
          </w:p>
          <w:p w:rsidR="00B46B41" w:rsidRPr="00126567" w:rsidRDefault="00B46B41" w:rsidP="00126567">
            <w:pPr>
              <w:pStyle w:val="afa"/>
              <w:rPr>
                <w:sz w:val="22"/>
                <w:szCs w:val="22"/>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lang w:eastAsia="hi-IN" w:bidi="hi-IN"/>
              </w:rPr>
              <w:t>Особые условия реализации регламента</w:t>
            </w:r>
          </w:p>
        </w:tc>
      </w:tr>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t>Обслуживание автотранспорта</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Автомобильный транспорт</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Энергетика</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Связь</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lastRenderedPageBreak/>
              <w:t>Размещение постоянных или временных гаражей с несколькими стояночными местами, стоянок, автозаправочных станций (бензиновых, газовых);</w:t>
            </w:r>
          </w:p>
          <w:p w:rsidR="00B46B41" w:rsidRPr="00126567" w:rsidRDefault="00B46B41"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B46B41" w:rsidRPr="00126567" w:rsidRDefault="00B46B41"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Размещение автомобильных дорог вне границ населенного пункта;</w:t>
            </w:r>
          </w:p>
          <w:p w:rsidR="00B46B41" w:rsidRPr="00126567" w:rsidRDefault="00B46B41"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46B41" w:rsidRPr="00126567" w:rsidRDefault="00B46B41"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B46B41" w:rsidRPr="00126567" w:rsidRDefault="00B46B41" w:rsidP="00126567">
            <w:pPr>
              <w:pStyle w:val="afa"/>
            </w:pPr>
            <w:r w:rsidRPr="00126567">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B46B41" w:rsidRPr="00126567" w:rsidRDefault="00B46B41" w:rsidP="00126567">
            <w:pPr>
              <w:pStyle w:val="afa"/>
            </w:pPr>
          </w:p>
          <w:p w:rsidR="00B46B41" w:rsidRPr="00126567" w:rsidRDefault="00B46B41"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B46B41" w:rsidRPr="00126567" w:rsidRDefault="00B46B41" w:rsidP="00126567">
            <w:pPr>
              <w:pStyle w:val="afa"/>
            </w:pPr>
          </w:p>
          <w:p w:rsidR="00B46B41" w:rsidRPr="00126567" w:rsidRDefault="00B46B41"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46B41" w:rsidRPr="00126567" w:rsidRDefault="00B46B41"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lastRenderedPageBreak/>
              <w:t>4.9</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7.2</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6.7</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6.8</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7.5</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lang w:eastAsia="hi-IN" w:bidi="hi-IN"/>
              </w:rPr>
            </w:pPr>
            <w:r w:rsidRPr="00126567">
              <w:rPr>
                <w:rFonts w:eastAsia="SimSun"/>
                <w:lang w:eastAsia="zh-CN"/>
              </w:rPr>
              <w:lastRenderedPageBreak/>
              <w:t xml:space="preserve">минимальная/максимальная площадь земельных участков  </w:t>
            </w:r>
            <w:r w:rsidRPr="00126567">
              <w:rPr>
                <w:lang w:eastAsia="hi-IN" w:bidi="hi-IN"/>
              </w:rPr>
              <w:t>– 100/10000 кв. м.</w:t>
            </w:r>
          </w:p>
          <w:p w:rsidR="00B46B41" w:rsidRPr="00126567" w:rsidRDefault="00B46B41" w:rsidP="00126567">
            <w:pPr>
              <w:pStyle w:val="afa"/>
              <w:rPr>
                <w:lang w:eastAsia="hi-IN" w:bidi="hi-IN"/>
              </w:rPr>
            </w:pPr>
            <w:r w:rsidRPr="00126567">
              <w:rPr>
                <w:lang w:eastAsia="hi-IN" w:bidi="hi-IN"/>
              </w:rPr>
              <w:t>Высота зданий – не более 15 метров.</w:t>
            </w:r>
          </w:p>
          <w:p w:rsidR="00B46B41" w:rsidRPr="00126567" w:rsidRDefault="00B46B41" w:rsidP="00126567">
            <w:pPr>
              <w:pStyle w:val="afa"/>
              <w:rPr>
                <w:lang w:eastAsia="hi-IN" w:bidi="hi-IN"/>
              </w:rPr>
            </w:pPr>
            <w:r w:rsidRPr="00126567">
              <w:rPr>
                <w:lang w:eastAsia="hi-IN" w:bidi="hi-IN"/>
              </w:rPr>
              <w:t xml:space="preserve">Предельное количество этажей – 3. </w:t>
            </w:r>
          </w:p>
          <w:p w:rsidR="00B46B41" w:rsidRPr="00126567" w:rsidRDefault="00B46B41" w:rsidP="00126567">
            <w:pPr>
              <w:pStyle w:val="afa"/>
              <w:rPr>
                <w:lang w:eastAsia="hi-IN" w:bidi="hi-IN"/>
              </w:rPr>
            </w:pPr>
            <w:r w:rsidRPr="00126567">
              <w:rPr>
                <w:lang w:eastAsia="hi-IN" w:bidi="hi-IN"/>
              </w:rPr>
              <w:t xml:space="preserve">Расстояние от красной линии для зданий и </w:t>
            </w:r>
            <w:r w:rsidRPr="00126567">
              <w:rPr>
                <w:lang w:eastAsia="hi-IN" w:bidi="hi-IN"/>
              </w:rPr>
              <w:lastRenderedPageBreak/>
              <w:t>сооружений не менее 5 метров.</w:t>
            </w:r>
          </w:p>
          <w:p w:rsidR="00B46B41" w:rsidRPr="00126567" w:rsidRDefault="00B46B41"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B46B41" w:rsidRPr="00126567" w:rsidRDefault="00B46B41" w:rsidP="00126567">
            <w:pPr>
              <w:pStyle w:val="afa"/>
              <w:rPr>
                <w:lang w:eastAsia="hi-IN" w:bidi="hi-IN"/>
              </w:rPr>
            </w:pPr>
            <w:r w:rsidRPr="00126567">
              <w:rPr>
                <w:lang w:eastAsia="hi-IN" w:bidi="hi-IN"/>
              </w:rPr>
              <w:t>Максимальный процент застройки – 80%.</w:t>
            </w:r>
          </w:p>
          <w:p w:rsidR="00B46B41" w:rsidRPr="00126567" w:rsidRDefault="00B46B41" w:rsidP="00126567">
            <w:pPr>
              <w:pStyle w:val="afa"/>
              <w:rPr>
                <w:lang w:eastAsia="hi-IN" w:bidi="hi-IN"/>
              </w:rPr>
            </w:pPr>
            <w:r w:rsidRPr="00126567">
              <w:rPr>
                <w:lang w:eastAsia="hi-IN" w:bidi="hi-IN"/>
              </w:rPr>
              <w:t>Минимальное расстояние до жилых домов от предприятий по обслуживанию легковых, грузовых автомобилей с количеством постов не более 10, таксомоторные парки – 100 м;</w:t>
            </w:r>
          </w:p>
          <w:p w:rsidR="00B46B41" w:rsidRPr="00126567" w:rsidRDefault="00B46B41" w:rsidP="00126567">
            <w:pPr>
              <w:pStyle w:val="afa"/>
              <w:rPr>
                <w:lang w:eastAsia="hi-IN" w:bidi="hi-IN"/>
              </w:rPr>
            </w:pPr>
            <w:r w:rsidRPr="00126567">
              <w:rPr>
                <w:lang w:eastAsia="hi-IN" w:bidi="hi-IN"/>
              </w:rPr>
              <w:t>Минимальное расстояние до жилых домов от станций технического обслуживания легковых автомобилей до 5 постов (без малярно-жестяных работ) – 50 м;</w:t>
            </w:r>
          </w:p>
          <w:p w:rsidR="00B46B41" w:rsidRPr="00126567" w:rsidRDefault="00B46B41" w:rsidP="00126567">
            <w:pPr>
              <w:pStyle w:val="afa"/>
              <w:rPr>
                <w:lang w:eastAsia="hi-IN" w:bidi="hi-IN"/>
              </w:rPr>
            </w:pPr>
            <w:r w:rsidRPr="00126567">
              <w:rPr>
                <w:lang w:eastAsia="hi-IN" w:bidi="hi-IN"/>
              </w:rPr>
              <w:t>Минимальное расстояние до жилых домов от мойки автомобилей с количеством более 2 постов – 100м;</w:t>
            </w:r>
          </w:p>
          <w:p w:rsidR="00B46B41" w:rsidRPr="00126567" w:rsidRDefault="00B46B41" w:rsidP="00126567">
            <w:pPr>
              <w:pStyle w:val="afa"/>
              <w:rPr>
                <w:lang w:eastAsia="hi-IN" w:bidi="hi-IN"/>
              </w:rPr>
            </w:pPr>
            <w:r w:rsidRPr="00126567">
              <w:rPr>
                <w:lang w:eastAsia="hi-IN" w:bidi="hi-IN"/>
              </w:rPr>
              <w:t xml:space="preserve">Минимальное расстояние до жилых домов от мойки автомобилей с количеством до 2 постов – 50 м; (СанПиН 2.2.1/2.1.1.1200-03 </w:t>
            </w:r>
            <w:r w:rsidRPr="00126567">
              <w:rPr>
                <w:lang w:eastAsia="hi-IN" w:bidi="hi-IN"/>
              </w:rPr>
              <w:lastRenderedPageBreak/>
              <w:t>п.7.1.12)</w:t>
            </w:r>
          </w:p>
          <w:p w:rsidR="00B46B41" w:rsidRPr="00126567" w:rsidRDefault="00B46B41" w:rsidP="00126567">
            <w:pPr>
              <w:pStyle w:val="afa"/>
              <w:rPr>
                <w:lang w:eastAsia="hi-IN" w:bidi="hi-IN"/>
              </w:rPr>
            </w:pPr>
            <w:r w:rsidRPr="00126567">
              <w:rPr>
                <w:lang w:eastAsia="hi-IN" w:bidi="hi-IN"/>
              </w:rPr>
              <w:t xml:space="preserve">Минимальное расстояние до жилых домов от автозаправочных станций для легкового автотранспорта, оборудованные системой </w:t>
            </w:r>
            <w:proofErr w:type="spellStart"/>
            <w:r w:rsidRPr="00126567">
              <w:rPr>
                <w:lang w:eastAsia="hi-IN" w:bidi="hi-IN"/>
              </w:rPr>
              <w:t>закольцовки</w:t>
            </w:r>
            <w:proofErr w:type="spellEnd"/>
            <w:r w:rsidRPr="00126567">
              <w:rPr>
                <w:lang w:eastAsia="hi-IN" w:bidi="hi-IN"/>
              </w:rPr>
              <w:t xml:space="preserve"> паров бензина, </w:t>
            </w:r>
            <w:proofErr w:type="spellStart"/>
            <w:r w:rsidRPr="00126567">
              <w:rPr>
                <w:lang w:eastAsia="hi-IN" w:bidi="hi-IN"/>
              </w:rPr>
              <w:t>автогазозаправочные</w:t>
            </w:r>
            <w:proofErr w:type="spellEnd"/>
            <w:r w:rsidRPr="00126567">
              <w:rPr>
                <w:lang w:eastAsia="hi-IN" w:bidi="hi-IN"/>
              </w:rPr>
              <w:t xml:space="preserve"> станции с компрессорами внутри помещения с количеством заправок не более 500м/сутки без объектов технического облуживания автомобилей – 50м.</w:t>
            </w: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lastRenderedPageBreak/>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w:t>
            </w:r>
            <w:r w:rsidRPr="00126567">
              <w:rPr>
                <w:lang w:eastAsia="hi-IN" w:bidi="hi-IN"/>
              </w:rPr>
              <w:lastRenderedPageBreak/>
              <w:t>территориального органа.</w:t>
            </w:r>
          </w:p>
          <w:p w:rsidR="00B46B41" w:rsidRPr="00126567" w:rsidRDefault="00B46B41" w:rsidP="00126567">
            <w:pPr>
              <w:pStyle w:val="afa"/>
              <w:rPr>
                <w:lang w:eastAsia="hi-IN" w:bidi="hi-IN"/>
              </w:rPr>
            </w:pPr>
            <w:proofErr w:type="gramStart"/>
            <w:r w:rsidRPr="00126567">
              <w:rPr>
                <w:lang w:eastAsia="hi-IN" w:bidi="hi-IN"/>
              </w:rPr>
              <w:t>(ст.25 Закона РФ от 21.02.1992 г. №2395-1 «О недрах»</w:t>
            </w:r>
            <w:proofErr w:type="gramEnd"/>
          </w:p>
          <w:p w:rsidR="00B46B41" w:rsidRPr="00126567" w:rsidRDefault="00B46B41" w:rsidP="00126567">
            <w:pPr>
              <w:pStyle w:val="afa"/>
              <w:rPr>
                <w:lang w:eastAsia="hi-IN" w:bidi="hi-IN"/>
              </w:rPr>
            </w:pPr>
          </w:p>
          <w:p w:rsidR="00B46B41" w:rsidRPr="00126567" w:rsidRDefault="00B46B41"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tc>
      </w:tr>
    </w:tbl>
    <w:p w:rsidR="00B46B41" w:rsidRPr="00F642F6" w:rsidRDefault="00B46B41" w:rsidP="00126567">
      <w:pPr>
        <w:pStyle w:val="afa"/>
        <w:rPr>
          <w:sz w:val="28"/>
          <w:szCs w:val="28"/>
          <w:lang w:eastAsia="hi-IN" w:bidi="hi-IN"/>
        </w:rPr>
      </w:pPr>
    </w:p>
    <w:p w:rsidR="00B46B41" w:rsidRPr="00F642F6" w:rsidRDefault="00B46B41" w:rsidP="00126567">
      <w:pPr>
        <w:pStyle w:val="afa"/>
        <w:rPr>
          <w:i/>
          <w:sz w:val="28"/>
          <w:szCs w:val="28"/>
          <w:lang w:eastAsia="hi-IN" w:bidi="hi-IN"/>
        </w:rPr>
      </w:pPr>
      <w:r w:rsidRPr="00F642F6">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B46B41"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B46B41" w:rsidRPr="00F642F6" w:rsidRDefault="00B46B41" w:rsidP="00126567">
      <w:pPr>
        <w:pStyle w:val="afa"/>
        <w:rPr>
          <w:i/>
          <w:sz w:val="28"/>
          <w:szCs w:val="28"/>
          <w:lang w:eastAsia="hi-IN" w:bidi="hi-IN"/>
        </w:rPr>
      </w:pPr>
      <w:r w:rsidRPr="00F642F6">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lang w:eastAsia="hi-IN" w:bidi="hi-IN"/>
              </w:rPr>
            </w:pPr>
            <w:r w:rsidRPr="00126567">
              <w:t>Код вида разрешенного использования земель</w:t>
            </w:r>
            <w:r w:rsidRPr="00126567">
              <w:lastRenderedPageBreak/>
              <w:t>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lang w:eastAsia="hi-IN" w:bidi="hi-IN"/>
              </w:rPr>
            </w:pPr>
            <w:r w:rsidRPr="00126567">
              <w:rPr>
                <w:lang w:eastAsia="hi-IN" w:bidi="hi-IN"/>
              </w:rPr>
              <w:t>Особые условия реализации регламента</w:t>
            </w:r>
          </w:p>
        </w:tc>
      </w:tr>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lastRenderedPageBreak/>
              <w:t>Рынки</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Гостиничное обслуживание</w:t>
            </w:r>
          </w:p>
          <w:p w:rsidR="00B46B41" w:rsidRPr="00126567" w:rsidRDefault="00B46B41"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B46B41" w:rsidRPr="00126567" w:rsidRDefault="00B46B41" w:rsidP="00126567">
            <w:pPr>
              <w:pStyle w:val="afa"/>
            </w:pPr>
            <w:r w:rsidRPr="00126567">
              <w:t>размещение гаражей и (или) стоянок для автомобилей сотрудников и посетителей рынка</w:t>
            </w:r>
          </w:p>
          <w:p w:rsidR="00B46B41" w:rsidRPr="00126567" w:rsidRDefault="00B46B41"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2"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t>4.3</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4.7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rFonts w:eastAsia="SimSun"/>
                <w:lang w:eastAsia="zh-CN"/>
              </w:rPr>
            </w:pPr>
            <w:r w:rsidRPr="00126567">
              <w:rPr>
                <w:rFonts w:eastAsia="SimSun"/>
                <w:lang w:eastAsia="zh-CN"/>
              </w:rPr>
              <w:t>минимальная/максимальная площадь земельных участков  – 100/15000 кв. м;</w:t>
            </w:r>
          </w:p>
          <w:p w:rsidR="00B46B41" w:rsidRPr="00126567" w:rsidRDefault="00B46B41" w:rsidP="00126567">
            <w:pPr>
              <w:pStyle w:val="afa"/>
              <w:rPr>
                <w:rFonts w:eastAsia="SimSun"/>
                <w:lang w:eastAsia="zh-CN"/>
              </w:rPr>
            </w:pPr>
            <w:r w:rsidRPr="00126567">
              <w:rPr>
                <w:rFonts w:eastAsia="SimSun"/>
                <w:lang w:eastAsia="zh-CN"/>
              </w:rPr>
              <w:t>максимальный процент застройки в границах земельного участка – 80%;</w:t>
            </w:r>
          </w:p>
          <w:p w:rsidR="00B46B41" w:rsidRPr="00126567" w:rsidRDefault="00B46B41" w:rsidP="00126567">
            <w:pPr>
              <w:pStyle w:val="afa"/>
              <w:rPr>
                <w:rFonts w:eastAsia="SimSun"/>
                <w:lang w:eastAsia="zh-CN"/>
              </w:rPr>
            </w:pPr>
            <w:r w:rsidRPr="00126567">
              <w:rPr>
                <w:rFonts w:eastAsia="SimSun"/>
                <w:lang w:eastAsia="zh-CN"/>
              </w:rPr>
              <w:t>максимальная высота зданий, строений от уровня земли -15 м;</w:t>
            </w:r>
          </w:p>
          <w:p w:rsidR="00B46B41" w:rsidRPr="00126567" w:rsidRDefault="00B46B41" w:rsidP="00126567">
            <w:pPr>
              <w:pStyle w:val="afa"/>
              <w:rPr>
                <w:lang w:eastAsia="hi-IN" w:bidi="hi-IN"/>
              </w:rPr>
            </w:pPr>
            <w:r w:rsidRPr="00126567">
              <w:rPr>
                <w:lang w:eastAsia="hi-IN" w:bidi="hi-IN"/>
              </w:rPr>
              <w:t xml:space="preserve">       максимальное количество этажей – 3;</w:t>
            </w:r>
          </w:p>
          <w:p w:rsidR="00B46B41" w:rsidRPr="00126567" w:rsidRDefault="00B46B41" w:rsidP="00126567">
            <w:pPr>
              <w:pStyle w:val="afa"/>
              <w:rPr>
                <w:lang w:eastAsia="hi-IN" w:bidi="hi-IN"/>
              </w:rPr>
            </w:pPr>
            <w:r w:rsidRPr="00126567">
              <w:rPr>
                <w:lang w:eastAsia="hi-IN" w:bidi="hi-IN"/>
              </w:rPr>
              <w:t>минимальные отступы от границ земельных участков 3 м.</w:t>
            </w: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t>нет</w:t>
            </w:r>
          </w:p>
        </w:tc>
      </w:tr>
    </w:tbl>
    <w:p w:rsidR="00B46B41" w:rsidRPr="00126567" w:rsidRDefault="00B46B41" w:rsidP="00126567">
      <w:pPr>
        <w:pStyle w:val="afa"/>
      </w:pPr>
    </w:p>
    <w:p w:rsidR="00B46B41" w:rsidRPr="00F642F6" w:rsidRDefault="00B46B41" w:rsidP="00F642F6">
      <w:pPr>
        <w:pStyle w:val="afa"/>
        <w:jc w:val="center"/>
        <w:rPr>
          <w:b/>
          <w:sz w:val="28"/>
          <w:szCs w:val="28"/>
          <w:lang w:eastAsia="hi-IN" w:bidi="hi-IN"/>
        </w:rPr>
      </w:pPr>
      <w:r w:rsidRPr="00F642F6">
        <w:rPr>
          <w:b/>
          <w:sz w:val="28"/>
          <w:szCs w:val="28"/>
          <w:lang w:eastAsia="hi-IN" w:bidi="hi-IN"/>
        </w:rPr>
        <w:t>Градостроительные регламенты зоны транспортной инфраструктуры объектов железнодорожного транспорта (2-ТЗ-2-01)</w:t>
      </w:r>
    </w:p>
    <w:p w:rsidR="00B46B41" w:rsidRPr="00126567" w:rsidRDefault="00B46B41" w:rsidP="00126567">
      <w:pPr>
        <w:pStyle w:val="afa"/>
        <w:rPr>
          <w:lang w:eastAsia="hi-IN" w:bidi="hi-IN"/>
        </w:rPr>
      </w:pPr>
    </w:p>
    <w:p w:rsidR="00B46B41" w:rsidRPr="00126567" w:rsidRDefault="00B46B41" w:rsidP="00126567">
      <w:pPr>
        <w:pStyle w:val="afa"/>
        <w:rPr>
          <w:lang w:eastAsia="hi-IN" w:bidi="hi-IN"/>
        </w:rPr>
      </w:pPr>
      <w:r w:rsidRPr="00F642F6">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rPr>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sz w:val="22"/>
                <w:szCs w:val="22"/>
                <w:lang w:eastAsia="hi-IN" w:bidi="hi-IN"/>
              </w:rPr>
            </w:pPr>
            <w:r w:rsidRPr="00126567">
              <w:rPr>
                <w:sz w:val="22"/>
                <w:szCs w:val="22"/>
              </w:rPr>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6B41" w:rsidRPr="00126567" w:rsidRDefault="00B46B41" w:rsidP="00126567">
            <w:pPr>
              <w:pStyle w:val="afa"/>
              <w:rPr>
                <w:sz w:val="22"/>
                <w:szCs w:val="22"/>
                <w:lang w:eastAsia="hi-IN" w:bidi="hi-IN"/>
              </w:rPr>
            </w:pPr>
            <w:r w:rsidRPr="00126567">
              <w:rPr>
                <w:sz w:val="22"/>
                <w:szCs w:val="22"/>
              </w:rPr>
              <w:t xml:space="preserve">Код (числовое обозначение) вида разрешенного </w:t>
            </w:r>
            <w:r w:rsidRPr="00126567">
              <w:rPr>
                <w:sz w:val="22"/>
                <w:szCs w:val="22"/>
              </w:rPr>
              <w:lastRenderedPageBreak/>
              <w:t>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lang w:eastAsia="hi-IN" w:bidi="hi-IN"/>
              </w:rPr>
              <w:lastRenderedPageBreak/>
              <w:t>Предельные (минимальные или максимальные) параметры разрешенного строительства</w:t>
            </w:r>
          </w:p>
          <w:p w:rsidR="00B46B41" w:rsidRPr="00126567" w:rsidRDefault="00B46B41" w:rsidP="00126567">
            <w:pPr>
              <w:pStyle w:val="afa"/>
              <w:rPr>
                <w:sz w:val="22"/>
                <w:szCs w:val="22"/>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B41" w:rsidRPr="00126567" w:rsidRDefault="00B46B41" w:rsidP="00126567">
            <w:pPr>
              <w:pStyle w:val="afa"/>
              <w:rPr>
                <w:sz w:val="22"/>
                <w:szCs w:val="22"/>
                <w:lang w:eastAsia="hi-IN" w:bidi="hi-IN"/>
              </w:rPr>
            </w:pPr>
            <w:r w:rsidRPr="00126567">
              <w:rPr>
                <w:sz w:val="22"/>
                <w:szCs w:val="22"/>
                <w:lang w:eastAsia="hi-IN" w:bidi="hi-IN"/>
              </w:rPr>
              <w:t>Особые условия реализации регламента</w:t>
            </w:r>
          </w:p>
        </w:tc>
      </w:tr>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lastRenderedPageBreak/>
              <w:t>Железнодорожный транспорт</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Энергетика</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Связь</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lastRenderedPageBreak/>
              <w:t>Размещение железнодорожных путей;</w:t>
            </w:r>
          </w:p>
          <w:p w:rsidR="00B46B41" w:rsidRPr="00126567" w:rsidRDefault="00B46B41" w:rsidP="00126567">
            <w:pPr>
              <w:pStyle w:val="afa"/>
            </w:pPr>
            <w:r w:rsidRPr="00126567">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B46B41" w:rsidRPr="00126567" w:rsidRDefault="00B46B41" w:rsidP="00126567">
            <w:pPr>
              <w:pStyle w:val="afa"/>
            </w:pPr>
            <w:r w:rsidRPr="00126567">
              <w:t>размещение наземных сооружений метрополитена, в том числе посадочных станций, вентиляционных шахт;</w:t>
            </w:r>
          </w:p>
          <w:p w:rsidR="00B46B41" w:rsidRPr="00126567" w:rsidRDefault="00B46B41" w:rsidP="00126567">
            <w:pPr>
              <w:pStyle w:val="afa"/>
            </w:pPr>
            <w:r w:rsidRPr="00126567">
              <w:t>размещение наземных сооружений для трамвайного сообщения и иных специальных дорог (канатных, монорельсовых)</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B46B41" w:rsidRPr="00126567" w:rsidRDefault="00B46B41" w:rsidP="00126567">
            <w:pPr>
              <w:pStyle w:val="afa"/>
            </w:pPr>
            <w:r w:rsidRPr="00126567">
              <w:t xml:space="preserve">размещение объектов электросетевого хозяйства, за исключением объектов энергетики, размещение </w:t>
            </w:r>
            <w:r w:rsidRPr="00126567">
              <w:lastRenderedPageBreak/>
              <w:t>которых предусмотрено содержанием вида разрешенного использования с кодом 3.1</w:t>
            </w:r>
          </w:p>
          <w:p w:rsidR="00B46B41" w:rsidRPr="00126567" w:rsidRDefault="00B46B41" w:rsidP="00126567">
            <w:pPr>
              <w:pStyle w:val="afa"/>
            </w:pPr>
          </w:p>
          <w:p w:rsidR="00B46B41" w:rsidRPr="00126567" w:rsidRDefault="00B46B41"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B46B41" w:rsidRPr="00126567" w:rsidRDefault="00B46B41" w:rsidP="00126567">
            <w:pPr>
              <w:pStyle w:val="afa"/>
            </w:pPr>
          </w:p>
          <w:p w:rsidR="00B46B41" w:rsidRPr="00126567" w:rsidRDefault="00B46B41"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B46B41" w:rsidRPr="00126567" w:rsidRDefault="00B46B41"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lastRenderedPageBreak/>
              <w:t>7.1</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6.7</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6.8</w:t>
            </w: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p>
          <w:p w:rsidR="00B46B41" w:rsidRPr="00126567" w:rsidRDefault="00B46B41" w:rsidP="00126567">
            <w:pPr>
              <w:pStyle w:val="afa"/>
            </w:pPr>
            <w:r w:rsidRPr="00126567">
              <w:t>7.5</w:t>
            </w:r>
          </w:p>
          <w:p w:rsidR="00B46B41" w:rsidRPr="00126567" w:rsidRDefault="00B46B41" w:rsidP="00126567">
            <w:pPr>
              <w:pStyle w:val="afa"/>
            </w:pPr>
          </w:p>
          <w:p w:rsidR="00B46B41" w:rsidRPr="00126567" w:rsidRDefault="00B46B41"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lastRenderedPageBreak/>
              <w:t>Минимальная площадь земельных участков – 100 кв. м.</w:t>
            </w:r>
          </w:p>
          <w:p w:rsidR="00B46B41" w:rsidRPr="00126567" w:rsidRDefault="00B46B41" w:rsidP="00126567">
            <w:pPr>
              <w:pStyle w:val="afa"/>
              <w:rPr>
                <w:lang w:eastAsia="hi-IN" w:bidi="hi-IN"/>
              </w:rPr>
            </w:pPr>
            <w:r w:rsidRPr="00126567">
              <w:rPr>
                <w:lang w:eastAsia="hi-IN" w:bidi="hi-IN"/>
              </w:rPr>
              <w:t>Максимальная площадь земельных участков – не нормируется.</w:t>
            </w:r>
          </w:p>
          <w:p w:rsidR="00B46B41" w:rsidRPr="00126567" w:rsidRDefault="00B46B41" w:rsidP="00126567">
            <w:pPr>
              <w:pStyle w:val="afa"/>
              <w:rPr>
                <w:lang w:eastAsia="hi-IN" w:bidi="hi-IN"/>
              </w:rPr>
            </w:pPr>
            <w:r w:rsidRPr="00126567">
              <w:rPr>
                <w:lang w:eastAsia="hi-IN" w:bidi="hi-IN"/>
              </w:rPr>
              <w:t>Высота зданий – не более 15 метров.</w:t>
            </w:r>
          </w:p>
          <w:p w:rsidR="00B46B41" w:rsidRPr="00126567" w:rsidRDefault="00B46B41" w:rsidP="00126567">
            <w:pPr>
              <w:pStyle w:val="afa"/>
              <w:rPr>
                <w:lang w:eastAsia="hi-IN" w:bidi="hi-IN"/>
              </w:rPr>
            </w:pPr>
            <w:r w:rsidRPr="00126567">
              <w:rPr>
                <w:lang w:eastAsia="hi-IN" w:bidi="hi-IN"/>
              </w:rPr>
              <w:t>Предельное количество этажей – 3.</w:t>
            </w:r>
          </w:p>
          <w:p w:rsidR="00B46B41" w:rsidRPr="00126567" w:rsidRDefault="00B46B41"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B46B41" w:rsidRPr="00126567" w:rsidRDefault="00B46B41"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B46B41" w:rsidRPr="00126567" w:rsidRDefault="00B46B41" w:rsidP="00126567">
            <w:pPr>
              <w:pStyle w:val="afa"/>
              <w:rPr>
                <w:lang w:eastAsia="hi-IN" w:bidi="hi-IN"/>
              </w:rPr>
            </w:pPr>
            <w:r w:rsidRPr="00126567">
              <w:rPr>
                <w:lang w:eastAsia="hi-IN" w:bidi="hi-IN"/>
              </w:rPr>
              <w:t>Максимальный процент застройки – 80%.</w:t>
            </w:r>
          </w:p>
          <w:p w:rsidR="00B46B41" w:rsidRPr="00126567" w:rsidRDefault="00B46B41" w:rsidP="00126567">
            <w:pPr>
              <w:pStyle w:val="afa"/>
              <w:rPr>
                <w:lang w:eastAsia="hi-IN" w:bidi="hi-IN"/>
              </w:rPr>
            </w:pPr>
            <w:r w:rsidRPr="00126567">
              <w:rPr>
                <w:lang w:eastAsia="hi-IN" w:bidi="hi-IN"/>
              </w:rPr>
              <w:t>Размер санитарно-защитных зон – 100 м.</w:t>
            </w:r>
          </w:p>
          <w:p w:rsidR="00B46B41" w:rsidRPr="00126567" w:rsidRDefault="00B46B41" w:rsidP="00126567">
            <w:pPr>
              <w:pStyle w:val="afa"/>
              <w:rPr>
                <w:lang w:eastAsia="hi-IN" w:bidi="hi-IN"/>
              </w:rPr>
            </w:pP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B46B41" w:rsidRPr="00126567" w:rsidRDefault="00B46B41" w:rsidP="00126567">
            <w:pPr>
              <w:pStyle w:val="afa"/>
              <w:rPr>
                <w:lang w:eastAsia="hi-IN" w:bidi="hi-IN"/>
              </w:rPr>
            </w:pPr>
            <w:proofErr w:type="gramStart"/>
            <w:r w:rsidRPr="00126567">
              <w:rPr>
                <w:lang w:eastAsia="hi-IN" w:bidi="hi-IN"/>
              </w:rPr>
              <w:t>(ст.25 Закона РФ от 21.02.1992 г. №2395-1 «О недрах»</w:t>
            </w:r>
            <w:proofErr w:type="gramEnd"/>
          </w:p>
          <w:p w:rsidR="00B46B41" w:rsidRPr="00126567" w:rsidRDefault="00B46B41" w:rsidP="00126567">
            <w:pPr>
              <w:pStyle w:val="afa"/>
              <w:rPr>
                <w:lang w:eastAsia="hi-IN" w:bidi="hi-IN"/>
              </w:rPr>
            </w:pPr>
            <w:r w:rsidRPr="00126567">
              <w:rPr>
                <w:lang w:eastAsia="hi-IN" w:bidi="hi-IN"/>
              </w:rPr>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w:t>
            </w:r>
            <w:r w:rsidRPr="00126567">
              <w:rPr>
                <w:lang w:eastAsia="hi-IN" w:bidi="hi-IN"/>
              </w:rPr>
              <w:lastRenderedPageBreak/>
              <w:t>Краснодарского края от 15 ноября 2011 г. №1327.</w:t>
            </w:r>
          </w:p>
          <w:p w:rsidR="00B46B41" w:rsidRPr="00126567" w:rsidRDefault="00B46B41" w:rsidP="00126567">
            <w:pPr>
              <w:pStyle w:val="afa"/>
              <w:rPr>
                <w:lang w:eastAsia="hi-IN" w:bidi="hi-IN"/>
              </w:rPr>
            </w:pPr>
          </w:p>
        </w:tc>
      </w:tr>
    </w:tbl>
    <w:p w:rsidR="00B46B41" w:rsidRPr="00126567" w:rsidRDefault="00B46B41" w:rsidP="00126567">
      <w:pPr>
        <w:pStyle w:val="afa"/>
        <w:rPr>
          <w:lang w:eastAsia="hi-IN" w:bidi="hi-IN"/>
        </w:rPr>
      </w:pPr>
    </w:p>
    <w:p w:rsidR="00B46B41" w:rsidRPr="00F642F6" w:rsidRDefault="00B46B41" w:rsidP="00126567">
      <w:pPr>
        <w:pStyle w:val="afa"/>
        <w:rPr>
          <w:i/>
          <w:sz w:val="28"/>
          <w:szCs w:val="28"/>
          <w:lang w:eastAsia="hi-IN" w:bidi="hi-IN"/>
        </w:rPr>
      </w:pPr>
      <w:r w:rsidRPr="00F642F6">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B46B41"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B46B41" w:rsidRPr="00F642F6" w:rsidRDefault="00B46B41" w:rsidP="00126567">
      <w:pPr>
        <w:pStyle w:val="afa"/>
        <w:rPr>
          <w:i/>
          <w:sz w:val="28"/>
          <w:szCs w:val="28"/>
          <w:lang w:eastAsia="hi-IN" w:bidi="hi-IN"/>
        </w:rPr>
      </w:pPr>
      <w:r w:rsidRPr="00F642F6">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B46B41" w:rsidRPr="00F642F6" w:rsidRDefault="00B46B41" w:rsidP="00F642F6">
      <w:pPr>
        <w:pStyle w:val="afa"/>
        <w:jc w:val="center"/>
        <w:rPr>
          <w:sz w:val="28"/>
          <w:szCs w:val="28"/>
          <w:lang w:eastAsia="hi-IN" w:bidi="hi-IN"/>
        </w:rPr>
      </w:pPr>
      <w:r w:rsidRPr="00F642F6">
        <w:rPr>
          <w:sz w:val="28"/>
          <w:szCs w:val="28"/>
          <w:lang w:eastAsia="hi-IN" w:bidi="hi-IN"/>
        </w:rPr>
        <w:t>Не устанавливаются.</w:t>
      </w:r>
    </w:p>
    <w:p w:rsidR="00B46B41" w:rsidRPr="00F642F6" w:rsidRDefault="00B46B41" w:rsidP="00126567">
      <w:pPr>
        <w:pStyle w:val="afa"/>
        <w:rPr>
          <w:sz w:val="28"/>
          <w:szCs w:val="28"/>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производственной зоны объектов промышленности (2-ПЗ-01 –16)</w:t>
      </w:r>
    </w:p>
    <w:p w:rsidR="002B5B06" w:rsidRPr="00126567" w:rsidRDefault="002B5B06" w:rsidP="00126567">
      <w:pPr>
        <w:pStyle w:val="afa"/>
        <w:rPr>
          <w:lang w:eastAsia="hi-IN" w:bidi="hi-IN"/>
        </w:rPr>
      </w:pPr>
    </w:p>
    <w:p w:rsidR="002B5B06" w:rsidRPr="00126567" w:rsidRDefault="002B5B06"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p w:rsidR="002B5B06" w:rsidRPr="00126567" w:rsidRDefault="002B5B06" w:rsidP="00126567">
      <w:pPr>
        <w:pStyle w:val="afa"/>
        <w:rPr>
          <w:i/>
          <w:sz w:val="28"/>
          <w:szCs w:val="28"/>
          <w:lang w:eastAsia="hi-IN" w:bidi="hi-IN"/>
        </w:rPr>
      </w:pPr>
    </w:p>
    <w:tbl>
      <w:tblPr>
        <w:tblW w:w="15021" w:type="dxa"/>
        <w:tblLayout w:type="fixed"/>
        <w:tblLook w:val="0000" w:firstRow="0" w:lastRow="0" w:firstColumn="0" w:lastColumn="0" w:noHBand="0" w:noVBand="0"/>
      </w:tblPr>
      <w:tblGrid>
        <w:gridCol w:w="2263"/>
        <w:gridCol w:w="5529"/>
        <w:gridCol w:w="992"/>
        <w:gridCol w:w="2977"/>
        <w:gridCol w:w="3260"/>
      </w:tblGrid>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Особые условия реализации регламента</w:t>
            </w:r>
          </w:p>
        </w:tc>
      </w:tr>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pPr>
          </w:p>
          <w:p w:rsidR="002B5B06" w:rsidRPr="00126567" w:rsidRDefault="002B5B06" w:rsidP="00126567">
            <w:pPr>
              <w:pStyle w:val="afa"/>
            </w:pPr>
            <w:r w:rsidRPr="00126567">
              <w:t>Легкая промышленность</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Пищевая промышленность</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Строительная промышленность</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Связь</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Склады</w:t>
            </w:r>
          </w:p>
        </w:tc>
        <w:tc>
          <w:tcPr>
            <w:tcW w:w="5529"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lastRenderedPageBreak/>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2B5B06" w:rsidRPr="00126567" w:rsidRDefault="002B5B06" w:rsidP="00126567">
            <w:pPr>
              <w:pStyle w:val="afa"/>
            </w:pPr>
          </w:p>
          <w:p w:rsidR="002B5B06" w:rsidRPr="00126567" w:rsidRDefault="002B5B06" w:rsidP="00126567">
            <w:pPr>
              <w:pStyle w:val="afa"/>
            </w:pPr>
            <w:r w:rsidRPr="0012656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B5B06" w:rsidRPr="00126567" w:rsidRDefault="002B5B06" w:rsidP="00126567">
            <w:pPr>
              <w:pStyle w:val="afa"/>
            </w:pPr>
          </w:p>
          <w:p w:rsidR="002B5B06" w:rsidRPr="00126567" w:rsidRDefault="002B5B06" w:rsidP="00126567">
            <w:pPr>
              <w:pStyle w:val="afa"/>
            </w:pPr>
            <w:r w:rsidRPr="00126567">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126567">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B5B06" w:rsidRPr="00126567" w:rsidRDefault="002B5B06" w:rsidP="00126567">
            <w:pPr>
              <w:pStyle w:val="afa"/>
            </w:pPr>
          </w:p>
          <w:p w:rsidR="002B5B06" w:rsidRPr="00126567" w:rsidRDefault="002B5B06"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2B5B06" w:rsidRPr="00126567" w:rsidRDefault="002B5B06" w:rsidP="00126567">
            <w:pPr>
              <w:pStyle w:val="afa"/>
            </w:pPr>
          </w:p>
          <w:p w:rsidR="002B5B06" w:rsidRPr="00126567" w:rsidRDefault="002B5B06" w:rsidP="00126567">
            <w:pPr>
              <w:pStyle w:val="afa"/>
            </w:pPr>
            <w:proofErr w:type="gramStart"/>
            <w:r w:rsidRPr="0012656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lastRenderedPageBreak/>
              <w:t>6.3</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6.4</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6.6</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6.8</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6.9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D7AF8" w:rsidRPr="00126567" w:rsidRDefault="00FD7AF8" w:rsidP="00126567">
            <w:pPr>
              <w:pStyle w:val="afa"/>
              <w:rPr>
                <w:lang w:eastAsia="hi-IN" w:bidi="hi-IN"/>
              </w:rPr>
            </w:pPr>
            <w:r w:rsidRPr="00126567">
              <w:rPr>
                <w:lang w:eastAsia="hi-IN" w:bidi="hi-IN"/>
              </w:rPr>
              <w:lastRenderedPageBreak/>
              <w:t>Минимальная площадь земельных участков – 1000 кв. м.</w:t>
            </w:r>
          </w:p>
          <w:p w:rsidR="00FD7AF8" w:rsidRPr="00126567" w:rsidRDefault="00FD7AF8" w:rsidP="00126567">
            <w:pPr>
              <w:pStyle w:val="afa"/>
              <w:rPr>
                <w:lang w:eastAsia="hi-IN" w:bidi="hi-IN"/>
              </w:rPr>
            </w:pPr>
            <w:r w:rsidRPr="00126567">
              <w:rPr>
                <w:lang w:eastAsia="hi-IN" w:bidi="hi-IN"/>
              </w:rPr>
              <w:t>Высота зданий – не более 25 метров.</w:t>
            </w:r>
          </w:p>
          <w:p w:rsidR="00FD7AF8" w:rsidRPr="00126567" w:rsidRDefault="00FD7AF8" w:rsidP="00126567">
            <w:pPr>
              <w:pStyle w:val="afa"/>
              <w:rPr>
                <w:lang w:eastAsia="hi-IN" w:bidi="hi-IN"/>
              </w:rPr>
            </w:pPr>
            <w:r w:rsidRPr="00126567">
              <w:rPr>
                <w:lang w:eastAsia="hi-IN" w:bidi="hi-IN"/>
              </w:rPr>
              <w:t xml:space="preserve">Предельное количество этажей – 5. </w:t>
            </w:r>
          </w:p>
          <w:p w:rsidR="00FD7AF8" w:rsidRPr="00126567" w:rsidRDefault="00FD7AF8"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FD7AF8" w:rsidRPr="00126567" w:rsidRDefault="00FD7AF8"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FD7AF8" w:rsidRPr="00126567" w:rsidRDefault="00FD7AF8" w:rsidP="00126567">
            <w:pPr>
              <w:pStyle w:val="afa"/>
              <w:rPr>
                <w:lang w:eastAsia="hi-IN" w:bidi="hi-IN"/>
              </w:rPr>
            </w:pPr>
            <w:r w:rsidRPr="00126567">
              <w:rPr>
                <w:lang w:eastAsia="hi-IN" w:bidi="hi-IN"/>
              </w:rPr>
              <w:t>Максимальный процент застройки – 80%.</w:t>
            </w:r>
          </w:p>
          <w:p w:rsidR="00FD7AF8" w:rsidRPr="00126567" w:rsidRDefault="00FD7AF8" w:rsidP="00126567">
            <w:pPr>
              <w:pStyle w:val="afa"/>
              <w:rPr>
                <w:lang w:eastAsia="hi-IN" w:bidi="hi-IN"/>
              </w:rPr>
            </w:pPr>
            <w:r w:rsidRPr="00126567">
              <w:rPr>
                <w:lang w:eastAsia="hi-IN" w:bidi="hi-IN"/>
              </w:rPr>
              <w:t xml:space="preserve">Нормативная плотность </w:t>
            </w:r>
            <w:r w:rsidRPr="00126567">
              <w:rPr>
                <w:lang w:eastAsia="hi-IN" w:bidi="hi-IN"/>
              </w:rPr>
              <w:lastRenderedPageBreak/>
              <w:t>застройки предприятий производственной зоны принимается в соответствии с Нормативами градостроительного проектирования Краснодарского края (таблица 4).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7AF8" w:rsidRPr="00126567" w:rsidRDefault="00FD7AF8" w:rsidP="00126567">
            <w:pPr>
              <w:pStyle w:val="afa"/>
              <w:rPr>
                <w:lang w:eastAsia="hi-IN" w:bidi="hi-IN"/>
              </w:rPr>
            </w:pPr>
            <w:r w:rsidRPr="00126567">
              <w:rPr>
                <w:lang w:eastAsia="hi-IN" w:bidi="hi-IN"/>
              </w:rPr>
              <w:lastRenderedPageBreak/>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FD7AF8" w:rsidRPr="00126567" w:rsidRDefault="00FD7AF8" w:rsidP="00126567">
            <w:pPr>
              <w:pStyle w:val="afa"/>
              <w:rPr>
                <w:lang w:eastAsia="hi-IN" w:bidi="hi-IN"/>
              </w:rPr>
            </w:pPr>
            <w:r w:rsidRPr="00126567">
              <w:rPr>
                <w:lang w:eastAsia="hi-IN" w:bidi="hi-IN"/>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FD7AF8" w:rsidRPr="00126567" w:rsidRDefault="00FD7AF8" w:rsidP="00126567">
            <w:pPr>
              <w:pStyle w:val="afa"/>
              <w:rPr>
                <w:lang w:eastAsia="hi-IN" w:bidi="hi-IN"/>
              </w:rPr>
            </w:pPr>
            <w:r w:rsidRPr="00126567">
              <w:rPr>
                <w:lang w:eastAsia="hi-IN" w:bidi="hi-IN"/>
              </w:rPr>
              <w:lastRenderedPageBreak/>
              <w:t>(</w:t>
            </w:r>
            <w:proofErr w:type="gramStart"/>
            <w:r w:rsidRPr="00126567">
              <w:rPr>
                <w:lang w:eastAsia="hi-IN" w:bidi="hi-IN"/>
              </w:rPr>
              <w:t>с</w:t>
            </w:r>
            <w:proofErr w:type="gramEnd"/>
            <w:r w:rsidRPr="00126567">
              <w:rPr>
                <w:lang w:eastAsia="hi-IN" w:bidi="hi-IN"/>
              </w:rPr>
              <w:t>т.25 Закона РФ от 21.02.1992 г. №2395-1 «О недрах»</w:t>
            </w:r>
          </w:p>
          <w:p w:rsidR="002B5B06" w:rsidRPr="00126567" w:rsidRDefault="00FD7AF8" w:rsidP="00126567">
            <w:pPr>
              <w:pStyle w:val="afa"/>
              <w:rPr>
                <w:lang w:eastAsia="hi-IN" w:bidi="hi-IN"/>
              </w:rPr>
            </w:pP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2B5B06" w:rsidRPr="00126567" w:rsidRDefault="002B5B06" w:rsidP="00126567">
            <w:pPr>
              <w:pStyle w:val="afa"/>
              <w:rPr>
                <w:lang w:eastAsia="hi-IN" w:bidi="hi-IN"/>
              </w:rPr>
            </w:pPr>
          </w:p>
        </w:tc>
      </w:tr>
      <w:tr w:rsidR="00B46B41" w:rsidRPr="00126567" w:rsidTr="00B46B4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pPr>
            <w:r w:rsidRPr="00126567">
              <w:lastRenderedPageBreak/>
              <w:t>Обеспечение</w:t>
            </w:r>
          </w:p>
          <w:p w:rsidR="00B46B41" w:rsidRPr="00126567" w:rsidRDefault="00B46B41" w:rsidP="00126567">
            <w:pPr>
              <w:pStyle w:val="afa"/>
            </w:pPr>
            <w:r w:rsidRPr="00126567">
              <w:t>сельскохозяйственного производства</w:t>
            </w:r>
          </w:p>
        </w:tc>
        <w:tc>
          <w:tcPr>
            <w:tcW w:w="5529"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B46B41" w:rsidRPr="00126567" w:rsidRDefault="00B46B41"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46B41" w:rsidRPr="00126567" w:rsidRDefault="00B46B41" w:rsidP="00126567">
            <w:pPr>
              <w:pStyle w:val="afa"/>
            </w:pPr>
            <w:r w:rsidRPr="00126567">
              <w:t>1.18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r w:rsidRPr="00126567">
              <w:rPr>
                <w:lang w:eastAsia="hi-IN" w:bidi="hi-IN"/>
              </w:rPr>
              <w:t>Минимальная площадь земельных участков – 300 кв. м.</w:t>
            </w:r>
          </w:p>
          <w:p w:rsidR="00B46B41" w:rsidRPr="00126567" w:rsidRDefault="00B46B41" w:rsidP="00126567">
            <w:pPr>
              <w:pStyle w:val="afa"/>
              <w:rPr>
                <w:lang w:eastAsia="hi-IN" w:bidi="hi-IN"/>
              </w:rPr>
            </w:pPr>
            <w:r w:rsidRPr="00126567">
              <w:rPr>
                <w:lang w:eastAsia="hi-IN" w:bidi="hi-IN"/>
              </w:rPr>
              <w:t>Этажность – не более 1 этажа.</w:t>
            </w:r>
          </w:p>
          <w:p w:rsidR="00B46B41" w:rsidRPr="00126567" w:rsidRDefault="00B46B41" w:rsidP="00126567">
            <w:pPr>
              <w:pStyle w:val="afa"/>
              <w:rPr>
                <w:lang w:eastAsia="hi-IN" w:bidi="hi-IN"/>
              </w:rPr>
            </w:pPr>
            <w:r w:rsidRPr="00126567">
              <w:rPr>
                <w:lang w:eastAsia="hi-IN" w:bidi="hi-IN"/>
              </w:rPr>
              <w:t xml:space="preserve">Высота – не более 10 метров. </w:t>
            </w:r>
          </w:p>
          <w:p w:rsidR="00B46B41" w:rsidRPr="00126567" w:rsidRDefault="00B46B41" w:rsidP="00126567">
            <w:pPr>
              <w:pStyle w:val="afa"/>
              <w:rPr>
                <w:lang w:eastAsia="hi-IN" w:bidi="hi-IN"/>
              </w:rPr>
            </w:pPr>
            <w:r w:rsidRPr="00126567">
              <w:rPr>
                <w:lang w:eastAsia="hi-IN" w:bidi="hi-IN"/>
              </w:rPr>
              <w:t>Максимальный процент застройки - 80 %.</w:t>
            </w:r>
          </w:p>
          <w:p w:rsidR="00B46B41" w:rsidRPr="00126567" w:rsidRDefault="00B46B41" w:rsidP="00126567">
            <w:pPr>
              <w:pStyle w:val="afa"/>
              <w:rPr>
                <w:lang w:eastAsia="hi-IN" w:bidi="hi-IN"/>
              </w:rPr>
            </w:pPr>
            <w:r w:rsidRPr="00126567">
              <w:rPr>
                <w:lang w:eastAsia="hi-IN" w:bidi="hi-IN"/>
              </w:rPr>
              <w:t>Минимальные отступы от границ участка - 3 м.</w:t>
            </w:r>
          </w:p>
          <w:p w:rsidR="00B46B41" w:rsidRPr="00126567" w:rsidRDefault="00B46B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lang w:eastAsia="hi-IN" w:bidi="hi-IN"/>
              </w:rPr>
            </w:pPr>
          </w:p>
        </w:tc>
      </w:tr>
    </w:tbl>
    <w:p w:rsidR="002B5B06" w:rsidRPr="00126567" w:rsidRDefault="002B5B06" w:rsidP="00126567">
      <w:pPr>
        <w:pStyle w:val="afa"/>
        <w:rPr>
          <w:lang w:eastAsia="hi-IN" w:bidi="hi-IN"/>
        </w:rPr>
      </w:pPr>
    </w:p>
    <w:p w:rsidR="002B5B06" w:rsidRPr="00126567" w:rsidRDefault="00FD7AF8" w:rsidP="00126567">
      <w:pPr>
        <w:pStyle w:val="afa"/>
        <w:rPr>
          <w:sz w:val="28"/>
          <w:szCs w:val="28"/>
          <w:lang w:eastAsia="hi-IN" w:bidi="hi-IN"/>
        </w:rPr>
      </w:pPr>
      <w:r w:rsidRPr="00126567">
        <w:rPr>
          <w:sz w:val="28"/>
          <w:szCs w:val="28"/>
          <w:lang w:eastAsia="hi-IN" w:bidi="hi-IN"/>
        </w:rPr>
        <w:t>2.</w:t>
      </w:r>
      <w:r w:rsidR="002B5B06"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t>Особые условия реализации регламента</w:t>
            </w:r>
          </w:p>
        </w:tc>
      </w:tr>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pPr>
            <w:r w:rsidRPr="00126567">
              <w:t>Деловое управление</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Default="002B5B06" w:rsidP="00126567">
            <w:pPr>
              <w:pStyle w:val="afa"/>
            </w:pPr>
          </w:p>
          <w:p w:rsidR="00F642F6" w:rsidRDefault="00F642F6" w:rsidP="00126567">
            <w:pPr>
              <w:pStyle w:val="afa"/>
            </w:pPr>
          </w:p>
          <w:p w:rsidR="00F642F6" w:rsidRPr="00126567" w:rsidRDefault="00F642F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Обеспечение научной деятельности</w:t>
            </w:r>
          </w:p>
        </w:tc>
        <w:tc>
          <w:tcPr>
            <w:tcW w:w="5529"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proofErr w:type="gramStart"/>
            <w:r w:rsidRPr="00126567">
              <w:lastRenderedPageBreak/>
              <w:t xml:space="preserve">Размещение объектов капитального строительства с целью: размещения органов управления производством, торговлей, банковской, страховой </w:t>
            </w:r>
            <w:r w:rsidRPr="00126567">
              <w:lastRenderedPageBreak/>
              <w:t>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lastRenderedPageBreak/>
              <w:t>4.1</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r w:rsidRPr="00126567">
              <w:t>3.9</w:t>
            </w: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p w:rsidR="002B5B06" w:rsidRPr="00126567" w:rsidRDefault="002B5B06"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B12BA" w:rsidRPr="00126567" w:rsidRDefault="004B12BA" w:rsidP="00126567">
            <w:pPr>
              <w:pStyle w:val="afa"/>
              <w:rPr>
                <w:lang w:eastAsia="hi-IN" w:bidi="hi-IN"/>
              </w:rPr>
            </w:pPr>
            <w:r w:rsidRPr="00126567">
              <w:rPr>
                <w:lang w:eastAsia="hi-IN" w:bidi="hi-IN"/>
              </w:rPr>
              <w:lastRenderedPageBreak/>
              <w:t>Минимальная/максимальная площадь земельных участков 100/10000 кв. м;</w:t>
            </w:r>
          </w:p>
          <w:p w:rsidR="004B12BA" w:rsidRPr="00126567" w:rsidRDefault="004B12BA" w:rsidP="00126567">
            <w:pPr>
              <w:pStyle w:val="afa"/>
              <w:rPr>
                <w:lang w:eastAsia="hi-IN" w:bidi="hi-IN"/>
              </w:rPr>
            </w:pPr>
            <w:r w:rsidRPr="00126567">
              <w:rPr>
                <w:lang w:eastAsia="hi-IN" w:bidi="hi-IN"/>
              </w:rPr>
              <w:lastRenderedPageBreak/>
              <w:t>максимальная высота зданий, строений, сооружений от уровня земли - не более 25 метров;</w:t>
            </w:r>
          </w:p>
          <w:p w:rsidR="004B12BA" w:rsidRPr="00126567" w:rsidRDefault="004B12BA" w:rsidP="00126567">
            <w:pPr>
              <w:pStyle w:val="afa"/>
              <w:rPr>
                <w:lang w:eastAsia="hi-IN" w:bidi="hi-IN"/>
              </w:rPr>
            </w:pPr>
            <w:r w:rsidRPr="00126567">
              <w:rPr>
                <w:lang w:eastAsia="hi-IN" w:bidi="hi-IN"/>
              </w:rPr>
              <w:t>максимальный процент застройки в границах земельного участка – 60%</w:t>
            </w:r>
          </w:p>
          <w:p w:rsidR="002B5B06" w:rsidRPr="00126567" w:rsidRDefault="002B5B06" w:rsidP="00126567">
            <w:pPr>
              <w:pStyle w:val="afa"/>
              <w:rPr>
                <w:lang w:eastAsia="hi-IN" w:bidi="hi-IN"/>
              </w:rPr>
            </w:pPr>
            <w:r w:rsidRPr="00126567">
              <w:rPr>
                <w:lang w:eastAsia="hi-IN" w:bidi="hi-IN"/>
              </w:rPr>
              <w:t xml:space="preserve">Предельное количество этажей – 5. </w:t>
            </w:r>
          </w:p>
          <w:p w:rsidR="002B5B06" w:rsidRPr="00126567" w:rsidRDefault="002B5B06"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lastRenderedPageBreak/>
              <w:t>нет</w:t>
            </w:r>
          </w:p>
        </w:tc>
      </w:tr>
    </w:tbl>
    <w:p w:rsidR="002B5B06" w:rsidRPr="00126567" w:rsidRDefault="002B5B06" w:rsidP="00126567">
      <w:pPr>
        <w:pStyle w:val="afa"/>
        <w:rPr>
          <w:lang w:eastAsia="hi-IN" w:bidi="hi-IN"/>
        </w:rPr>
      </w:pPr>
    </w:p>
    <w:p w:rsidR="002B5B06" w:rsidRPr="00126567" w:rsidRDefault="002132D8" w:rsidP="00126567">
      <w:pPr>
        <w:pStyle w:val="afa"/>
        <w:rPr>
          <w:i/>
          <w:sz w:val="28"/>
          <w:szCs w:val="28"/>
          <w:lang w:eastAsia="hi-IN" w:bidi="hi-IN"/>
        </w:rPr>
      </w:pPr>
      <w:r w:rsidRPr="00126567">
        <w:rPr>
          <w:i/>
          <w:sz w:val="28"/>
          <w:szCs w:val="28"/>
          <w:lang w:eastAsia="hi-IN" w:bidi="hi-IN"/>
        </w:rPr>
        <w:t>3.</w:t>
      </w:r>
      <w:r w:rsidR="002B5B06"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t xml:space="preserve">Наименование вида разрешенного </w:t>
            </w:r>
            <w:r w:rsidRPr="00126567">
              <w:lastRenderedPageBreak/>
              <w:t>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lastRenderedPageBreak/>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B5B06" w:rsidRPr="00126567" w:rsidRDefault="002B5B06" w:rsidP="00126567">
            <w:pPr>
              <w:pStyle w:val="afa"/>
              <w:rPr>
                <w:lang w:eastAsia="hi-IN" w:bidi="hi-IN"/>
              </w:rPr>
            </w:pPr>
            <w:r w:rsidRPr="00126567">
              <w:t>Код (число</w:t>
            </w:r>
            <w:r w:rsidRPr="00126567">
              <w:lastRenderedPageBreak/>
              <w:t>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lastRenderedPageBreak/>
              <w:t xml:space="preserve">Предельные (минимальные или </w:t>
            </w:r>
            <w:r w:rsidRPr="00126567">
              <w:rPr>
                <w:lang w:eastAsia="hi-IN" w:bidi="hi-IN"/>
              </w:rPr>
              <w:lastRenderedPageBreak/>
              <w:t>максимальные) параметры разрешенного строительства</w:t>
            </w:r>
          </w:p>
          <w:p w:rsidR="002B5B06" w:rsidRPr="00126567" w:rsidRDefault="002B5B06"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B06" w:rsidRPr="00126567" w:rsidRDefault="002B5B06" w:rsidP="00126567">
            <w:pPr>
              <w:pStyle w:val="afa"/>
              <w:rPr>
                <w:lang w:eastAsia="hi-IN" w:bidi="hi-IN"/>
              </w:rPr>
            </w:pPr>
            <w:r w:rsidRPr="00126567">
              <w:rPr>
                <w:lang w:eastAsia="hi-IN" w:bidi="hi-IN"/>
              </w:rPr>
              <w:lastRenderedPageBreak/>
              <w:t>Особые условия реализации регламента</w:t>
            </w:r>
          </w:p>
        </w:tc>
      </w:tr>
      <w:tr w:rsidR="002B5B06"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pPr>
            <w:r w:rsidRPr="00126567">
              <w:lastRenderedPageBreak/>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2B5B06" w:rsidRPr="00126567" w:rsidRDefault="002B5B06"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2B5B06" w:rsidRPr="00126567" w:rsidRDefault="002B5B06"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2B5B06" w:rsidRPr="00126567" w:rsidRDefault="002B5B06" w:rsidP="00126567">
            <w:pPr>
              <w:pStyle w:val="afa"/>
            </w:pPr>
            <w:r w:rsidRPr="00126567">
              <w:t>4.9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t>Минимальная/максимальная площадь земельных участков 100/10000 кв. м;</w:t>
            </w:r>
          </w:p>
          <w:p w:rsidR="002B5B06" w:rsidRPr="00126567" w:rsidRDefault="002B5B06" w:rsidP="00126567">
            <w:pPr>
              <w:pStyle w:val="afa"/>
              <w:rPr>
                <w:lang w:eastAsia="hi-IN" w:bidi="hi-IN"/>
              </w:rPr>
            </w:pPr>
            <w:r w:rsidRPr="00126567">
              <w:rPr>
                <w:lang w:eastAsia="hi-IN" w:bidi="hi-IN"/>
              </w:rPr>
              <w:t>максимальная высота зданий, строений, сооружений от уровня земли - 10 м;</w:t>
            </w:r>
          </w:p>
          <w:p w:rsidR="002B5B06" w:rsidRPr="00126567" w:rsidRDefault="002B5B06" w:rsidP="00126567">
            <w:pPr>
              <w:pStyle w:val="afa"/>
              <w:rPr>
                <w:lang w:eastAsia="hi-IN" w:bidi="hi-IN"/>
              </w:rPr>
            </w:pPr>
            <w:r w:rsidRPr="00126567">
              <w:rPr>
                <w:lang w:eastAsia="hi-IN" w:bidi="hi-IN"/>
              </w:rPr>
              <w:t>максимальный процент застройки в границах земельного участка – 60%;</w:t>
            </w:r>
          </w:p>
          <w:p w:rsidR="004B12BA" w:rsidRPr="00126567" w:rsidRDefault="004B12BA" w:rsidP="00126567">
            <w:pPr>
              <w:pStyle w:val="afa"/>
              <w:rPr>
                <w:lang w:eastAsia="hi-IN" w:bidi="hi-IN"/>
              </w:rPr>
            </w:pPr>
            <w:r w:rsidRPr="00126567">
              <w:rPr>
                <w:lang w:eastAsia="hi-IN" w:bidi="hi-IN"/>
              </w:rPr>
              <w:t>Минимальные отступы от границ участка для зданий и сооружений - 3 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B5B06" w:rsidRPr="00126567" w:rsidRDefault="002B5B06" w:rsidP="00126567">
            <w:pPr>
              <w:pStyle w:val="afa"/>
              <w:rPr>
                <w:lang w:eastAsia="hi-IN" w:bidi="hi-IN"/>
              </w:rPr>
            </w:pPr>
            <w:r w:rsidRPr="00126567">
              <w:rPr>
                <w:lang w:eastAsia="hi-IN" w:bidi="hi-IN"/>
              </w:rPr>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w:t>
            </w:r>
          </w:p>
        </w:tc>
      </w:tr>
    </w:tbl>
    <w:p w:rsidR="00BD0F94" w:rsidRPr="00126567" w:rsidRDefault="00BD0F94" w:rsidP="00126567">
      <w:pPr>
        <w:pStyle w:val="afa"/>
        <w:rPr>
          <w:lang w:eastAsia="hi-IN" w:bidi="hi-IN"/>
        </w:rPr>
      </w:pPr>
    </w:p>
    <w:p w:rsidR="002132D8"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резервной территории промышленных объектов</w:t>
      </w:r>
    </w:p>
    <w:p w:rsidR="002132D8" w:rsidRPr="00126567" w:rsidRDefault="00BD0F94" w:rsidP="00F642F6">
      <w:pPr>
        <w:pStyle w:val="afa"/>
        <w:jc w:val="center"/>
        <w:rPr>
          <w:sz w:val="32"/>
          <w:szCs w:val="32"/>
          <w:lang w:eastAsia="hi-IN" w:bidi="hi-IN"/>
        </w:rPr>
      </w:pPr>
      <w:r w:rsidRPr="00F642F6">
        <w:rPr>
          <w:b/>
          <w:sz w:val="28"/>
          <w:szCs w:val="28"/>
          <w:lang w:eastAsia="hi-IN" w:bidi="hi-IN"/>
        </w:rPr>
        <w:t>(2-РПЗ-01-02)</w:t>
      </w:r>
    </w:p>
    <w:p w:rsidR="002132D8" w:rsidRPr="00126567" w:rsidRDefault="002132D8"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Особые условия реализации регламента</w:t>
            </w:r>
          </w:p>
        </w:tc>
      </w:tr>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pPr>
          </w:p>
          <w:p w:rsidR="002132D8" w:rsidRPr="00126567" w:rsidRDefault="002132D8" w:rsidP="00126567">
            <w:pPr>
              <w:pStyle w:val="afa"/>
            </w:pPr>
            <w:r w:rsidRPr="00126567">
              <w:t>Легкая промышленность</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Пищевая промышленность</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Строительная промышленность</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Связь</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Склады</w:t>
            </w:r>
          </w:p>
        </w:tc>
        <w:tc>
          <w:tcPr>
            <w:tcW w:w="5529"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lastRenderedPageBreak/>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2132D8" w:rsidRPr="00126567" w:rsidRDefault="002132D8" w:rsidP="00126567">
            <w:pPr>
              <w:pStyle w:val="afa"/>
            </w:pPr>
          </w:p>
          <w:p w:rsidR="002132D8" w:rsidRPr="00126567" w:rsidRDefault="002132D8" w:rsidP="00126567">
            <w:pPr>
              <w:pStyle w:val="afa"/>
            </w:pPr>
            <w:r w:rsidRPr="0012656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2132D8" w:rsidRPr="00126567" w:rsidRDefault="002132D8" w:rsidP="00126567">
            <w:pPr>
              <w:pStyle w:val="afa"/>
            </w:pPr>
          </w:p>
          <w:p w:rsidR="002132D8" w:rsidRPr="00126567" w:rsidRDefault="002132D8" w:rsidP="00126567">
            <w:pPr>
              <w:pStyle w:val="afa"/>
            </w:pPr>
            <w:r w:rsidRPr="00126567">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126567">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p w:rsidR="002132D8" w:rsidRPr="00126567" w:rsidRDefault="002132D8" w:rsidP="00126567">
            <w:pPr>
              <w:pStyle w:val="afa"/>
            </w:pPr>
          </w:p>
          <w:p w:rsidR="002132D8" w:rsidRPr="00126567" w:rsidRDefault="002132D8"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2132D8" w:rsidRPr="00126567" w:rsidRDefault="002132D8" w:rsidP="00126567">
            <w:pPr>
              <w:pStyle w:val="afa"/>
            </w:pPr>
          </w:p>
          <w:p w:rsidR="002132D8" w:rsidRPr="00126567" w:rsidRDefault="002132D8" w:rsidP="00126567">
            <w:pPr>
              <w:pStyle w:val="afa"/>
            </w:pPr>
            <w:proofErr w:type="gramStart"/>
            <w:r w:rsidRPr="0012656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lastRenderedPageBreak/>
              <w:t>6.3</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6.4</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6.6</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6.8</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6.9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lastRenderedPageBreak/>
              <w:t>Минимальная площадь земельных участков – 1000 кв. м.</w:t>
            </w:r>
          </w:p>
          <w:p w:rsidR="002132D8" w:rsidRPr="00126567" w:rsidRDefault="002132D8" w:rsidP="00126567">
            <w:pPr>
              <w:pStyle w:val="afa"/>
              <w:rPr>
                <w:lang w:eastAsia="hi-IN" w:bidi="hi-IN"/>
              </w:rPr>
            </w:pPr>
            <w:r w:rsidRPr="00126567">
              <w:rPr>
                <w:lang w:eastAsia="hi-IN" w:bidi="hi-IN"/>
              </w:rPr>
              <w:t>Высота зданий – не более 25 метров.</w:t>
            </w:r>
          </w:p>
          <w:p w:rsidR="002132D8" w:rsidRPr="00126567" w:rsidRDefault="002132D8" w:rsidP="00126567">
            <w:pPr>
              <w:pStyle w:val="afa"/>
              <w:rPr>
                <w:lang w:eastAsia="hi-IN" w:bidi="hi-IN"/>
              </w:rPr>
            </w:pPr>
            <w:r w:rsidRPr="00126567">
              <w:rPr>
                <w:lang w:eastAsia="hi-IN" w:bidi="hi-IN"/>
              </w:rPr>
              <w:t xml:space="preserve">Предельное количество этажей – 5. </w:t>
            </w:r>
          </w:p>
          <w:p w:rsidR="002132D8" w:rsidRPr="00126567" w:rsidRDefault="002132D8"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2132D8" w:rsidRPr="00126567" w:rsidRDefault="002132D8"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2132D8" w:rsidRPr="00126567" w:rsidRDefault="002132D8" w:rsidP="00126567">
            <w:pPr>
              <w:pStyle w:val="afa"/>
              <w:rPr>
                <w:lang w:eastAsia="hi-IN" w:bidi="hi-IN"/>
              </w:rPr>
            </w:pPr>
            <w:r w:rsidRPr="00126567">
              <w:rPr>
                <w:lang w:eastAsia="hi-IN" w:bidi="hi-IN"/>
              </w:rPr>
              <w:t>Максимальный процент застройки – 80%.</w:t>
            </w:r>
          </w:p>
          <w:p w:rsidR="002132D8" w:rsidRPr="00126567" w:rsidRDefault="002132D8" w:rsidP="00126567">
            <w:pPr>
              <w:pStyle w:val="afa"/>
              <w:rPr>
                <w:lang w:eastAsia="hi-IN" w:bidi="hi-IN"/>
              </w:rPr>
            </w:pPr>
            <w:r w:rsidRPr="00126567">
              <w:rPr>
                <w:lang w:eastAsia="hi-IN" w:bidi="hi-IN"/>
              </w:rPr>
              <w:t xml:space="preserve">Нормативная плотность застройки предприятий </w:t>
            </w:r>
            <w:r w:rsidRPr="00126567">
              <w:rPr>
                <w:lang w:eastAsia="hi-IN" w:bidi="hi-IN"/>
              </w:rPr>
              <w:lastRenderedPageBreak/>
              <w:t>производственной зоны принимается в соответствии с Нормативами градостроительного проектирования Краснодарского края (таблица 4).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lastRenderedPageBreak/>
              <w:t>Для формирования 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2132D8" w:rsidRPr="00126567" w:rsidRDefault="002132D8" w:rsidP="00126567">
      <w:pPr>
        <w:pStyle w:val="afa"/>
        <w:rPr>
          <w:i/>
          <w:sz w:val="28"/>
          <w:szCs w:val="28"/>
          <w:lang w:eastAsia="hi-IN" w:bidi="hi-IN"/>
        </w:rPr>
      </w:pPr>
    </w:p>
    <w:p w:rsidR="002132D8" w:rsidRPr="00126567" w:rsidRDefault="002132D8" w:rsidP="00126567">
      <w:pPr>
        <w:pStyle w:val="afa"/>
        <w:rPr>
          <w:lang w:eastAsia="hi-IN" w:bidi="hi-IN"/>
        </w:rPr>
      </w:pPr>
    </w:p>
    <w:p w:rsidR="002132D8" w:rsidRPr="00126567" w:rsidRDefault="002132D8" w:rsidP="00126567">
      <w:pPr>
        <w:pStyle w:val="afa"/>
        <w:rPr>
          <w:sz w:val="28"/>
          <w:szCs w:val="28"/>
          <w:lang w:eastAsia="hi-IN" w:bidi="hi-IN"/>
        </w:rPr>
      </w:pPr>
      <w:r w:rsidRPr="00126567">
        <w:rPr>
          <w:sz w:val="28"/>
          <w:szCs w:val="28"/>
          <w:lang w:eastAsia="hi-IN" w:bidi="hi-IN"/>
        </w:rPr>
        <w:lastRenderedPageBreak/>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Особые условия реализации регламента</w:t>
            </w:r>
          </w:p>
        </w:tc>
      </w:tr>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pPr>
            <w:r w:rsidRPr="00126567">
              <w:t>Деловое управление</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Обеспечение научной деятельности</w:t>
            </w:r>
          </w:p>
        </w:tc>
        <w:tc>
          <w:tcPr>
            <w:tcW w:w="5529"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proofErr w:type="gramStart"/>
            <w:r w:rsidRPr="0012656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roofErr w:type="gramStart"/>
            <w:r w:rsidRPr="00126567">
              <w:t xml:space="preserve">Размещение объектов капитального строительства для проведения научных исследований и </w:t>
            </w:r>
            <w:r w:rsidRPr="00126567">
              <w:lastRenderedPageBreak/>
              <w:t>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lastRenderedPageBreak/>
              <w:t>4.1</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r w:rsidRPr="00126567">
              <w:t>3.9</w:t>
            </w: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p w:rsidR="002132D8" w:rsidRPr="00126567" w:rsidRDefault="002132D8"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lastRenderedPageBreak/>
              <w:t>Высота зданий – не более 25 метров.</w:t>
            </w:r>
          </w:p>
          <w:p w:rsidR="002132D8" w:rsidRPr="00126567" w:rsidRDefault="002132D8" w:rsidP="00126567">
            <w:pPr>
              <w:pStyle w:val="afa"/>
              <w:rPr>
                <w:lang w:eastAsia="hi-IN" w:bidi="hi-IN"/>
              </w:rPr>
            </w:pPr>
            <w:r w:rsidRPr="00126567">
              <w:rPr>
                <w:lang w:eastAsia="hi-IN" w:bidi="hi-IN"/>
              </w:rPr>
              <w:t xml:space="preserve">Предельное количество этажей – 5. </w:t>
            </w:r>
          </w:p>
          <w:p w:rsidR="004B12BA" w:rsidRPr="00126567" w:rsidRDefault="002132D8"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2132D8" w:rsidRPr="00126567" w:rsidRDefault="004B12BA" w:rsidP="00126567">
            <w:pPr>
              <w:pStyle w:val="afa"/>
              <w:rPr>
                <w:lang w:eastAsia="hi-IN" w:bidi="hi-IN"/>
              </w:rPr>
            </w:pPr>
            <w:r w:rsidRPr="00126567">
              <w:rPr>
                <w:lang w:eastAsia="hi-IN" w:bidi="hi-IN"/>
              </w:rPr>
              <w:t>максимальный процент застройки в границах земельного участка – 60%</w:t>
            </w:r>
            <w:r w:rsidR="002132D8" w:rsidRPr="00126567">
              <w:rPr>
                <w:lang w:eastAsia="hi-IN" w:bidi="hi-IN"/>
              </w:rPr>
              <w:t xml:space="preserve"> </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нет</w:t>
            </w:r>
          </w:p>
        </w:tc>
      </w:tr>
    </w:tbl>
    <w:p w:rsidR="002132D8" w:rsidRPr="00126567" w:rsidRDefault="002132D8" w:rsidP="00126567">
      <w:pPr>
        <w:pStyle w:val="afa"/>
        <w:rPr>
          <w:lang w:eastAsia="hi-IN" w:bidi="hi-IN"/>
        </w:rPr>
      </w:pPr>
    </w:p>
    <w:p w:rsidR="002132D8" w:rsidRPr="00126567" w:rsidRDefault="002132D8"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Особые условия реализации регламента</w:t>
            </w:r>
          </w:p>
        </w:tc>
      </w:tr>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pPr>
            <w:r w:rsidRPr="00126567">
              <w:lastRenderedPageBreak/>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2132D8" w:rsidRPr="00126567" w:rsidRDefault="002132D8"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2132D8" w:rsidRPr="00126567" w:rsidRDefault="002132D8"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t>4.9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Минимальная/максимальная площадь земельных участков 100/10000 кв. м;</w:t>
            </w:r>
          </w:p>
          <w:p w:rsidR="002132D8" w:rsidRPr="00126567" w:rsidRDefault="002132D8" w:rsidP="00126567">
            <w:pPr>
              <w:pStyle w:val="afa"/>
              <w:rPr>
                <w:lang w:eastAsia="hi-IN" w:bidi="hi-IN"/>
              </w:rPr>
            </w:pPr>
            <w:r w:rsidRPr="00126567">
              <w:rPr>
                <w:lang w:eastAsia="hi-IN" w:bidi="hi-IN"/>
              </w:rPr>
              <w:t>максимальная высота зданий, строений, сооружений от уровня земли - 10 м;</w:t>
            </w:r>
          </w:p>
          <w:p w:rsidR="002132D8" w:rsidRPr="00126567" w:rsidRDefault="002132D8" w:rsidP="00126567">
            <w:pPr>
              <w:pStyle w:val="afa"/>
              <w:rPr>
                <w:lang w:eastAsia="hi-IN" w:bidi="hi-IN"/>
              </w:rPr>
            </w:pPr>
            <w:r w:rsidRPr="00126567">
              <w:rPr>
                <w:lang w:eastAsia="hi-IN" w:bidi="hi-IN"/>
              </w:rPr>
              <w:t>максимальный процент застройки в границах земельного участка – 60%;</w:t>
            </w:r>
          </w:p>
          <w:p w:rsidR="004B12BA" w:rsidRPr="00126567" w:rsidRDefault="004B12BA" w:rsidP="00126567">
            <w:pPr>
              <w:pStyle w:val="afa"/>
              <w:rPr>
                <w:lang w:eastAsia="hi-IN" w:bidi="hi-IN"/>
              </w:rPr>
            </w:pPr>
            <w:r w:rsidRPr="00126567">
              <w:rPr>
                <w:lang w:eastAsia="hi-IN" w:bidi="hi-IN"/>
              </w:rPr>
              <w:t>Минимальные отступы от границ участка для зданий и сооружений - 3 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w:t>
            </w:r>
          </w:p>
        </w:tc>
      </w:tr>
    </w:tbl>
    <w:p w:rsidR="00BD0F94" w:rsidRPr="00126567" w:rsidRDefault="00BD0F94"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инженерной инфраструктуры</w:t>
      </w:r>
    </w:p>
    <w:p w:rsidR="00BD0F94" w:rsidRPr="00F642F6" w:rsidRDefault="00BD0F94" w:rsidP="00F642F6">
      <w:pPr>
        <w:pStyle w:val="afa"/>
        <w:jc w:val="center"/>
        <w:rPr>
          <w:b/>
          <w:sz w:val="28"/>
          <w:szCs w:val="28"/>
          <w:lang w:eastAsia="hi-IN" w:bidi="hi-IN"/>
        </w:rPr>
      </w:pPr>
      <w:r w:rsidRPr="00F642F6">
        <w:rPr>
          <w:b/>
          <w:sz w:val="28"/>
          <w:szCs w:val="28"/>
          <w:lang w:eastAsia="hi-IN" w:bidi="hi-IN"/>
        </w:rPr>
        <w:t>(2-ИЗ-01 –26)</w:t>
      </w:r>
    </w:p>
    <w:p w:rsidR="00BD0F94" w:rsidRPr="00126567" w:rsidRDefault="00BD0F94" w:rsidP="00126567">
      <w:pPr>
        <w:pStyle w:val="afa"/>
        <w:rPr>
          <w:lang w:eastAsia="hi-IN" w:bidi="hi-IN"/>
        </w:rPr>
      </w:pPr>
    </w:p>
    <w:p w:rsidR="002132D8"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132D8"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132D8" w:rsidRPr="00126567" w:rsidRDefault="002132D8" w:rsidP="00126567">
            <w:pPr>
              <w:pStyle w:val="afa"/>
              <w:rPr>
                <w:lang w:eastAsia="hi-IN" w:bidi="hi-IN"/>
              </w:rPr>
            </w:pPr>
            <w:r w:rsidRPr="00126567">
              <w:t>Код (числовое обозначение) вида разрешенного использования земельного участк</w:t>
            </w:r>
            <w:r w:rsidRPr="00126567">
              <w:lastRenderedPageBreak/>
              <w:t>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2D8" w:rsidRPr="00126567" w:rsidRDefault="002132D8" w:rsidP="00126567">
            <w:pPr>
              <w:pStyle w:val="afa"/>
              <w:rPr>
                <w:lang w:eastAsia="hi-IN" w:bidi="hi-IN"/>
              </w:rPr>
            </w:pPr>
            <w:r w:rsidRPr="00126567">
              <w:rPr>
                <w:lang w:eastAsia="hi-IN" w:bidi="hi-IN"/>
              </w:rPr>
              <w:t>Особые условия реализации регламента</w:t>
            </w:r>
          </w:p>
        </w:tc>
      </w:tr>
      <w:tr w:rsidR="002132D8" w:rsidRPr="00126567" w:rsidTr="002132D8">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pPr>
            <w:r w:rsidRPr="00126567">
              <w:lastRenderedPageBreak/>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2132D8" w:rsidRPr="00126567" w:rsidRDefault="002132D8" w:rsidP="00126567">
            <w:pPr>
              <w:pStyle w:val="afa"/>
            </w:pPr>
            <w:r w:rsidRPr="00126567">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Минимальная площадь земельных участков – 100 кв. м.</w:t>
            </w:r>
          </w:p>
          <w:p w:rsidR="002132D8" w:rsidRPr="00126567" w:rsidRDefault="002132D8" w:rsidP="00126567">
            <w:pPr>
              <w:pStyle w:val="afa"/>
              <w:rPr>
                <w:lang w:eastAsia="hi-IN" w:bidi="hi-IN"/>
              </w:rPr>
            </w:pPr>
            <w:r w:rsidRPr="00126567">
              <w:rPr>
                <w:lang w:eastAsia="hi-IN" w:bidi="hi-IN"/>
              </w:rPr>
              <w:t>Высота зданий  и сооружени</w:t>
            </w:r>
            <w:proofErr w:type="gramStart"/>
            <w:r w:rsidRPr="00126567">
              <w:rPr>
                <w:lang w:eastAsia="hi-IN" w:bidi="hi-IN"/>
              </w:rPr>
              <w:t>й–</w:t>
            </w:r>
            <w:proofErr w:type="gramEnd"/>
            <w:r w:rsidRPr="00126567">
              <w:rPr>
                <w:lang w:eastAsia="hi-IN" w:bidi="hi-IN"/>
              </w:rPr>
              <w:t xml:space="preserve"> не более 75 метров.</w:t>
            </w:r>
          </w:p>
          <w:p w:rsidR="002132D8" w:rsidRPr="00126567" w:rsidRDefault="002132D8" w:rsidP="00126567">
            <w:pPr>
              <w:pStyle w:val="afa"/>
              <w:rPr>
                <w:lang w:eastAsia="hi-IN" w:bidi="hi-IN"/>
              </w:rPr>
            </w:pPr>
            <w:r w:rsidRPr="00126567">
              <w:rPr>
                <w:lang w:eastAsia="hi-IN" w:bidi="hi-IN"/>
              </w:rPr>
              <w:t xml:space="preserve">Предельное количество этажей зданий – 3. </w:t>
            </w:r>
          </w:p>
          <w:p w:rsidR="002132D8" w:rsidRPr="00126567" w:rsidRDefault="002132D8" w:rsidP="00126567">
            <w:pPr>
              <w:pStyle w:val="afa"/>
              <w:rPr>
                <w:lang w:eastAsia="hi-IN" w:bidi="hi-IN"/>
              </w:rPr>
            </w:pPr>
            <w:r w:rsidRPr="00126567">
              <w:rPr>
                <w:lang w:eastAsia="hi-IN" w:bidi="hi-IN"/>
              </w:rPr>
              <w:t>Расстояние от красной линии для зданий и сооружений не менее 3 метров.</w:t>
            </w:r>
          </w:p>
          <w:p w:rsidR="002132D8" w:rsidRPr="00126567" w:rsidRDefault="002132D8"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2132D8" w:rsidRPr="00126567" w:rsidRDefault="002132D8" w:rsidP="00126567">
            <w:pPr>
              <w:pStyle w:val="afa"/>
              <w:rPr>
                <w:lang w:eastAsia="hi-IN" w:bidi="hi-IN"/>
              </w:rPr>
            </w:pPr>
            <w:r w:rsidRPr="00126567">
              <w:rPr>
                <w:lang w:eastAsia="hi-IN" w:bidi="hi-IN"/>
              </w:rPr>
              <w:t>Максимальный процент застройки – 80%.</w:t>
            </w:r>
          </w:p>
          <w:p w:rsidR="002132D8" w:rsidRPr="00126567" w:rsidRDefault="002132D8" w:rsidP="00126567">
            <w:pPr>
              <w:pStyle w:val="afa"/>
              <w:rPr>
                <w:lang w:eastAsia="hi-IN" w:bidi="hi-IN"/>
              </w:rPr>
            </w:pPr>
            <w:r w:rsidRPr="00126567">
              <w:rPr>
                <w:lang w:eastAsia="hi-IN" w:bidi="hi-IN"/>
              </w:rPr>
              <w:t>Максимальный класс вредности объектов капитального строительства, размещаемых на территории зоны – IV;</w:t>
            </w:r>
          </w:p>
          <w:p w:rsidR="002132D8" w:rsidRPr="00126567" w:rsidRDefault="002132D8" w:rsidP="00126567">
            <w:pPr>
              <w:pStyle w:val="afa"/>
              <w:rPr>
                <w:lang w:eastAsia="hi-IN" w:bidi="hi-IN"/>
              </w:rPr>
            </w:pPr>
            <w:r w:rsidRPr="00126567">
              <w:rPr>
                <w:lang w:eastAsia="hi-IN" w:bidi="hi-IN"/>
              </w:rPr>
              <w:t xml:space="preserve"> Размер санитарно-защитных зон:</w:t>
            </w:r>
          </w:p>
          <w:p w:rsidR="002132D8" w:rsidRPr="00126567" w:rsidRDefault="002132D8" w:rsidP="00126567">
            <w:pPr>
              <w:pStyle w:val="afa"/>
              <w:rPr>
                <w:lang w:eastAsia="hi-IN" w:bidi="hi-IN"/>
              </w:rPr>
            </w:pPr>
            <w:r w:rsidRPr="00126567">
              <w:rPr>
                <w:lang w:eastAsia="hi-IN" w:bidi="hi-IN"/>
              </w:rPr>
              <w:t>для объектов IV класса – 100 м;</w:t>
            </w:r>
          </w:p>
          <w:p w:rsidR="002132D8" w:rsidRPr="00126567" w:rsidRDefault="002132D8" w:rsidP="00126567">
            <w:pPr>
              <w:pStyle w:val="afa"/>
              <w:rPr>
                <w:lang w:eastAsia="hi-IN" w:bidi="hi-IN"/>
              </w:rPr>
            </w:pPr>
            <w:r w:rsidRPr="00126567">
              <w:rPr>
                <w:lang w:eastAsia="hi-IN" w:bidi="hi-IN"/>
              </w:rPr>
              <w:t>для объектов V класса – 50 м.;</w:t>
            </w:r>
          </w:p>
          <w:p w:rsidR="002132D8" w:rsidRPr="00126567" w:rsidRDefault="002132D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132D8" w:rsidRPr="00126567" w:rsidRDefault="002132D8"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BD0F94" w:rsidRPr="00F642F6" w:rsidRDefault="004B12BA"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p w:rsidR="00BD0F94" w:rsidRPr="00F642F6" w:rsidRDefault="004B12BA" w:rsidP="00F642F6">
      <w:pPr>
        <w:pStyle w:val="afa"/>
        <w:jc w:val="center"/>
        <w:rPr>
          <w:sz w:val="28"/>
          <w:szCs w:val="28"/>
          <w:lang w:eastAsia="hi-IN" w:bidi="hi-IN"/>
        </w:rPr>
      </w:pPr>
      <w:r w:rsidRPr="00F642F6">
        <w:rPr>
          <w:sz w:val="28"/>
          <w:szCs w:val="28"/>
          <w:lang w:eastAsia="hi-IN" w:bidi="hi-IN"/>
        </w:rPr>
        <w:t>Не устанавливаются</w:t>
      </w:r>
    </w:p>
    <w:p w:rsidR="0028007B" w:rsidRPr="00126567" w:rsidRDefault="0028007B"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зеленых насаждений общего пользования – парки, скверы</w:t>
      </w:r>
    </w:p>
    <w:p w:rsidR="00BD0F94" w:rsidRPr="00F642F6" w:rsidRDefault="00BD0F94" w:rsidP="00F642F6">
      <w:pPr>
        <w:pStyle w:val="afa"/>
        <w:jc w:val="center"/>
        <w:rPr>
          <w:b/>
          <w:sz w:val="28"/>
          <w:szCs w:val="28"/>
          <w:lang w:eastAsia="hi-IN" w:bidi="hi-IN"/>
        </w:rPr>
      </w:pPr>
      <w:r w:rsidRPr="00F642F6">
        <w:rPr>
          <w:b/>
          <w:sz w:val="28"/>
          <w:szCs w:val="28"/>
          <w:lang w:eastAsia="hi-IN" w:bidi="hi-IN"/>
        </w:rPr>
        <w:t>(2-РЗ- 1-01-07, 09,10,11,12)</w:t>
      </w: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D0F94" w:rsidRPr="00126567" w:rsidRDefault="00BD0F94" w:rsidP="00126567">
      <w:pPr>
        <w:pStyle w:val="afa"/>
        <w:rPr>
          <w:lang w:eastAsia="hi-IN" w:bidi="hi-IN"/>
        </w:rPr>
      </w:pPr>
    </w:p>
    <w:p w:rsidR="00C6023C"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C6023C"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C" w:rsidRPr="00126567" w:rsidRDefault="00C6023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C6023C" w:rsidRPr="00126567" w:rsidRDefault="00C6023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C6023C" w:rsidRPr="00126567" w:rsidRDefault="00C6023C" w:rsidP="00126567">
            <w:pPr>
              <w:pStyle w:val="afa"/>
              <w:rPr>
                <w:lang w:eastAsia="hi-IN" w:bidi="hi-IN"/>
              </w:rPr>
            </w:pPr>
            <w:r w:rsidRPr="00126567">
              <w:t xml:space="preserve">Код (числовое обозначение) вида разрешенного </w:t>
            </w:r>
            <w:r w:rsidRPr="00126567">
              <w:lastRenderedPageBreak/>
              <w:t>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C" w:rsidRPr="00126567" w:rsidRDefault="00C6023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C6023C" w:rsidRPr="00126567" w:rsidRDefault="00C6023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23C" w:rsidRPr="00126567" w:rsidRDefault="00C6023C" w:rsidP="00126567">
            <w:pPr>
              <w:pStyle w:val="afa"/>
              <w:rPr>
                <w:lang w:eastAsia="hi-IN" w:bidi="hi-IN"/>
              </w:rPr>
            </w:pPr>
            <w:r w:rsidRPr="00126567">
              <w:rPr>
                <w:lang w:eastAsia="hi-IN" w:bidi="hi-IN"/>
              </w:rPr>
              <w:t>Особые условия реализации регламента</w:t>
            </w:r>
          </w:p>
        </w:tc>
      </w:tr>
      <w:tr w:rsidR="00C6023C" w:rsidRPr="00126567" w:rsidTr="00C6023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6023C" w:rsidRPr="00126567" w:rsidRDefault="00C6023C" w:rsidP="00126567">
            <w:pPr>
              <w:pStyle w:val="afa"/>
            </w:pPr>
            <w:bookmarkStart w:id="43" w:name="sub_10120"/>
            <w:r w:rsidRPr="00126567">
              <w:lastRenderedPageBreak/>
              <w:t>Общее пользование территории</w:t>
            </w:r>
            <w:bookmarkEnd w:id="43"/>
          </w:p>
        </w:tc>
        <w:tc>
          <w:tcPr>
            <w:tcW w:w="5529" w:type="dxa"/>
            <w:tcBorders>
              <w:top w:val="single" w:sz="4" w:space="0" w:color="000000"/>
              <w:left w:val="single" w:sz="4" w:space="0" w:color="000000"/>
              <w:bottom w:val="single" w:sz="4" w:space="0" w:color="000000"/>
              <w:right w:val="single" w:sz="4" w:space="0" w:color="000000"/>
            </w:tcBorders>
          </w:tcPr>
          <w:p w:rsidR="00C6023C" w:rsidRPr="00126567" w:rsidRDefault="00C6023C" w:rsidP="00126567">
            <w:pPr>
              <w:pStyle w:val="afa"/>
            </w:pPr>
            <w:r w:rsidRPr="0012656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992" w:type="dxa"/>
            <w:tcBorders>
              <w:top w:val="single" w:sz="4" w:space="0" w:color="000000"/>
              <w:left w:val="single" w:sz="4" w:space="0" w:color="000000"/>
              <w:bottom w:val="single" w:sz="4" w:space="0" w:color="000000"/>
              <w:right w:val="single" w:sz="4" w:space="0" w:color="000000"/>
            </w:tcBorders>
          </w:tcPr>
          <w:p w:rsidR="00C6023C" w:rsidRPr="00126567" w:rsidRDefault="00C6023C"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023C" w:rsidRPr="00126567" w:rsidRDefault="00C6023C" w:rsidP="00126567">
            <w:pPr>
              <w:pStyle w:val="afa"/>
              <w:rPr>
                <w:lang w:eastAsia="hi-IN" w:bidi="hi-IN"/>
              </w:rPr>
            </w:pPr>
            <w:r w:rsidRPr="00126567">
              <w:rPr>
                <w:lang w:eastAsia="hi-IN" w:bidi="hi-IN"/>
              </w:rPr>
              <w:t>Минимальная площадь земельных участков – 100 кв. м.</w:t>
            </w:r>
          </w:p>
          <w:p w:rsidR="00C6023C" w:rsidRPr="00126567" w:rsidRDefault="00C6023C" w:rsidP="00126567">
            <w:pPr>
              <w:pStyle w:val="afa"/>
              <w:rPr>
                <w:lang w:eastAsia="hi-IN" w:bidi="hi-IN"/>
              </w:rPr>
            </w:pPr>
            <w:r w:rsidRPr="00126567">
              <w:rPr>
                <w:lang w:eastAsia="hi-IN" w:bidi="hi-IN"/>
              </w:rPr>
              <w:t>Высота зданий – не более 5 метров.</w:t>
            </w:r>
          </w:p>
          <w:p w:rsidR="00C6023C" w:rsidRPr="00126567" w:rsidRDefault="00C6023C" w:rsidP="00126567">
            <w:pPr>
              <w:pStyle w:val="afa"/>
              <w:rPr>
                <w:lang w:eastAsia="hi-IN" w:bidi="hi-IN"/>
              </w:rPr>
            </w:pPr>
            <w:r w:rsidRPr="00126567">
              <w:rPr>
                <w:lang w:eastAsia="hi-IN" w:bidi="hi-IN"/>
              </w:rPr>
              <w:t xml:space="preserve">Предельное количество этажей – 1. </w:t>
            </w:r>
          </w:p>
          <w:p w:rsidR="00C6023C" w:rsidRPr="00126567" w:rsidRDefault="00C6023C"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C6023C" w:rsidRPr="00126567" w:rsidRDefault="00C6023C"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C6023C" w:rsidRPr="00126567" w:rsidRDefault="00C6023C" w:rsidP="00126567">
            <w:pPr>
              <w:pStyle w:val="afa"/>
              <w:rPr>
                <w:lang w:eastAsia="hi-IN" w:bidi="hi-IN"/>
              </w:rPr>
            </w:pPr>
            <w:r w:rsidRPr="00126567">
              <w:rPr>
                <w:lang w:eastAsia="hi-IN" w:bidi="hi-IN"/>
              </w:rPr>
              <w:t>Максимальный процент застройки – 7%.</w:t>
            </w:r>
          </w:p>
          <w:p w:rsidR="00C6023C" w:rsidRPr="00126567" w:rsidRDefault="00C6023C" w:rsidP="00126567">
            <w:pPr>
              <w:pStyle w:val="afa"/>
              <w:rPr>
                <w:lang w:eastAsia="hi-IN" w:bidi="hi-IN"/>
              </w:rPr>
            </w:pPr>
            <w:r w:rsidRPr="00126567">
              <w:rPr>
                <w:lang w:eastAsia="hi-IN" w:bidi="hi-IN"/>
              </w:rPr>
              <w:t>Баланс территории:</w:t>
            </w:r>
          </w:p>
          <w:p w:rsidR="00C6023C" w:rsidRPr="00126567" w:rsidRDefault="00C6023C" w:rsidP="00126567">
            <w:pPr>
              <w:pStyle w:val="afa"/>
              <w:rPr>
                <w:lang w:eastAsia="hi-IN" w:bidi="hi-IN"/>
              </w:rPr>
            </w:pPr>
            <w:r w:rsidRPr="00126567">
              <w:rPr>
                <w:lang w:eastAsia="hi-IN" w:bidi="hi-IN"/>
              </w:rPr>
              <w:t>Зеленые насаждения       65-75%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C6023C" w:rsidRPr="00126567" w:rsidRDefault="00C6023C" w:rsidP="00126567">
            <w:pPr>
              <w:pStyle w:val="afa"/>
              <w:rPr>
                <w:lang w:eastAsia="hi-IN" w:bidi="hi-IN"/>
              </w:rPr>
            </w:pPr>
            <w:r w:rsidRPr="00126567">
              <w:rPr>
                <w:lang w:eastAsia="hi-IN" w:bidi="hi-IN"/>
              </w:rPr>
              <w:t>Аллеи и дороги</w:t>
            </w:r>
            <w:r w:rsidRPr="00126567">
              <w:rPr>
                <w:lang w:eastAsia="hi-IN" w:bidi="hi-IN"/>
              </w:rPr>
              <w:tab/>
              <w:t xml:space="preserve">            10-15%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C6023C" w:rsidRPr="00126567" w:rsidRDefault="00C6023C" w:rsidP="00126567">
            <w:pPr>
              <w:pStyle w:val="afa"/>
              <w:rPr>
                <w:lang w:eastAsia="hi-IN" w:bidi="hi-IN"/>
              </w:rPr>
            </w:pPr>
            <w:r w:rsidRPr="00126567">
              <w:rPr>
                <w:lang w:eastAsia="hi-IN" w:bidi="hi-IN"/>
              </w:rPr>
              <w:t>Площадки</w:t>
            </w:r>
            <w:r w:rsidRPr="00126567">
              <w:rPr>
                <w:lang w:eastAsia="hi-IN" w:bidi="hi-IN"/>
              </w:rPr>
              <w:tab/>
              <w:t xml:space="preserve">                        8-12%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C6023C" w:rsidRPr="00126567" w:rsidRDefault="00C6023C" w:rsidP="00126567">
            <w:pPr>
              <w:pStyle w:val="afa"/>
              <w:rPr>
                <w:lang w:eastAsia="hi-IN" w:bidi="hi-IN"/>
              </w:rPr>
            </w:pPr>
            <w:r w:rsidRPr="00126567">
              <w:rPr>
                <w:lang w:eastAsia="hi-IN" w:bidi="hi-IN"/>
              </w:rPr>
              <w:t>Сооружения                       5-7%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C6023C" w:rsidRPr="00126567" w:rsidRDefault="00C6023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6023C" w:rsidRPr="00126567" w:rsidRDefault="00C6023C" w:rsidP="00126567">
            <w:pPr>
              <w:pStyle w:val="afa"/>
              <w:rPr>
                <w:lang w:eastAsia="hi-IN" w:bidi="hi-IN"/>
              </w:rPr>
            </w:pP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C6023C" w:rsidRPr="00126567" w:rsidRDefault="00C6023C" w:rsidP="00126567">
            <w:pPr>
              <w:pStyle w:val="afa"/>
              <w:rPr>
                <w:lang w:eastAsia="hi-IN" w:bidi="hi-IN"/>
              </w:rPr>
            </w:pP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BD0F94" w:rsidRPr="00F642F6" w:rsidRDefault="004B12BA" w:rsidP="00F642F6">
      <w:pPr>
        <w:pStyle w:val="afa"/>
        <w:jc w:val="center"/>
        <w:rPr>
          <w:sz w:val="28"/>
          <w:szCs w:val="28"/>
          <w:lang w:eastAsia="hi-IN" w:bidi="hi-IN"/>
        </w:rPr>
      </w:pPr>
      <w:r w:rsidRPr="00F642F6">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ab/>
      </w:r>
      <w:r w:rsidRPr="00126567">
        <w:rPr>
          <w:lang w:eastAsia="hi-IN" w:bidi="hi-IN"/>
        </w:rPr>
        <w:tab/>
      </w:r>
    </w:p>
    <w:p w:rsidR="00C6023C" w:rsidRPr="00126567" w:rsidRDefault="00BD0F94"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4738" w:type="dxa"/>
        <w:tblLayout w:type="fixed"/>
        <w:tblLook w:val="0000" w:firstRow="0" w:lastRow="0" w:firstColumn="0" w:lastColumn="0" w:noHBand="0" w:noVBand="0"/>
      </w:tblPr>
      <w:tblGrid>
        <w:gridCol w:w="2263"/>
        <w:gridCol w:w="5529"/>
        <w:gridCol w:w="992"/>
        <w:gridCol w:w="2977"/>
        <w:gridCol w:w="2977"/>
      </w:tblGrid>
      <w:tr w:rsidR="00B41935" w:rsidRPr="00126567" w:rsidTr="00B41935">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 xml:space="preserve">Особые условия реализации регламента </w:t>
            </w:r>
          </w:p>
        </w:tc>
      </w:tr>
      <w:tr w:rsidR="00B41935" w:rsidRPr="00126567" w:rsidTr="00B41935">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t>Общественное питание</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4.6</w:t>
            </w:r>
          </w:p>
        </w:tc>
        <w:tc>
          <w:tcPr>
            <w:tcW w:w="2977" w:type="dxa"/>
            <w:tcBorders>
              <w:top w:val="single" w:sz="4" w:space="0" w:color="000000"/>
              <w:left w:val="single" w:sz="4" w:space="0" w:color="000000"/>
              <w:bottom w:val="single" w:sz="4" w:space="0" w:color="000000"/>
              <w:right w:val="single" w:sz="4" w:space="0" w:color="000000"/>
            </w:tcBorders>
          </w:tcPr>
          <w:p w:rsidR="004B12BA" w:rsidRPr="00126567" w:rsidRDefault="004B12BA" w:rsidP="00126567">
            <w:pPr>
              <w:pStyle w:val="afa"/>
              <w:rPr>
                <w:rFonts w:eastAsia="SimSun"/>
                <w:color w:val="000000"/>
                <w:lang w:eastAsia="zh-CN"/>
              </w:rPr>
            </w:pPr>
            <w:r w:rsidRPr="00126567">
              <w:rPr>
                <w:rFonts w:eastAsia="SimSun"/>
                <w:color w:val="000000"/>
                <w:lang w:eastAsia="zh-CN"/>
              </w:rPr>
              <w:t>минимальная/максимальная площадь земельных участков  – 100/2000 кв. м;</w:t>
            </w:r>
          </w:p>
          <w:p w:rsidR="004B12BA" w:rsidRPr="00126567" w:rsidRDefault="004B12BA" w:rsidP="00126567">
            <w:pPr>
              <w:pStyle w:val="afa"/>
              <w:rPr>
                <w:rFonts w:eastAsia="SimSun"/>
                <w:color w:val="000000"/>
                <w:lang w:eastAsia="zh-CN"/>
              </w:rPr>
            </w:pPr>
            <w:r w:rsidRPr="00126567">
              <w:rPr>
                <w:rFonts w:eastAsia="SimSun"/>
                <w:color w:val="000000"/>
                <w:lang w:eastAsia="zh-CN"/>
              </w:rPr>
              <w:t>минимальная ширина земельных участков вдоль фронта улицы (проезда) – 10 м;</w:t>
            </w:r>
          </w:p>
          <w:p w:rsidR="004B12BA" w:rsidRPr="00126567" w:rsidRDefault="004B12BA" w:rsidP="00126567">
            <w:pPr>
              <w:pStyle w:val="afa"/>
              <w:rPr>
                <w:rFonts w:eastAsia="SimSun"/>
                <w:color w:val="000000"/>
                <w:lang w:eastAsia="zh-CN"/>
              </w:rPr>
            </w:pPr>
            <w:r w:rsidRPr="00126567">
              <w:rPr>
                <w:color w:val="000000"/>
              </w:rPr>
              <w:t xml:space="preserve">минимальные отступы от границ земельных </w:t>
            </w:r>
            <w:r w:rsidRPr="00126567">
              <w:rPr>
                <w:color w:val="000000"/>
              </w:rPr>
              <w:lastRenderedPageBreak/>
              <w:t>участков - 3 м;</w:t>
            </w:r>
          </w:p>
          <w:p w:rsidR="004B12BA" w:rsidRPr="00126567" w:rsidRDefault="004B12BA" w:rsidP="00126567">
            <w:pPr>
              <w:pStyle w:val="afa"/>
              <w:rPr>
                <w:rFonts w:eastAsia="SimSun"/>
                <w:color w:val="000000"/>
                <w:lang w:eastAsia="zh-CN"/>
              </w:rPr>
            </w:pPr>
            <w:r w:rsidRPr="00126567">
              <w:rPr>
                <w:rFonts w:eastAsia="SimSun"/>
                <w:color w:val="000000"/>
                <w:lang w:eastAsia="zh-CN"/>
              </w:rPr>
              <w:t>максимальное количество надземных этажей зданий – 4 этажа (включая мансардный этаж);</w:t>
            </w:r>
          </w:p>
          <w:p w:rsidR="00B41935" w:rsidRPr="00126567" w:rsidRDefault="004B12BA" w:rsidP="00126567">
            <w:pPr>
              <w:pStyle w:val="afa"/>
              <w:rPr>
                <w:lang w:eastAsia="hi-IN" w:bidi="hi-IN"/>
              </w:rPr>
            </w:pPr>
            <w:r w:rsidRPr="00126567">
              <w:rPr>
                <w:rFonts w:eastAsia="SimSun"/>
                <w:color w:val="000000"/>
                <w:lang w:eastAsia="zh-CN"/>
              </w:rPr>
              <w:t>максимальный процент застройки в границах земельного участка – 60%;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 xml:space="preserve">Запрещается размещение рекламных </w:t>
            </w:r>
            <w:r w:rsidR="00E46D28"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B41935" w:rsidRPr="00126567" w:rsidRDefault="00B41935" w:rsidP="00126567">
            <w:pPr>
              <w:pStyle w:val="afa"/>
              <w:rPr>
                <w:lang w:eastAsia="hi-IN" w:bidi="hi-IN"/>
              </w:rPr>
            </w:pPr>
            <w:r w:rsidRPr="00126567">
              <w:rPr>
                <w:lang w:eastAsia="hi-IN" w:bidi="hi-IN"/>
              </w:rPr>
              <w:t xml:space="preserve">В границах зон возможного затопления, подтопления,  </w:t>
            </w:r>
            <w:r w:rsidRPr="00126567">
              <w:rPr>
                <w:lang w:eastAsia="hi-IN" w:bidi="hi-IN"/>
              </w:rPr>
              <w:lastRenderedPageBreak/>
              <w:t>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B41935" w:rsidRPr="00126567" w:rsidRDefault="00B41935" w:rsidP="00126567">
            <w:pPr>
              <w:pStyle w:val="afa"/>
              <w:rPr>
                <w:lang w:eastAsia="hi-IN" w:bidi="hi-IN"/>
              </w:rPr>
            </w:pPr>
          </w:p>
        </w:tc>
      </w:tr>
    </w:tbl>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82516B" w:rsidRPr="00126567" w:rsidRDefault="0082516B"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зеленых насаждений общего пользования – парки, скверы</w:t>
      </w:r>
    </w:p>
    <w:p w:rsidR="00BD0F94" w:rsidRPr="00F642F6" w:rsidRDefault="00BD0F94" w:rsidP="00F642F6">
      <w:pPr>
        <w:pStyle w:val="afa"/>
        <w:jc w:val="center"/>
        <w:rPr>
          <w:b/>
          <w:sz w:val="28"/>
          <w:szCs w:val="28"/>
          <w:lang w:eastAsia="hi-IN" w:bidi="hi-IN"/>
        </w:rPr>
      </w:pPr>
      <w:r w:rsidRPr="00F642F6">
        <w:rPr>
          <w:b/>
          <w:sz w:val="28"/>
          <w:szCs w:val="28"/>
          <w:lang w:eastAsia="hi-IN" w:bidi="hi-IN"/>
        </w:rPr>
        <w:t>(2-РЗ- 1-08)</w:t>
      </w: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2516B" w:rsidRPr="00126567" w:rsidRDefault="0082516B" w:rsidP="00126567">
      <w:pPr>
        <w:pStyle w:val="afa"/>
        <w:rPr>
          <w:lang w:eastAsia="hi-IN" w:bidi="hi-IN"/>
        </w:rPr>
      </w:pPr>
    </w:p>
    <w:p w:rsidR="0082516B" w:rsidRPr="00126567" w:rsidRDefault="0082516B"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82516B"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B" w:rsidRPr="00126567" w:rsidRDefault="0082516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82516B" w:rsidRPr="00126567" w:rsidRDefault="0082516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82516B" w:rsidRPr="00126567" w:rsidRDefault="0082516B" w:rsidP="00126567">
            <w:pPr>
              <w:pStyle w:val="afa"/>
              <w:rPr>
                <w:lang w:eastAsia="hi-IN" w:bidi="hi-IN"/>
              </w:rPr>
            </w:pPr>
            <w:r w:rsidRPr="00126567">
              <w:t>Код (числовое обозна</w:t>
            </w:r>
            <w:r w:rsidRPr="00126567">
              <w:lastRenderedPageBreak/>
              <w:t>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B" w:rsidRPr="00126567" w:rsidRDefault="0082516B" w:rsidP="00126567">
            <w:pPr>
              <w:pStyle w:val="afa"/>
              <w:rPr>
                <w:lang w:eastAsia="hi-IN" w:bidi="hi-IN"/>
              </w:rPr>
            </w:pPr>
            <w:r w:rsidRPr="00126567">
              <w:rPr>
                <w:lang w:eastAsia="hi-IN" w:bidi="hi-IN"/>
              </w:rPr>
              <w:lastRenderedPageBreak/>
              <w:t xml:space="preserve">Предельные (минимальные или максимальные) параметры разрешенного </w:t>
            </w:r>
            <w:r w:rsidRPr="00126567">
              <w:rPr>
                <w:lang w:eastAsia="hi-IN" w:bidi="hi-IN"/>
              </w:rPr>
              <w:lastRenderedPageBreak/>
              <w:t>строительства</w:t>
            </w:r>
          </w:p>
          <w:p w:rsidR="0082516B" w:rsidRPr="00126567" w:rsidRDefault="0082516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6B" w:rsidRPr="00126567" w:rsidRDefault="0082516B" w:rsidP="00126567">
            <w:pPr>
              <w:pStyle w:val="afa"/>
              <w:rPr>
                <w:lang w:eastAsia="hi-IN" w:bidi="hi-IN"/>
              </w:rPr>
            </w:pPr>
            <w:r w:rsidRPr="00126567">
              <w:rPr>
                <w:lang w:eastAsia="hi-IN" w:bidi="hi-IN"/>
              </w:rPr>
              <w:lastRenderedPageBreak/>
              <w:t>Особые условия реализации регламента</w:t>
            </w:r>
          </w:p>
        </w:tc>
      </w:tr>
      <w:tr w:rsidR="0082516B"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82516B" w:rsidRPr="00126567" w:rsidRDefault="0082516B" w:rsidP="00126567">
            <w:pPr>
              <w:pStyle w:val="afa"/>
            </w:pPr>
            <w:r w:rsidRPr="00126567">
              <w:lastRenderedPageBreak/>
              <w:t>Общее пользование территории</w:t>
            </w: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r w:rsidRPr="00126567">
              <w:t>Религиозное использование</w:t>
            </w:r>
          </w:p>
        </w:tc>
        <w:tc>
          <w:tcPr>
            <w:tcW w:w="5529" w:type="dxa"/>
            <w:tcBorders>
              <w:top w:val="single" w:sz="4" w:space="0" w:color="000000"/>
              <w:left w:val="single" w:sz="4" w:space="0" w:color="000000"/>
              <w:bottom w:val="single" w:sz="4" w:space="0" w:color="000000"/>
              <w:right w:val="single" w:sz="4" w:space="0" w:color="000000"/>
            </w:tcBorders>
          </w:tcPr>
          <w:p w:rsidR="0082516B" w:rsidRPr="00126567" w:rsidRDefault="0082516B" w:rsidP="00126567">
            <w:pPr>
              <w:pStyle w:val="afa"/>
            </w:pPr>
            <w:r w:rsidRPr="0012656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82516B" w:rsidRPr="00126567" w:rsidRDefault="0082516B" w:rsidP="00126567">
            <w:pPr>
              <w:pStyle w:val="afa"/>
            </w:pPr>
          </w:p>
          <w:p w:rsidR="0082516B" w:rsidRPr="00126567" w:rsidRDefault="0082516B"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2516B" w:rsidRPr="00126567" w:rsidRDefault="0082516B" w:rsidP="00126567">
            <w:pPr>
              <w:pStyle w:val="afa"/>
            </w:pPr>
            <w:r w:rsidRPr="0012656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2" w:type="dxa"/>
            <w:tcBorders>
              <w:top w:val="single" w:sz="4" w:space="0" w:color="000000"/>
              <w:left w:val="single" w:sz="4" w:space="0" w:color="000000"/>
              <w:bottom w:val="single" w:sz="4" w:space="0" w:color="000000"/>
              <w:right w:val="single" w:sz="4" w:space="0" w:color="000000"/>
            </w:tcBorders>
          </w:tcPr>
          <w:p w:rsidR="0082516B" w:rsidRPr="00126567" w:rsidRDefault="0082516B" w:rsidP="00126567">
            <w:pPr>
              <w:pStyle w:val="afa"/>
            </w:pPr>
            <w:r w:rsidRPr="00126567">
              <w:t>12.0</w:t>
            </w: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p>
          <w:p w:rsidR="0082516B" w:rsidRPr="00126567" w:rsidRDefault="0082516B" w:rsidP="00126567">
            <w:pPr>
              <w:pStyle w:val="afa"/>
            </w:pPr>
            <w:r w:rsidRPr="00126567">
              <w:t>3.7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2516B" w:rsidRPr="00126567" w:rsidRDefault="0082516B" w:rsidP="00126567">
            <w:pPr>
              <w:pStyle w:val="afa"/>
              <w:rPr>
                <w:lang w:eastAsia="hi-IN" w:bidi="hi-IN"/>
              </w:rPr>
            </w:pPr>
            <w:r w:rsidRPr="00126567">
              <w:rPr>
                <w:lang w:eastAsia="hi-IN" w:bidi="hi-IN"/>
              </w:rPr>
              <w:t>Минимальная площадь земельных участков – 100 кв. м.</w:t>
            </w:r>
          </w:p>
          <w:p w:rsidR="0082516B" w:rsidRPr="00126567" w:rsidRDefault="0082516B" w:rsidP="00126567">
            <w:pPr>
              <w:pStyle w:val="afa"/>
              <w:rPr>
                <w:lang w:eastAsia="hi-IN" w:bidi="hi-IN"/>
              </w:rPr>
            </w:pPr>
            <w:r w:rsidRPr="00126567">
              <w:rPr>
                <w:lang w:eastAsia="hi-IN" w:bidi="hi-IN"/>
              </w:rPr>
              <w:t>Высота зданий – не более 5 метров.</w:t>
            </w:r>
          </w:p>
          <w:p w:rsidR="0082516B" w:rsidRPr="00126567" w:rsidRDefault="0082516B" w:rsidP="00126567">
            <w:pPr>
              <w:pStyle w:val="afa"/>
              <w:rPr>
                <w:lang w:eastAsia="hi-IN" w:bidi="hi-IN"/>
              </w:rPr>
            </w:pPr>
            <w:r w:rsidRPr="00126567">
              <w:rPr>
                <w:lang w:eastAsia="hi-IN" w:bidi="hi-IN"/>
              </w:rPr>
              <w:t xml:space="preserve">Предельное количество этажей – 1. </w:t>
            </w:r>
          </w:p>
          <w:p w:rsidR="0082516B" w:rsidRPr="00126567" w:rsidRDefault="0082516B"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82516B" w:rsidRPr="00126567" w:rsidRDefault="0082516B"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82516B" w:rsidRPr="00126567" w:rsidRDefault="0082516B" w:rsidP="00126567">
            <w:pPr>
              <w:pStyle w:val="afa"/>
              <w:rPr>
                <w:lang w:eastAsia="hi-IN" w:bidi="hi-IN"/>
              </w:rPr>
            </w:pPr>
            <w:r w:rsidRPr="00126567">
              <w:rPr>
                <w:lang w:eastAsia="hi-IN" w:bidi="hi-IN"/>
              </w:rPr>
              <w:t>Максимальный процент застройки – 7%.</w:t>
            </w:r>
          </w:p>
          <w:p w:rsidR="0082516B" w:rsidRPr="00126567" w:rsidRDefault="0082516B" w:rsidP="00126567">
            <w:pPr>
              <w:pStyle w:val="afa"/>
              <w:rPr>
                <w:lang w:eastAsia="hi-IN" w:bidi="hi-IN"/>
              </w:rPr>
            </w:pPr>
            <w:r w:rsidRPr="00126567">
              <w:rPr>
                <w:lang w:eastAsia="hi-IN" w:bidi="hi-IN"/>
              </w:rPr>
              <w:t>Баланс территории:</w:t>
            </w:r>
          </w:p>
          <w:p w:rsidR="0082516B" w:rsidRPr="00126567" w:rsidRDefault="0082516B" w:rsidP="00126567">
            <w:pPr>
              <w:pStyle w:val="afa"/>
              <w:rPr>
                <w:lang w:eastAsia="hi-IN" w:bidi="hi-IN"/>
              </w:rPr>
            </w:pPr>
            <w:r w:rsidRPr="00126567">
              <w:rPr>
                <w:lang w:eastAsia="hi-IN" w:bidi="hi-IN"/>
              </w:rPr>
              <w:t>Зеленые насаждения       65-75%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82516B" w:rsidRPr="00126567" w:rsidRDefault="0082516B" w:rsidP="00126567">
            <w:pPr>
              <w:pStyle w:val="afa"/>
              <w:rPr>
                <w:lang w:eastAsia="hi-IN" w:bidi="hi-IN"/>
              </w:rPr>
            </w:pPr>
            <w:r w:rsidRPr="00126567">
              <w:rPr>
                <w:lang w:eastAsia="hi-IN" w:bidi="hi-IN"/>
              </w:rPr>
              <w:t>Аллеи и дороги</w:t>
            </w:r>
            <w:r w:rsidRPr="00126567">
              <w:rPr>
                <w:lang w:eastAsia="hi-IN" w:bidi="hi-IN"/>
              </w:rPr>
              <w:tab/>
              <w:t xml:space="preserve">            10-15%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82516B" w:rsidRPr="00126567" w:rsidRDefault="0082516B" w:rsidP="00126567">
            <w:pPr>
              <w:pStyle w:val="afa"/>
              <w:rPr>
                <w:lang w:eastAsia="hi-IN" w:bidi="hi-IN"/>
              </w:rPr>
            </w:pPr>
            <w:r w:rsidRPr="00126567">
              <w:rPr>
                <w:lang w:eastAsia="hi-IN" w:bidi="hi-IN"/>
              </w:rPr>
              <w:t>Площадки</w:t>
            </w:r>
            <w:r w:rsidRPr="00126567">
              <w:rPr>
                <w:lang w:eastAsia="hi-IN" w:bidi="hi-IN"/>
              </w:rPr>
              <w:tab/>
              <w:t xml:space="preserve">                        </w:t>
            </w:r>
            <w:r w:rsidRPr="00126567">
              <w:rPr>
                <w:lang w:eastAsia="hi-IN" w:bidi="hi-IN"/>
              </w:rPr>
              <w:lastRenderedPageBreak/>
              <w:t>8-12%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82516B" w:rsidRPr="00126567" w:rsidRDefault="0082516B" w:rsidP="00126567">
            <w:pPr>
              <w:pStyle w:val="afa"/>
              <w:rPr>
                <w:lang w:eastAsia="hi-IN" w:bidi="hi-IN"/>
              </w:rPr>
            </w:pPr>
            <w:r w:rsidRPr="00126567">
              <w:rPr>
                <w:lang w:eastAsia="hi-IN" w:bidi="hi-IN"/>
              </w:rPr>
              <w:t>Сооружения                       5-7% общ</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л.</w:t>
            </w:r>
          </w:p>
          <w:p w:rsidR="0082516B" w:rsidRPr="00126567" w:rsidRDefault="0082516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82516B" w:rsidRPr="00126567" w:rsidRDefault="0082516B" w:rsidP="00126567">
            <w:pPr>
              <w:pStyle w:val="afa"/>
              <w:rPr>
                <w:lang w:eastAsia="hi-IN" w:bidi="hi-IN"/>
              </w:rPr>
            </w:pPr>
            <w:r w:rsidRPr="00126567">
              <w:rPr>
                <w:lang w:eastAsia="hi-IN" w:bidi="hi-IN"/>
              </w:rPr>
              <w:lastRenderedPageBreak/>
              <w:t>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.11.2.5 Нормативов градостроительного проектирования Краснодарского края).</w:t>
            </w:r>
          </w:p>
        </w:tc>
      </w:tr>
    </w:tbl>
    <w:p w:rsidR="0082516B" w:rsidRPr="00126567" w:rsidRDefault="0082516B" w:rsidP="00126567">
      <w:pPr>
        <w:pStyle w:val="afa"/>
        <w:rPr>
          <w:lang w:eastAsia="hi-IN" w:bidi="hi-IN"/>
        </w:rPr>
      </w:pPr>
    </w:p>
    <w:p w:rsidR="0082516B" w:rsidRPr="00126567" w:rsidRDefault="0082516B"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82516B"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BD0F94" w:rsidRPr="00126567" w:rsidRDefault="0082516B" w:rsidP="00126567">
      <w:pPr>
        <w:pStyle w:val="afa"/>
        <w:rPr>
          <w:i/>
          <w:sz w:val="28"/>
          <w:szCs w:val="28"/>
          <w:lang w:eastAsia="hi-IN" w:bidi="hi-IN"/>
        </w:rPr>
      </w:pPr>
      <w:r w:rsidRPr="00126567">
        <w:rPr>
          <w:i/>
          <w:sz w:val="28"/>
          <w:szCs w:val="28"/>
          <w:lang w:eastAsia="hi-IN" w:bidi="hi-IN"/>
        </w:rPr>
        <w:t>3</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F642F6" w:rsidRDefault="00F642F6" w:rsidP="00126567">
      <w:pPr>
        <w:pStyle w:val="afa"/>
        <w:rPr>
          <w:sz w:val="32"/>
          <w:szCs w:val="32"/>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зеленых насаждений общего пользования санитарно-защитного  назначения (2-РЗ- 2 – 01 –02)</w:t>
      </w:r>
    </w:p>
    <w:p w:rsidR="00BD0F94" w:rsidRPr="00126567" w:rsidRDefault="00BD0F94" w:rsidP="00126567">
      <w:pPr>
        <w:pStyle w:val="afa"/>
        <w:rPr>
          <w:lang w:eastAsia="hi-IN" w:bidi="hi-IN"/>
        </w:rPr>
      </w:pP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D0F94" w:rsidRPr="00126567" w:rsidRDefault="00BD0F94" w:rsidP="00126567">
      <w:pPr>
        <w:pStyle w:val="afa"/>
        <w:rPr>
          <w:lang w:eastAsia="hi-IN" w:bidi="hi-IN"/>
        </w:rPr>
      </w:pPr>
    </w:p>
    <w:p w:rsidR="00AB7A7F"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B7A7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Код (числовое обозна</w:t>
            </w:r>
            <w:r w:rsidRPr="00126567">
              <w:lastRenderedPageBreak/>
              <w:t>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lastRenderedPageBreak/>
              <w:t xml:space="preserve">Предельные (минимальные или максимальные) параметры разрешенного </w:t>
            </w:r>
            <w:r w:rsidRPr="00126567">
              <w:rPr>
                <w:lang w:eastAsia="hi-IN" w:bidi="hi-IN"/>
              </w:rPr>
              <w:lastRenderedPageBreak/>
              <w:t>строительства</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lastRenderedPageBreak/>
              <w:t>Особые условия реализации регламента</w:t>
            </w:r>
          </w:p>
        </w:tc>
      </w:tr>
      <w:tr w:rsidR="00AB7A7F" w:rsidRPr="00126567" w:rsidTr="00AB7A7F">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pPr>
            <w:r w:rsidRPr="00126567">
              <w:lastRenderedPageBreak/>
              <w:t>Охрана природных территорий</w:t>
            </w:r>
          </w:p>
        </w:tc>
        <w:tc>
          <w:tcPr>
            <w:tcW w:w="5529"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proofErr w:type="gramStart"/>
            <w:r w:rsidRPr="0012656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r w:rsidRPr="00126567">
              <w:t>9.1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t>Минимальная площадь земельных участков – 1000 кв. м.</w:t>
            </w:r>
          </w:p>
          <w:p w:rsidR="000D3283" w:rsidRPr="00126567" w:rsidRDefault="000D3283" w:rsidP="00126567">
            <w:pPr>
              <w:pStyle w:val="afa"/>
              <w:rPr>
                <w:rFonts w:eastAsia="SimSun"/>
                <w:lang w:eastAsia="zh-CN"/>
              </w:rPr>
            </w:pPr>
            <w:r w:rsidRPr="00126567">
              <w:rPr>
                <w:rFonts w:eastAsia="SimSun"/>
                <w:lang w:eastAsia="zh-CN"/>
              </w:rPr>
              <w:t>размещение объектов капитального  и  некапитального строительства запрещено.</w:t>
            </w:r>
          </w:p>
          <w:p w:rsidR="000D3283" w:rsidRPr="00126567" w:rsidRDefault="000D3283" w:rsidP="00126567">
            <w:pPr>
              <w:pStyle w:val="afa"/>
              <w:rPr>
                <w:rFonts w:eastAsia="SimSun"/>
                <w:lang w:eastAsia="zh-CN"/>
              </w:rPr>
            </w:pPr>
            <w:r w:rsidRPr="00126567">
              <w:rPr>
                <w:rFonts w:eastAsia="SimSun"/>
                <w:lang w:eastAsia="zh-CN"/>
              </w:rPr>
              <w:t>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устанавливаются.</w:t>
            </w:r>
          </w:p>
          <w:p w:rsidR="000D3283" w:rsidRPr="00126567" w:rsidRDefault="000D3283" w:rsidP="00126567">
            <w:pPr>
              <w:pStyle w:val="afa"/>
              <w:rPr>
                <w:lang w:eastAsia="hi-IN" w:bidi="hi-IN"/>
              </w:rPr>
            </w:pP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lastRenderedPageBreak/>
        <w:t>Вспомогательные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F642F6" w:rsidRDefault="00F642F6" w:rsidP="00126567">
      <w:pPr>
        <w:pStyle w:val="afa"/>
        <w:rPr>
          <w:lang w:eastAsia="hi-IN" w:bidi="hi-IN"/>
        </w:rPr>
      </w:pPr>
      <w:r>
        <w:rPr>
          <w:lang w:eastAsia="hi-IN" w:bidi="hi-IN"/>
        </w:rPr>
        <w:t xml:space="preserve"> </w:t>
      </w: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BD0F94"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F642F6" w:rsidRDefault="00F642F6" w:rsidP="00126567">
      <w:pPr>
        <w:pStyle w:val="afa"/>
        <w:rPr>
          <w:lang w:eastAsia="hi-IN" w:bidi="hi-IN"/>
        </w:rPr>
      </w:pPr>
    </w:p>
    <w:p w:rsidR="00AB7A7F" w:rsidRPr="00F642F6" w:rsidRDefault="00BD0F94" w:rsidP="00F642F6">
      <w:pPr>
        <w:pStyle w:val="afa"/>
        <w:jc w:val="center"/>
        <w:rPr>
          <w:b/>
          <w:sz w:val="28"/>
          <w:szCs w:val="28"/>
          <w:lang w:eastAsia="hi-IN" w:bidi="hi-IN"/>
        </w:rPr>
      </w:pPr>
      <w:r w:rsidRPr="00F642F6">
        <w:rPr>
          <w:b/>
          <w:sz w:val="28"/>
          <w:szCs w:val="28"/>
          <w:lang w:eastAsia="hi-IN" w:bidi="hi-IN"/>
        </w:rPr>
        <w:t xml:space="preserve">Градостроительные регламенты    зоны зеленых насаждений </w:t>
      </w:r>
      <w:proofErr w:type="spellStart"/>
      <w:r w:rsidRPr="00F642F6">
        <w:rPr>
          <w:b/>
          <w:sz w:val="28"/>
          <w:szCs w:val="28"/>
          <w:lang w:eastAsia="hi-IN" w:bidi="hi-IN"/>
        </w:rPr>
        <w:t>водоохранного</w:t>
      </w:r>
      <w:proofErr w:type="spellEnd"/>
      <w:r w:rsidRPr="00F642F6">
        <w:rPr>
          <w:b/>
          <w:sz w:val="28"/>
          <w:szCs w:val="28"/>
          <w:lang w:eastAsia="hi-IN" w:bidi="hi-IN"/>
        </w:rPr>
        <w:t xml:space="preserve"> назначения</w:t>
      </w:r>
    </w:p>
    <w:p w:rsidR="00AB7A7F" w:rsidRPr="00126567" w:rsidRDefault="00BD0F94" w:rsidP="00F642F6">
      <w:pPr>
        <w:pStyle w:val="afa"/>
        <w:jc w:val="center"/>
        <w:rPr>
          <w:lang w:eastAsia="hi-IN" w:bidi="hi-IN"/>
        </w:rPr>
      </w:pPr>
      <w:r w:rsidRPr="00F642F6">
        <w:rPr>
          <w:b/>
          <w:sz w:val="28"/>
          <w:szCs w:val="28"/>
          <w:lang w:eastAsia="hi-IN" w:bidi="hi-IN"/>
        </w:rPr>
        <w:t>(2-РЗ- 3-01 –04)</w:t>
      </w:r>
    </w:p>
    <w:p w:rsidR="00AB7A7F" w:rsidRPr="00126567" w:rsidRDefault="00AB7A7F" w:rsidP="00126567">
      <w:pPr>
        <w:pStyle w:val="afa"/>
        <w:rPr>
          <w:lang w:eastAsia="hi-IN" w:bidi="hi-IN"/>
        </w:rPr>
      </w:pPr>
      <w:r w:rsidRPr="00126567">
        <w:rPr>
          <w:lang w:eastAsia="hi-IN" w:bidi="hi-I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
    <w:p w:rsidR="00AB7A7F" w:rsidRPr="00126567" w:rsidRDefault="00AB7A7F" w:rsidP="00126567">
      <w:pPr>
        <w:pStyle w:val="afa"/>
        <w:rPr>
          <w:lang w:eastAsia="hi-IN" w:bidi="hi-IN"/>
        </w:rPr>
      </w:pPr>
      <w:r w:rsidRPr="00126567">
        <w:rPr>
          <w:lang w:eastAsia="hi-IN" w:bidi="hi-IN"/>
        </w:rPr>
        <w:t>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AB7A7F" w:rsidRPr="00126567" w:rsidRDefault="00AB7A7F"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B7A7F" w:rsidRPr="00126567" w:rsidRDefault="00AB7A7F"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B7A7F" w:rsidRPr="00126567" w:rsidRDefault="00AB7A7F" w:rsidP="00126567">
      <w:pPr>
        <w:pStyle w:val="afa"/>
        <w:rPr>
          <w:lang w:eastAsia="hi-IN" w:bidi="hi-IN"/>
        </w:rPr>
      </w:pPr>
    </w:p>
    <w:p w:rsidR="00AB7A7F" w:rsidRPr="00126567" w:rsidRDefault="00AB7A7F" w:rsidP="00126567">
      <w:pPr>
        <w:pStyle w:val="afa"/>
        <w:rPr>
          <w:lang w:eastAsia="hi-IN" w:bidi="hi-IN"/>
        </w:rPr>
      </w:pPr>
    </w:p>
    <w:p w:rsidR="00AB7A7F" w:rsidRPr="00126567" w:rsidRDefault="00AB7A7F"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B7A7F" w:rsidRPr="00126567" w:rsidTr="00347302">
        <w:trPr>
          <w:trHeight w:val="3978"/>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t>Особые условия реализации регламента</w:t>
            </w:r>
          </w:p>
        </w:tc>
      </w:tr>
      <w:tr w:rsidR="00AB7A7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pPr>
            <w:r w:rsidRPr="00126567">
              <w:t>Охрана природных территорий</w:t>
            </w:r>
          </w:p>
        </w:tc>
        <w:tc>
          <w:tcPr>
            <w:tcW w:w="5529"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proofErr w:type="gramStart"/>
            <w:r w:rsidRPr="0012656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r w:rsidRPr="00126567">
              <w:t>9.1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D3283" w:rsidRPr="00126567" w:rsidRDefault="000D3283" w:rsidP="00126567">
            <w:pPr>
              <w:pStyle w:val="afa"/>
              <w:rPr>
                <w:lang w:eastAsia="hi-IN" w:bidi="hi-IN"/>
              </w:rPr>
            </w:pPr>
            <w:r w:rsidRPr="00126567">
              <w:rPr>
                <w:lang w:eastAsia="hi-IN" w:bidi="hi-IN"/>
              </w:rPr>
              <w:t>Минимальная площадь земельных участков – 500 кв. м.</w:t>
            </w:r>
          </w:p>
          <w:p w:rsidR="000D3283" w:rsidRPr="00126567" w:rsidRDefault="000D3283" w:rsidP="00126567">
            <w:pPr>
              <w:pStyle w:val="afa"/>
              <w:rPr>
                <w:rFonts w:eastAsia="SimSun"/>
                <w:lang w:eastAsia="zh-CN"/>
              </w:rPr>
            </w:pPr>
            <w:r w:rsidRPr="00126567">
              <w:rPr>
                <w:rFonts w:eastAsia="SimSun"/>
                <w:lang w:eastAsia="zh-CN"/>
              </w:rPr>
              <w:t>размещение объектов капитального  и  некапитального строительства запрещено.</w:t>
            </w:r>
          </w:p>
          <w:p w:rsidR="000D3283" w:rsidRPr="00126567" w:rsidRDefault="000D3283" w:rsidP="00126567">
            <w:pPr>
              <w:pStyle w:val="afa"/>
              <w:rPr>
                <w:rFonts w:eastAsia="SimSun"/>
                <w:lang w:eastAsia="zh-CN"/>
              </w:rPr>
            </w:pPr>
            <w:r w:rsidRPr="00126567">
              <w:rPr>
                <w:rFonts w:eastAsia="SimSun"/>
                <w:lang w:eastAsia="zh-CN"/>
              </w:rPr>
              <w:t xml:space="preserve">в связи с запретом на возведение объектов капитального и некапитального строительства минимальные отступы от границ земельных участков, максимальное количество этажей, максимальный процент застройки не </w:t>
            </w:r>
            <w:r w:rsidRPr="00126567">
              <w:rPr>
                <w:rFonts w:eastAsia="SimSun"/>
                <w:lang w:eastAsia="zh-CN"/>
              </w:rPr>
              <w:lastRenderedPageBreak/>
              <w:t>устанавливаются.</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lastRenderedPageBreak/>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AB7A7F" w:rsidRPr="00126567" w:rsidRDefault="00AB7A7F" w:rsidP="00126567">
            <w:pPr>
              <w:pStyle w:val="afa"/>
              <w:rPr>
                <w:lang w:eastAsia="hi-IN" w:bidi="hi-IN"/>
              </w:rPr>
            </w:pPr>
          </w:p>
        </w:tc>
      </w:tr>
    </w:tbl>
    <w:p w:rsidR="00AB7A7F" w:rsidRPr="00126567" w:rsidRDefault="00AB7A7F" w:rsidP="00126567">
      <w:pPr>
        <w:pStyle w:val="afa"/>
        <w:rPr>
          <w:lang w:eastAsia="hi-IN" w:bidi="hi-IN"/>
        </w:rPr>
      </w:pPr>
    </w:p>
    <w:p w:rsidR="00AB7A7F" w:rsidRPr="00126567" w:rsidRDefault="00AB7A7F" w:rsidP="00126567">
      <w:pPr>
        <w:pStyle w:val="afa"/>
        <w:rPr>
          <w:lang w:eastAsia="hi-IN" w:bidi="hi-IN"/>
        </w:rPr>
      </w:pPr>
      <w:r w:rsidRPr="00126567">
        <w:rPr>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AB7A7F" w:rsidRPr="00126567" w:rsidRDefault="00F642F6" w:rsidP="00126567">
      <w:pPr>
        <w:pStyle w:val="afa"/>
        <w:rPr>
          <w:lang w:eastAsia="hi-IN" w:bidi="hi-IN"/>
        </w:rPr>
      </w:pPr>
      <w:r>
        <w:rPr>
          <w:lang w:eastAsia="hi-IN" w:bidi="hi-IN"/>
        </w:rPr>
        <w:t xml:space="preserve"> </w:t>
      </w:r>
    </w:p>
    <w:p w:rsidR="00AB7A7F" w:rsidRPr="00126567" w:rsidRDefault="00AB7A7F" w:rsidP="00126567">
      <w:pPr>
        <w:pStyle w:val="afa"/>
        <w:rPr>
          <w:lang w:eastAsia="hi-IN" w:bidi="hi-IN"/>
        </w:rPr>
      </w:pPr>
      <w:r w:rsidRPr="00126567">
        <w:rPr>
          <w:lang w:eastAsia="hi-IN" w:bidi="hi-IN"/>
        </w:rPr>
        <w:t>3.</w:t>
      </w: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B7A7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B7A7F" w:rsidRPr="00126567" w:rsidRDefault="00AB7A7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A7F" w:rsidRPr="00126567" w:rsidRDefault="00AB7A7F" w:rsidP="00126567">
            <w:pPr>
              <w:pStyle w:val="afa"/>
              <w:rPr>
                <w:lang w:eastAsia="hi-IN" w:bidi="hi-IN"/>
              </w:rPr>
            </w:pPr>
            <w:r w:rsidRPr="00126567">
              <w:rPr>
                <w:lang w:eastAsia="hi-IN" w:bidi="hi-IN"/>
              </w:rPr>
              <w:t>Особые условия реализации регламента</w:t>
            </w:r>
          </w:p>
        </w:tc>
      </w:tr>
      <w:tr w:rsidR="00AB7A7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pPr>
            <w:r w:rsidRPr="00126567">
              <w:t>Природно-познавательный туризм</w:t>
            </w: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r w:rsidRPr="00126567">
              <w:t xml:space="preserve">Причалы для </w:t>
            </w:r>
            <w:proofErr w:type="gramStart"/>
            <w:r w:rsidRPr="00126567">
              <w:t>маломерных</w:t>
            </w:r>
            <w:proofErr w:type="gramEnd"/>
          </w:p>
          <w:p w:rsidR="00AB7A7F" w:rsidRPr="00126567" w:rsidRDefault="00AB7A7F" w:rsidP="00126567">
            <w:pPr>
              <w:pStyle w:val="afa"/>
            </w:pPr>
            <w:r w:rsidRPr="00126567">
              <w:t>Судов</w:t>
            </w:r>
          </w:p>
          <w:p w:rsidR="00AB7A7F" w:rsidRPr="00126567" w:rsidRDefault="00AB7A7F" w:rsidP="00126567">
            <w:pPr>
              <w:pStyle w:val="afa"/>
            </w:pPr>
          </w:p>
          <w:p w:rsidR="00AB7A7F" w:rsidRPr="00126567" w:rsidRDefault="00AB7A7F" w:rsidP="00126567">
            <w:pPr>
              <w:pStyle w:val="afa"/>
            </w:pPr>
            <w:r w:rsidRPr="00126567">
              <w:t>Поля для гольфа или конных прогулок</w:t>
            </w:r>
          </w:p>
        </w:tc>
        <w:tc>
          <w:tcPr>
            <w:tcW w:w="5529"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r w:rsidRPr="00126567">
              <w:lastRenderedPageBreak/>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B7A7F" w:rsidRPr="00126567" w:rsidRDefault="00AB7A7F" w:rsidP="00126567">
            <w:pPr>
              <w:pStyle w:val="afa"/>
            </w:pPr>
            <w:r w:rsidRPr="00126567">
              <w:t xml:space="preserve">осуществление необходимых природоохранных и </w:t>
            </w:r>
            <w:proofErr w:type="spellStart"/>
            <w:r w:rsidRPr="00126567">
              <w:t>природовосстановительных</w:t>
            </w:r>
            <w:proofErr w:type="spellEnd"/>
            <w:r w:rsidRPr="00126567">
              <w:t xml:space="preserve"> мероприятий</w:t>
            </w:r>
          </w:p>
          <w:p w:rsidR="00AB7A7F" w:rsidRPr="00126567" w:rsidRDefault="00AB7A7F" w:rsidP="00126567">
            <w:pPr>
              <w:pStyle w:val="afa"/>
            </w:pPr>
          </w:p>
          <w:p w:rsidR="00AB7A7F" w:rsidRPr="00126567" w:rsidRDefault="00AB7A7F" w:rsidP="00126567">
            <w:pPr>
              <w:pStyle w:val="afa"/>
            </w:pPr>
            <w:r w:rsidRPr="00126567">
              <w:t>Размещение сооружений, предназначенных для причаливания, хранения и обслуживания яхт, катеров, лодок и других маломерных судов</w:t>
            </w:r>
          </w:p>
          <w:p w:rsidR="00AB7A7F" w:rsidRPr="00126567" w:rsidRDefault="00AB7A7F" w:rsidP="00126567">
            <w:pPr>
              <w:pStyle w:val="afa"/>
            </w:pPr>
          </w:p>
          <w:p w:rsidR="00AB7A7F" w:rsidRPr="00126567" w:rsidRDefault="00AB7A7F" w:rsidP="00126567">
            <w:pPr>
              <w:pStyle w:val="afa"/>
            </w:pPr>
            <w:r w:rsidRPr="0012656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AB7A7F" w:rsidRPr="00126567" w:rsidRDefault="00AB7A7F" w:rsidP="00126567">
            <w:pPr>
              <w:pStyle w:val="afa"/>
            </w:pPr>
            <w:r w:rsidRPr="00126567">
              <w:lastRenderedPageBreak/>
              <w:t>5.2</w:t>
            </w: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r w:rsidRPr="00126567">
              <w:t>5.4</w:t>
            </w: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p>
          <w:p w:rsidR="00AB7A7F" w:rsidRPr="00126567" w:rsidRDefault="00AB7A7F" w:rsidP="00126567">
            <w:pPr>
              <w:pStyle w:val="afa"/>
            </w:pPr>
            <w:r w:rsidRPr="00126567">
              <w:t>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lastRenderedPageBreak/>
              <w:t>Предельное количество этажей – 1;</w:t>
            </w:r>
          </w:p>
          <w:p w:rsidR="00AB7A7F" w:rsidRPr="00126567" w:rsidRDefault="00AB7A7F" w:rsidP="00126567">
            <w:pPr>
              <w:pStyle w:val="afa"/>
              <w:rPr>
                <w:lang w:eastAsia="hi-IN" w:bidi="hi-IN"/>
              </w:rPr>
            </w:pPr>
            <w:r w:rsidRPr="00126567">
              <w:rPr>
                <w:lang w:eastAsia="hi-IN" w:bidi="hi-IN"/>
              </w:rPr>
              <w:t>Предельная высота – 50 м.</w:t>
            </w:r>
          </w:p>
          <w:p w:rsidR="00AB7A7F" w:rsidRPr="00126567" w:rsidRDefault="00AB7A7F" w:rsidP="00126567">
            <w:pPr>
              <w:pStyle w:val="afa"/>
              <w:rPr>
                <w:lang w:eastAsia="hi-IN" w:bidi="hi-IN"/>
              </w:rPr>
            </w:pPr>
            <w:r w:rsidRPr="00126567">
              <w:rPr>
                <w:lang w:eastAsia="hi-IN" w:bidi="hi-IN"/>
              </w:rPr>
              <w:t>Минимальная площадь земельных участков – 500 кв. м.</w:t>
            </w:r>
          </w:p>
          <w:p w:rsidR="00AB7A7F" w:rsidRPr="00126567" w:rsidRDefault="00AB7A7F" w:rsidP="00126567">
            <w:pPr>
              <w:pStyle w:val="afa"/>
              <w:rPr>
                <w:lang w:eastAsia="hi-IN" w:bidi="hi-IN"/>
              </w:rPr>
            </w:pPr>
            <w:r w:rsidRPr="00126567">
              <w:rPr>
                <w:lang w:eastAsia="hi-IN" w:bidi="hi-IN"/>
              </w:rPr>
              <w:t xml:space="preserve">Минимальные отступы от границ участка для зданий </w:t>
            </w:r>
            <w:r w:rsidRPr="00126567">
              <w:rPr>
                <w:lang w:eastAsia="hi-IN" w:bidi="hi-IN"/>
              </w:rPr>
              <w:lastRenderedPageBreak/>
              <w:t>и сооружений - 3 м.</w:t>
            </w:r>
          </w:p>
          <w:p w:rsidR="000D3283" w:rsidRPr="00126567" w:rsidRDefault="000D3283" w:rsidP="00126567">
            <w:pPr>
              <w:pStyle w:val="afa"/>
              <w:rPr>
                <w:lang w:eastAsia="hi-IN" w:bidi="hi-IN"/>
              </w:rPr>
            </w:pPr>
            <w:r w:rsidRPr="00126567">
              <w:rPr>
                <w:rFonts w:eastAsia="SimSun"/>
                <w:color w:val="000000"/>
                <w:lang w:eastAsia="zh-CN"/>
              </w:rPr>
              <w:t>максимальный процент застройки в границах земельного участка – 50%</w:t>
            </w:r>
          </w:p>
          <w:p w:rsidR="00AB7A7F" w:rsidRPr="00126567" w:rsidRDefault="00AB7A7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B7A7F" w:rsidRPr="00126567" w:rsidRDefault="00AB7A7F" w:rsidP="00126567">
            <w:pPr>
              <w:pStyle w:val="afa"/>
              <w:rPr>
                <w:lang w:eastAsia="hi-IN" w:bidi="hi-IN"/>
              </w:rPr>
            </w:pPr>
            <w:r w:rsidRPr="00126567">
              <w:rPr>
                <w:lang w:eastAsia="hi-IN" w:bidi="hi-IN"/>
              </w:rPr>
              <w:lastRenderedPageBreak/>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w:t>
            </w:r>
            <w:r w:rsidRPr="00126567">
              <w:rPr>
                <w:lang w:eastAsia="hi-IN" w:bidi="hi-IN"/>
              </w:rPr>
              <w:lastRenderedPageBreak/>
              <w:t>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tc>
      </w:tr>
    </w:tbl>
    <w:p w:rsidR="00BD0F94" w:rsidRPr="00126567" w:rsidRDefault="00BD0F94"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акватории</w:t>
      </w:r>
    </w:p>
    <w:p w:rsidR="00BD0F94" w:rsidRPr="00F642F6" w:rsidRDefault="00BD0F94" w:rsidP="00F642F6">
      <w:pPr>
        <w:pStyle w:val="afa"/>
        <w:jc w:val="center"/>
        <w:rPr>
          <w:b/>
          <w:sz w:val="28"/>
          <w:szCs w:val="28"/>
          <w:lang w:eastAsia="hi-IN" w:bidi="hi-IN"/>
        </w:rPr>
      </w:pPr>
      <w:r w:rsidRPr="00F642F6">
        <w:rPr>
          <w:b/>
          <w:sz w:val="28"/>
          <w:szCs w:val="28"/>
          <w:lang w:eastAsia="hi-IN" w:bidi="hi-IN"/>
        </w:rPr>
        <w:t>(2-АЗ-01-04)</w:t>
      </w:r>
    </w:p>
    <w:p w:rsidR="00BD0F94" w:rsidRPr="00126567" w:rsidRDefault="00BD0F94" w:rsidP="00126567">
      <w:pPr>
        <w:pStyle w:val="afa"/>
        <w:rPr>
          <w:lang w:eastAsia="hi-IN" w:bidi="hi-IN"/>
        </w:rPr>
      </w:pPr>
    </w:p>
    <w:p w:rsidR="004C708D" w:rsidRPr="00126567" w:rsidRDefault="00BD0F94"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4C708D"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4C708D" w:rsidRPr="00126567" w:rsidRDefault="004C708D"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4C708D" w:rsidRPr="00126567" w:rsidRDefault="004C708D"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4C708D" w:rsidRPr="00126567" w:rsidRDefault="004C708D"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rPr>
                <w:lang w:eastAsia="hi-IN" w:bidi="hi-IN"/>
              </w:rPr>
              <w:t>Особые условия реализации регламента</w:t>
            </w:r>
          </w:p>
        </w:tc>
      </w:tr>
      <w:tr w:rsidR="004C708D"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pPr>
            <w:r w:rsidRPr="00126567">
              <w:t>Общее пользование водными объектами</w:t>
            </w:r>
          </w:p>
        </w:tc>
        <w:tc>
          <w:tcPr>
            <w:tcW w:w="5529" w:type="dxa"/>
            <w:tcBorders>
              <w:top w:val="single" w:sz="4" w:space="0" w:color="000000"/>
              <w:left w:val="single" w:sz="4" w:space="0" w:color="000000"/>
              <w:bottom w:val="single" w:sz="4" w:space="0" w:color="000000"/>
              <w:right w:val="single" w:sz="4" w:space="0" w:color="000000"/>
            </w:tcBorders>
          </w:tcPr>
          <w:p w:rsidR="004C708D" w:rsidRPr="00126567" w:rsidRDefault="004C708D" w:rsidP="00126567">
            <w:pPr>
              <w:pStyle w:val="afa"/>
            </w:pPr>
            <w:proofErr w:type="gramStart"/>
            <w:r w:rsidRPr="00126567">
              <w:t xml:space="preserve">Использование земельных участков, примыкающих к водным объектам способами, необходимыми для осуществления общего </w:t>
            </w:r>
            <w:r w:rsidRPr="00126567">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4C708D" w:rsidRPr="00126567" w:rsidRDefault="004C708D" w:rsidP="00126567">
            <w:pPr>
              <w:pStyle w:val="afa"/>
            </w:pPr>
            <w:r w:rsidRPr="00126567">
              <w:lastRenderedPageBreak/>
              <w:t>11.1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rPr>
                <w:lang w:eastAsia="hi-IN" w:bidi="hi-IN"/>
              </w:rPr>
            </w:pPr>
            <w:r w:rsidRPr="00126567">
              <w:rPr>
                <w:lang w:eastAsia="hi-IN" w:bidi="hi-IN"/>
              </w:rPr>
              <w:t>Градостроительные регламенты не устанавливаются.</w:t>
            </w:r>
          </w:p>
          <w:p w:rsidR="004C708D" w:rsidRPr="00126567" w:rsidRDefault="004C708D"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rPr>
                <w:lang w:eastAsia="hi-IN" w:bidi="hi-IN"/>
              </w:rPr>
            </w:pPr>
            <w:r w:rsidRPr="00126567">
              <w:rPr>
                <w:lang w:eastAsia="hi-IN" w:bidi="hi-IN"/>
              </w:rPr>
              <w:lastRenderedPageBreak/>
              <w:t>Нет</w:t>
            </w:r>
          </w:p>
          <w:p w:rsidR="004C708D" w:rsidRPr="00126567" w:rsidRDefault="004C708D" w:rsidP="00126567">
            <w:pPr>
              <w:pStyle w:val="afa"/>
              <w:rPr>
                <w:lang w:eastAsia="hi-IN" w:bidi="hi-IN"/>
              </w:rPr>
            </w:pPr>
          </w:p>
        </w:tc>
      </w:tr>
    </w:tbl>
    <w:p w:rsidR="004C708D" w:rsidRPr="00126567" w:rsidRDefault="004C708D" w:rsidP="00126567">
      <w:pPr>
        <w:pStyle w:val="afa"/>
        <w:rPr>
          <w:lang w:eastAsia="hi-IN" w:bidi="hi-IN"/>
        </w:rPr>
      </w:pPr>
    </w:p>
    <w:p w:rsidR="004C708D" w:rsidRPr="00126567" w:rsidRDefault="004C708D"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4C708D" w:rsidRPr="00126567" w:rsidRDefault="004C708D" w:rsidP="00126567">
      <w:pPr>
        <w:pStyle w:val="afa"/>
        <w:rPr>
          <w:lang w:eastAsia="hi-IN" w:bidi="hi-IN"/>
        </w:rPr>
      </w:pPr>
    </w:p>
    <w:p w:rsidR="004C708D" w:rsidRPr="00126567" w:rsidRDefault="004C708D"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BD0F94" w:rsidRPr="00126567" w:rsidRDefault="00BD0F94" w:rsidP="00126567">
      <w:pPr>
        <w:pStyle w:val="afa"/>
        <w:rPr>
          <w:lang w:eastAsia="hi-IN" w:bidi="hi-IN"/>
        </w:rPr>
      </w:pPr>
    </w:p>
    <w:p w:rsidR="0028007B" w:rsidRPr="00F642F6" w:rsidRDefault="0028007B" w:rsidP="00F642F6">
      <w:pPr>
        <w:pStyle w:val="afa"/>
        <w:jc w:val="center"/>
        <w:rPr>
          <w:b/>
          <w:sz w:val="28"/>
          <w:szCs w:val="28"/>
          <w:lang w:eastAsia="hi-IN" w:bidi="hi-IN"/>
        </w:rPr>
      </w:pPr>
      <w:r w:rsidRPr="00F642F6">
        <w:rPr>
          <w:b/>
          <w:sz w:val="28"/>
          <w:szCs w:val="28"/>
          <w:lang w:eastAsia="hi-IN" w:bidi="hi-IN"/>
        </w:rPr>
        <w:t>Градостроительные регламенты зоны общего пользования</w:t>
      </w:r>
    </w:p>
    <w:p w:rsidR="0028007B" w:rsidRPr="00F642F6" w:rsidRDefault="0028007B" w:rsidP="00F642F6">
      <w:pPr>
        <w:pStyle w:val="afa"/>
        <w:jc w:val="center"/>
        <w:rPr>
          <w:b/>
          <w:sz w:val="28"/>
          <w:szCs w:val="28"/>
          <w:lang w:eastAsia="hi-IN" w:bidi="hi-IN"/>
        </w:rPr>
      </w:pPr>
      <w:r w:rsidRPr="00F642F6">
        <w:rPr>
          <w:b/>
          <w:sz w:val="28"/>
          <w:szCs w:val="28"/>
          <w:lang w:eastAsia="hi-IN" w:bidi="hi-IN"/>
        </w:rPr>
        <w:t>(2-ОП-01-02)</w:t>
      </w:r>
    </w:p>
    <w:p w:rsidR="0028007B" w:rsidRPr="00126567" w:rsidRDefault="0028007B"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28007B"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7B" w:rsidRPr="00126567" w:rsidRDefault="0028007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28007B" w:rsidRPr="00126567" w:rsidRDefault="0028007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8007B" w:rsidRPr="00126567" w:rsidRDefault="0028007B" w:rsidP="00126567">
            <w:pPr>
              <w:pStyle w:val="afa"/>
              <w:rPr>
                <w:lang w:eastAsia="hi-IN" w:bidi="hi-IN"/>
              </w:rPr>
            </w:pPr>
            <w:r w:rsidRPr="00126567">
              <w:t>Код (числовое обозначение) вида разрешенного исполь</w:t>
            </w:r>
            <w:r w:rsidRPr="00126567">
              <w:lastRenderedPageBreak/>
              <w:t>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7B" w:rsidRPr="00126567" w:rsidRDefault="0028007B"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28007B" w:rsidRPr="00126567" w:rsidRDefault="0028007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07B" w:rsidRPr="00126567" w:rsidRDefault="0028007B" w:rsidP="00126567">
            <w:pPr>
              <w:pStyle w:val="afa"/>
              <w:rPr>
                <w:lang w:eastAsia="hi-IN" w:bidi="hi-IN"/>
              </w:rPr>
            </w:pPr>
            <w:r w:rsidRPr="00126567">
              <w:rPr>
                <w:lang w:eastAsia="hi-IN" w:bidi="hi-IN"/>
              </w:rPr>
              <w:t>Особые условия реализации регламента</w:t>
            </w:r>
          </w:p>
        </w:tc>
      </w:tr>
      <w:tr w:rsidR="0028007B"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28007B" w:rsidRPr="00126567" w:rsidRDefault="0028007B" w:rsidP="00126567">
            <w:pPr>
              <w:pStyle w:val="afa"/>
            </w:pPr>
            <w:r w:rsidRPr="00126567">
              <w:lastRenderedPageBreak/>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28007B" w:rsidRPr="00126567" w:rsidRDefault="00E56747" w:rsidP="00126567">
            <w:pPr>
              <w:pStyle w:val="afa"/>
            </w:pPr>
            <w:r w:rsidRPr="0012656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000000"/>
              <w:left w:val="single" w:sz="4" w:space="0" w:color="000000"/>
              <w:bottom w:val="single" w:sz="4" w:space="0" w:color="000000"/>
              <w:right w:val="single" w:sz="4" w:space="0" w:color="000000"/>
            </w:tcBorders>
          </w:tcPr>
          <w:p w:rsidR="0028007B" w:rsidRPr="00126567" w:rsidRDefault="0028007B"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A1A31" w:rsidRPr="00126567" w:rsidRDefault="00EA1A31" w:rsidP="00126567">
            <w:pPr>
              <w:pStyle w:val="afa"/>
              <w:rPr>
                <w:color w:val="000000"/>
              </w:rPr>
            </w:pPr>
            <w:r w:rsidRPr="00126567">
              <w:rPr>
                <w:color w:val="000000"/>
              </w:rPr>
              <w:t>Регламенты не устанавливаются.</w:t>
            </w:r>
          </w:p>
          <w:p w:rsidR="0028007B" w:rsidRPr="00126567" w:rsidRDefault="00EA1A31" w:rsidP="00126567">
            <w:pPr>
              <w:pStyle w:val="afa"/>
              <w:rPr>
                <w:lang w:eastAsia="hi-IN" w:bidi="hi-IN"/>
              </w:rPr>
            </w:pPr>
            <w:r w:rsidRPr="00126567">
              <w:rPr>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28007B" w:rsidRPr="00126567" w:rsidRDefault="0028007B" w:rsidP="00126567">
            <w:pPr>
              <w:pStyle w:val="afa"/>
              <w:rPr>
                <w:lang w:eastAsia="hi-IN" w:bidi="hi-IN"/>
              </w:rPr>
            </w:pPr>
            <w:r w:rsidRPr="00126567">
              <w:rPr>
                <w:lang w:eastAsia="hi-IN" w:bidi="hi-IN"/>
              </w:rPr>
              <w:t>Нет</w:t>
            </w:r>
          </w:p>
          <w:p w:rsidR="0028007B" w:rsidRPr="00126567" w:rsidRDefault="0028007B" w:rsidP="00126567">
            <w:pPr>
              <w:pStyle w:val="afa"/>
              <w:rPr>
                <w:lang w:eastAsia="hi-IN" w:bidi="hi-IN"/>
              </w:rPr>
            </w:pPr>
          </w:p>
        </w:tc>
      </w:tr>
    </w:tbl>
    <w:p w:rsidR="00F642F6" w:rsidRPr="00F642F6" w:rsidRDefault="0028007B" w:rsidP="00F642F6">
      <w:pPr>
        <w:pStyle w:val="afa"/>
        <w:jc w:val="both"/>
        <w:rPr>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roofErr w:type="gramStart"/>
      <w:r w:rsidR="00F642F6">
        <w:rPr>
          <w:i/>
          <w:sz w:val="28"/>
          <w:szCs w:val="28"/>
          <w:lang w:eastAsia="hi-IN" w:bidi="hi-IN"/>
        </w:rPr>
        <w:t xml:space="preserve">                                                        </w:t>
      </w:r>
      <w:r w:rsidR="00F642F6">
        <w:rPr>
          <w:sz w:val="28"/>
          <w:szCs w:val="28"/>
          <w:lang w:eastAsia="hi-IN" w:bidi="hi-IN"/>
        </w:rPr>
        <w:t>Н</w:t>
      </w:r>
      <w:proofErr w:type="gramEnd"/>
      <w:r w:rsidR="00F642F6">
        <w:rPr>
          <w:sz w:val="28"/>
          <w:szCs w:val="28"/>
          <w:lang w:eastAsia="hi-IN" w:bidi="hi-IN"/>
        </w:rPr>
        <w:t>е устанавливаются</w:t>
      </w:r>
    </w:p>
    <w:p w:rsidR="00EA1A31" w:rsidRPr="00126567" w:rsidRDefault="00EA1A31" w:rsidP="00126567">
      <w:pPr>
        <w:pStyle w:val="afa"/>
        <w:rPr>
          <w:i/>
          <w:sz w:val="28"/>
          <w:szCs w:val="28"/>
          <w:lang w:eastAsia="hi-IN" w:bidi="hi-IN"/>
        </w:rPr>
      </w:pPr>
    </w:p>
    <w:p w:rsidR="0028007B" w:rsidRPr="00126567" w:rsidRDefault="0028007B"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F642F6" w:rsidRPr="00F642F6" w:rsidRDefault="00F642F6" w:rsidP="00F642F6">
      <w:pPr>
        <w:pStyle w:val="afa"/>
        <w:jc w:val="center"/>
        <w:rPr>
          <w:sz w:val="28"/>
          <w:szCs w:val="28"/>
          <w:lang w:eastAsia="hi-IN" w:bidi="hi-IN"/>
        </w:rPr>
      </w:pPr>
      <w:r>
        <w:rPr>
          <w:sz w:val="28"/>
          <w:szCs w:val="28"/>
          <w:lang w:eastAsia="hi-IN" w:bidi="hi-IN"/>
        </w:rPr>
        <w:t>Не устанавливаются</w:t>
      </w:r>
    </w:p>
    <w:p w:rsidR="00F642F6" w:rsidRDefault="00F642F6" w:rsidP="00126567">
      <w:pPr>
        <w:pStyle w:val="afa"/>
        <w:rPr>
          <w:sz w:val="32"/>
          <w:szCs w:val="32"/>
          <w:lang w:eastAsia="hi-IN" w:bidi="hi-IN"/>
        </w:rPr>
      </w:pPr>
    </w:p>
    <w:p w:rsid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сельскохозяйственного использования –</w:t>
      </w:r>
      <w:r w:rsidR="00F642F6">
        <w:rPr>
          <w:b/>
          <w:sz w:val="28"/>
          <w:szCs w:val="28"/>
          <w:lang w:eastAsia="hi-IN" w:bidi="hi-IN"/>
        </w:rPr>
        <w:t xml:space="preserve"> </w:t>
      </w:r>
      <w:proofErr w:type="spellStart"/>
      <w:r w:rsidRPr="00F642F6">
        <w:rPr>
          <w:b/>
          <w:sz w:val="28"/>
          <w:szCs w:val="28"/>
          <w:lang w:eastAsia="hi-IN" w:bidi="hi-IN"/>
        </w:rPr>
        <w:t>сельхозугодья</w:t>
      </w:r>
      <w:proofErr w:type="spellEnd"/>
    </w:p>
    <w:p w:rsidR="00BD0F94" w:rsidRPr="00F642F6" w:rsidRDefault="00BD0F94" w:rsidP="00F642F6">
      <w:pPr>
        <w:pStyle w:val="afa"/>
        <w:jc w:val="center"/>
        <w:rPr>
          <w:b/>
          <w:sz w:val="28"/>
          <w:szCs w:val="28"/>
          <w:lang w:eastAsia="hi-IN" w:bidi="hi-IN"/>
        </w:rPr>
      </w:pPr>
      <w:r w:rsidRPr="00F642F6">
        <w:rPr>
          <w:b/>
          <w:sz w:val="28"/>
          <w:szCs w:val="28"/>
          <w:lang w:eastAsia="hi-IN" w:bidi="hi-IN"/>
        </w:rPr>
        <w:t xml:space="preserve"> (2-СХУ-01 –11)</w:t>
      </w:r>
    </w:p>
    <w:p w:rsidR="00BD0F94" w:rsidRPr="00126567" w:rsidRDefault="00BD0F94" w:rsidP="00126567">
      <w:pPr>
        <w:pStyle w:val="afa"/>
        <w:rPr>
          <w:sz w:val="32"/>
          <w:szCs w:val="32"/>
          <w:lang w:eastAsia="hi-IN" w:bidi="hi-IN"/>
        </w:rPr>
      </w:pPr>
    </w:p>
    <w:p w:rsidR="004C708D" w:rsidRPr="00F642F6"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4C708D"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4C708D" w:rsidRPr="00126567" w:rsidRDefault="004C708D"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4C708D" w:rsidRPr="00126567" w:rsidRDefault="004C708D"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4C708D" w:rsidRPr="00126567" w:rsidRDefault="004C708D"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8D" w:rsidRPr="00126567" w:rsidRDefault="004C708D" w:rsidP="00126567">
            <w:pPr>
              <w:pStyle w:val="afa"/>
              <w:rPr>
                <w:lang w:eastAsia="hi-IN" w:bidi="hi-IN"/>
              </w:rPr>
            </w:pPr>
            <w:r w:rsidRPr="00126567">
              <w:rPr>
                <w:lang w:eastAsia="hi-IN" w:bidi="hi-IN"/>
              </w:rPr>
              <w:t>Особые условия реализации регламента</w:t>
            </w:r>
          </w:p>
        </w:tc>
      </w:tr>
      <w:tr w:rsidR="004C708D"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pPr>
            <w:r w:rsidRPr="00126567">
              <w:t>Растениеводство</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lastRenderedPageBreak/>
              <w:t>Выращивание зерновых и иных сельскохозяйственных культур</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Овощеводство</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rPr>
                <w:lang w:eastAsia="hi-IN" w:bidi="hi-IN"/>
              </w:rPr>
            </w:pPr>
            <w:r w:rsidRPr="00126567">
              <w:rPr>
                <w:lang w:eastAsia="hi-IN" w:bidi="hi-IN"/>
              </w:rPr>
              <w:t>Выращивание тонизирующих, лекарственных, цветочных культур</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Садоводство</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Выращивание льна и конопли</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pPr>
            <w:r w:rsidRPr="00126567">
              <w:t>Пчеловодство</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E66E71" w:rsidRPr="00126567" w:rsidRDefault="00E66E71" w:rsidP="00126567">
            <w:pPr>
              <w:pStyle w:val="afa"/>
            </w:pPr>
          </w:p>
          <w:p w:rsidR="004C708D" w:rsidRPr="00126567" w:rsidRDefault="004C708D" w:rsidP="00126567">
            <w:pPr>
              <w:pStyle w:val="afa"/>
            </w:pPr>
            <w:r w:rsidRPr="00126567">
              <w:t>Рыбоводство</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Научное обеспечение сельского хозяйства</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Ведение личного подсобного хозяйства на полевых участках</w:t>
            </w:r>
          </w:p>
          <w:p w:rsidR="004C708D" w:rsidRPr="00126567" w:rsidRDefault="004C708D" w:rsidP="00126567">
            <w:pPr>
              <w:pStyle w:val="afa"/>
            </w:pPr>
            <w:r w:rsidRPr="00126567">
              <w:t>Питомники</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4C708D" w:rsidRPr="00126567" w:rsidRDefault="004C708D" w:rsidP="00126567">
            <w:pPr>
              <w:pStyle w:val="afa"/>
            </w:pPr>
            <w:r w:rsidRPr="00126567">
              <w:lastRenderedPageBreak/>
              <w:t>Осуществление хозяйственной деятельности, связанной с выращиванием сельскохозяйственных культур.</w:t>
            </w:r>
          </w:p>
          <w:p w:rsidR="004C708D" w:rsidRPr="00126567" w:rsidRDefault="004C708D"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1.2-1.6</w:t>
            </w:r>
          </w:p>
          <w:p w:rsidR="004C708D" w:rsidRPr="00126567" w:rsidRDefault="004C708D" w:rsidP="00126567">
            <w:pPr>
              <w:pStyle w:val="afa"/>
            </w:pPr>
            <w:r w:rsidRPr="00126567">
              <w:lastRenderedPageBreak/>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4C708D" w:rsidRPr="00126567" w:rsidRDefault="004C708D" w:rsidP="00126567">
            <w:pPr>
              <w:pStyle w:val="afa"/>
            </w:pPr>
          </w:p>
          <w:p w:rsidR="004C708D" w:rsidRPr="00126567" w:rsidRDefault="004C708D" w:rsidP="00126567">
            <w:pPr>
              <w:pStyle w:val="afa"/>
              <w:rPr>
                <w:lang w:eastAsia="hi-IN" w:bidi="hi-IN"/>
              </w:rPr>
            </w:pPr>
            <w:r w:rsidRPr="00126567">
              <w:rPr>
                <w:lang w:eastAsia="hi-IN" w:bidi="hi-I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4C708D" w:rsidRPr="00126567" w:rsidRDefault="004C708D" w:rsidP="00126567">
            <w:pPr>
              <w:pStyle w:val="afa"/>
              <w:rPr>
                <w:lang w:eastAsia="hi-IN" w:bidi="hi-IN"/>
              </w:rPr>
            </w:pPr>
          </w:p>
          <w:p w:rsidR="004C708D" w:rsidRPr="00126567" w:rsidRDefault="004C708D" w:rsidP="00126567">
            <w:pPr>
              <w:pStyle w:val="afa"/>
            </w:pPr>
            <w:r w:rsidRPr="0012656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4C708D" w:rsidRPr="00126567" w:rsidRDefault="004C708D" w:rsidP="00126567">
            <w:pPr>
              <w:pStyle w:val="afa"/>
            </w:pPr>
          </w:p>
          <w:p w:rsidR="004C708D" w:rsidRPr="00126567" w:rsidRDefault="004C708D" w:rsidP="00126567">
            <w:pPr>
              <w:pStyle w:val="afa"/>
            </w:pPr>
            <w:r w:rsidRPr="00126567">
              <w:t>Осуществление хозяйственной деятельности, в том числе на сельскохозяйственных угодьях, связанной с выращиванием льна, конопли</w:t>
            </w:r>
          </w:p>
          <w:p w:rsidR="004C708D" w:rsidRPr="00126567" w:rsidRDefault="004C708D" w:rsidP="00126567">
            <w:pPr>
              <w:pStyle w:val="afa"/>
            </w:pPr>
          </w:p>
          <w:p w:rsidR="004C708D" w:rsidRPr="00126567" w:rsidRDefault="004C708D"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C708D" w:rsidRPr="00126567" w:rsidRDefault="004C708D" w:rsidP="00126567">
            <w:pPr>
              <w:pStyle w:val="afa"/>
              <w:rPr>
                <w:lang w:eastAsia="hi-IN" w:bidi="hi-IN"/>
              </w:rPr>
            </w:pPr>
            <w:r w:rsidRPr="00126567">
              <w:rPr>
                <w:lang w:eastAsia="hi-IN" w:bidi="hi-IN"/>
              </w:rPr>
              <w:t>размещение ульев, иных объектов и оборудования, необходимого для пчеловодства и разведениях иных полезных насекомых;</w:t>
            </w:r>
          </w:p>
          <w:p w:rsidR="004C708D" w:rsidRPr="00126567" w:rsidRDefault="004C708D" w:rsidP="00126567">
            <w:pPr>
              <w:pStyle w:val="afa"/>
              <w:rPr>
                <w:lang w:eastAsia="hi-IN" w:bidi="hi-IN"/>
              </w:rPr>
            </w:pPr>
            <w:r w:rsidRPr="00126567">
              <w:rPr>
                <w:lang w:eastAsia="hi-IN" w:bidi="hi-IN"/>
              </w:rPr>
              <w:lastRenderedPageBreak/>
              <w:t>размещение сооружений используемых для хранения и первичной переработки продукции пчеловодства</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Осуществление хозяйственной деятельности, связанной с разведением и (или) содержанием, выращиванием объектов рыбоводства (</w:t>
            </w:r>
            <w:proofErr w:type="spellStart"/>
            <w:r w:rsidRPr="00126567">
              <w:rPr>
                <w:lang w:eastAsia="hi-IN" w:bidi="hi-IN"/>
              </w:rPr>
              <w:t>аквакультуры</w:t>
            </w:r>
            <w:proofErr w:type="spellEnd"/>
            <w:r w:rsidRPr="00126567">
              <w:rPr>
                <w:lang w:eastAsia="hi-IN" w:bidi="hi-IN"/>
              </w:rPr>
              <w:t>); размещение зданий, сооружений, оборудования, необходимых для осуществления рыбоводства (</w:t>
            </w:r>
            <w:proofErr w:type="spellStart"/>
            <w:r w:rsidRPr="00126567">
              <w:rPr>
                <w:lang w:eastAsia="hi-IN" w:bidi="hi-IN"/>
              </w:rPr>
              <w:t>аквакультуры</w:t>
            </w:r>
            <w:proofErr w:type="spellEnd"/>
            <w:r w:rsidRPr="00126567">
              <w:rPr>
                <w:lang w:eastAsia="hi-IN" w:bidi="hi-IN"/>
              </w:rPr>
              <w:t>)</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Производство сельскохозяйственной продукции без права возведения объектов капитального строительства</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r w:rsidRPr="00126567">
              <w:rPr>
                <w:lang w:eastAsia="hi-I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C708D" w:rsidRPr="00126567" w:rsidRDefault="004C708D" w:rsidP="00126567">
            <w:pPr>
              <w:pStyle w:val="afa"/>
              <w:rPr>
                <w:lang w:eastAsia="hi-IN" w:bidi="hi-IN"/>
              </w:rPr>
            </w:pPr>
            <w:r w:rsidRPr="00126567">
              <w:rPr>
                <w:lang w:eastAsia="hi-IN" w:bidi="hi-IN"/>
              </w:rPr>
              <w:t>размещение сооружений, необходимых для указанных видов сельскохозяйственного производства</w:t>
            </w:r>
          </w:p>
          <w:p w:rsidR="004C708D" w:rsidRPr="00126567" w:rsidRDefault="004C708D" w:rsidP="00126567">
            <w:pPr>
              <w:pStyle w:val="afa"/>
            </w:pPr>
          </w:p>
          <w:p w:rsidR="004C708D" w:rsidRPr="00126567" w:rsidRDefault="004C708D"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4C708D" w:rsidRPr="00126567" w:rsidRDefault="004C708D" w:rsidP="00126567">
            <w:pPr>
              <w:pStyle w:val="afa"/>
            </w:pPr>
            <w:r w:rsidRPr="00126567">
              <w:lastRenderedPageBreak/>
              <w:t>1.1</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1.2</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1.3</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1.4</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1.5</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1.6</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1.12</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1.13</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1.14</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1.16</w:t>
            </w: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p>
          <w:p w:rsidR="004C708D" w:rsidRPr="00126567" w:rsidRDefault="004C708D" w:rsidP="00126567">
            <w:pPr>
              <w:pStyle w:val="afa"/>
            </w:pPr>
            <w:r w:rsidRPr="00126567">
              <w:t>1.17</w:t>
            </w: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rPr>
                <w:lang w:eastAsia="hi-IN" w:bidi="hi-IN"/>
              </w:rPr>
            </w:pPr>
          </w:p>
          <w:p w:rsidR="004C708D" w:rsidRPr="00126567" w:rsidRDefault="004C708D"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4C708D" w:rsidP="00126567">
            <w:pPr>
              <w:pStyle w:val="afa"/>
              <w:rPr>
                <w:lang w:eastAsia="hi-IN" w:bidi="hi-IN"/>
              </w:rPr>
            </w:pPr>
            <w:r w:rsidRPr="00126567">
              <w:rPr>
                <w:lang w:eastAsia="hi-IN" w:bidi="hi-IN"/>
              </w:rPr>
              <w:lastRenderedPageBreak/>
              <w:t>Градостроительные регламенты не устанавливаются</w:t>
            </w:r>
          </w:p>
          <w:p w:rsidR="004C708D" w:rsidRPr="00126567" w:rsidRDefault="004C708D"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C708D" w:rsidRPr="00126567" w:rsidRDefault="00E66E71" w:rsidP="00126567">
            <w:pPr>
              <w:pStyle w:val="afa"/>
              <w:rPr>
                <w:lang w:eastAsia="hi-IN" w:bidi="hi-IN"/>
              </w:rPr>
            </w:pPr>
            <w:r w:rsidRPr="00126567">
              <w:rPr>
                <w:lang w:eastAsia="hi-IN" w:bidi="hi-IN"/>
              </w:rPr>
              <w:t>Нет</w:t>
            </w:r>
          </w:p>
        </w:tc>
      </w:tr>
    </w:tbl>
    <w:p w:rsidR="004C708D" w:rsidRPr="00126567" w:rsidRDefault="004C708D" w:rsidP="00126567">
      <w:pPr>
        <w:pStyle w:val="afa"/>
        <w:rPr>
          <w:sz w:val="28"/>
          <w:szCs w:val="28"/>
          <w:lang w:eastAsia="hi-IN" w:bidi="hi-IN"/>
        </w:rPr>
      </w:pPr>
    </w:p>
    <w:p w:rsidR="00E66E71" w:rsidRPr="00126567" w:rsidRDefault="004C708D" w:rsidP="00126567">
      <w:pPr>
        <w:pStyle w:val="afa"/>
        <w:rPr>
          <w:i/>
          <w:sz w:val="28"/>
          <w:szCs w:val="28"/>
        </w:rPr>
      </w:pPr>
      <w:r w:rsidRPr="00126567">
        <w:rPr>
          <w:i/>
          <w:sz w:val="28"/>
          <w:szCs w:val="28"/>
        </w:rPr>
        <w:lastRenderedPageBreak/>
        <w:t>2. Вспомогательные виды и параметры разрешенного использования земельных участков и объектов капитального строительства</w:t>
      </w:r>
      <w:r w:rsidR="00E66E71" w:rsidRPr="00126567">
        <w:rPr>
          <w:i/>
          <w:sz w:val="28"/>
          <w:szCs w:val="28"/>
        </w:rPr>
        <w:t xml:space="preserve"> </w:t>
      </w:r>
      <w:r w:rsidR="00EA1A31" w:rsidRPr="00126567">
        <w:rPr>
          <w:i/>
          <w:sz w:val="28"/>
          <w:szCs w:val="28"/>
        </w:rPr>
        <w:t>–</w:t>
      </w:r>
      <w:r w:rsidR="00E66E71" w:rsidRPr="00126567">
        <w:rPr>
          <w:i/>
          <w:sz w:val="28"/>
          <w:szCs w:val="28"/>
        </w:rPr>
        <w:t xml:space="preserve"> </w:t>
      </w:r>
      <w:r w:rsidR="00F642F6">
        <w:rPr>
          <w:i/>
          <w:sz w:val="28"/>
          <w:szCs w:val="28"/>
        </w:rPr>
        <w:t xml:space="preserve">                                              </w:t>
      </w:r>
      <w:r w:rsidR="00EA1A31" w:rsidRPr="00F642F6">
        <w:rPr>
          <w:sz w:val="28"/>
          <w:szCs w:val="28"/>
        </w:rPr>
        <w:t>Не устанавливаются</w:t>
      </w:r>
    </w:p>
    <w:p w:rsidR="00BD0F94" w:rsidRDefault="00E66E71" w:rsidP="00126567">
      <w:pPr>
        <w:pStyle w:val="afa"/>
        <w:rPr>
          <w:sz w:val="28"/>
          <w:szCs w:val="28"/>
          <w:lang w:eastAsia="hi-IN" w:bidi="hi-IN"/>
        </w:rPr>
      </w:pPr>
      <w:r w:rsidRPr="00126567">
        <w:rPr>
          <w:i/>
          <w:sz w:val="28"/>
          <w:szCs w:val="28"/>
          <w:lang w:eastAsia="hi-IN" w:bidi="hi-IN"/>
        </w:rPr>
        <w:t xml:space="preserve">3. </w:t>
      </w:r>
      <w:r w:rsidR="00BD0F94"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r w:rsidRPr="00126567">
        <w:rPr>
          <w:i/>
          <w:sz w:val="28"/>
          <w:szCs w:val="28"/>
          <w:lang w:eastAsia="hi-IN" w:bidi="hi-IN"/>
        </w:rPr>
        <w:t xml:space="preserve"> – </w:t>
      </w:r>
      <w:r w:rsidR="00F642F6">
        <w:rPr>
          <w:i/>
          <w:sz w:val="28"/>
          <w:szCs w:val="28"/>
          <w:lang w:eastAsia="hi-IN" w:bidi="hi-IN"/>
        </w:rPr>
        <w:t xml:space="preserve">                                           </w:t>
      </w:r>
      <w:r w:rsidR="00EA1A31" w:rsidRPr="00F642F6">
        <w:rPr>
          <w:sz w:val="28"/>
          <w:szCs w:val="28"/>
          <w:lang w:eastAsia="hi-IN" w:bidi="hi-IN"/>
        </w:rPr>
        <w:t>Не устанавливаются</w:t>
      </w:r>
    </w:p>
    <w:p w:rsidR="00F642F6" w:rsidRPr="00126567" w:rsidRDefault="00F642F6" w:rsidP="00126567">
      <w:pPr>
        <w:pStyle w:val="afa"/>
        <w:rPr>
          <w:i/>
          <w:sz w:val="28"/>
          <w:szCs w:val="28"/>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специального назначения</w:t>
      </w:r>
    </w:p>
    <w:p w:rsidR="00BD0F94" w:rsidRPr="00F642F6" w:rsidRDefault="00BD0F94" w:rsidP="00F642F6">
      <w:pPr>
        <w:pStyle w:val="afa"/>
        <w:jc w:val="center"/>
        <w:rPr>
          <w:b/>
          <w:sz w:val="28"/>
          <w:szCs w:val="28"/>
          <w:lang w:eastAsia="hi-IN" w:bidi="hi-IN"/>
        </w:rPr>
      </w:pPr>
      <w:r w:rsidRPr="00F642F6">
        <w:rPr>
          <w:b/>
          <w:sz w:val="28"/>
          <w:szCs w:val="28"/>
          <w:lang w:eastAsia="hi-IN" w:bidi="hi-IN"/>
        </w:rPr>
        <w:t>(2-СНЗ-01)</w:t>
      </w:r>
    </w:p>
    <w:p w:rsidR="00BD0F94" w:rsidRPr="00126567" w:rsidRDefault="00BD0F94" w:rsidP="00126567">
      <w:pPr>
        <w:pStyle w:val="afa"/>
        <w:rPr>
          <w:lang w:eastAsia="hi-IN" w:bidi="hi-IN"/>
        </w:rPr>
      </w:pPr>
    </w:p>
    <w:p w:rsidR="00E66E71" w:rsidRPr="00126567" w:rsidRDefault="00BD0F94"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E66E71"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E71" w:rsidRPr="00126567" w:rsidRDefault="00E66E7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E66E71" w:rsidRPr="00126567" w:rsidRDefault="00E66E7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E66E71" w:rsidRPr="00126567" w:rsidRDefault="00E66E71"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E71" w:rsidRPr="00126567" w:rsidRDefault="00E66E71"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E66E71" w:rsidRPr="00126567" w:rsidRDefault="00E66E7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6E71" w:rsidRPr="00126567" w:rsidRDefault="00E66E71" w:rsidP="00126567">
            <w:pPr>
              <w:pStyle w:val="afa"/>
              <w:rPr>
                <w:lang w:eastAsia="hi-IN" w:bidi="hi-IN"/>
              </w:rPr>
            </w:pPr>
            <w:r w:rsidRPr="00126567">
              <w:rPr>
                <w:lang w:eastAsia="hi-IN" w:bidi="hi-IN"/>
              </w:rPr>
              <w:t>Особые условия реализации регламента</w:t>
            </w:r>
          </w:p>
        </w:tc>
      </w:tr>
      <w:tr w:rsidR="00E66E71" w:rsidRPr="00126567" w:rsidTr="006656DC">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66E71" w:rsidRPr="00126567" w:rsidRDefault="00E66E71" w:rsidP="00126567">
            <w:pPr>
              <w:pStyle w:val="afa"/>
            </w:pPr>
            <w:bookmarkStart w:id="44" w:name="sub_10121"/>
            <w:r w:rsidRPr="00126567">
              <w:t>Ритуальная деятельность</w:t>
            </w:r>
            <w:bookmarkEnd w:id="44"/>
          </w:p>
          <w:p w:rsidR="00E66E71" w:rsidRPr="00126567" w:rsidRDefault="00E66E71" w:rsidP="00126567">
            <w:pPr>
              <w:pStyle w:val="afa"/>
            </w:pPr>
          </w:p>
          <w:p w:rsidR="00E66E71" w:rsidRPr="00126567" w:rsidRDefault="00E66E71" w:rsidP="00126567">
            <w:pPr>
              <w:pStyle w:val="afa"/>
            </w:pPr>
          </w:p>
          <w:p w:rsidR="00E66E71" w:rsidRPr="00126567" w:rsidRDefault="006656DC" w:rsidP="00126567">
            <w:pPr>
              <w:pStyle w:val="afa"/>
            </w:pPr>
            <w:bookmarkStart w:id="45" w:name="sub_10122"/>
            <w:r w:rsidRPr="00126567">
              <w:t>Специальная</w:t>
            </w:r>
            <w:bookmarkEnd w:id="45"/>
          </w:p>
        </w:tc>
        <w:tc>
          <w:tcPr>
            <w:tcW w:w="5529" w:type="dxa"/>
            <w:tcBorders>
              <w:top w:val="single" w:sz="4" w:space="0" w:color="000000"/>
              <w:left w:val="single" w:sz="4" w:space="0" w:color="000000"/>
              <w:bottom w:val="single" w:sz="4" w:space="0" w:color="000000"/>
              <w:right w:val="single" w:sz="4" w:space="0" w:color="000000"/>
            </w:tcBorders>
          </w:tcPr>
          <w:p w:rsidR="00E66E71" w:rsidRPr="00126567" w:rsidRDefault="00E66E71" w:rsidP="00126567">
            <w:pPr>
              <w:pStyle w:val="afa"/>
            </w:pPr>
            <w:r w:rsidRPr="00126567">
              <w:t>Размещение кладбищ, крематориев и мест захоронения; размещение соответствующих культовых сооружений</w:t>
            </w:r>
          </w:p>
          <w:p w:rsidR="006656DC" w:rsidRPr="00126567" w:rsidRDefault="006656DC" w:rsidP="00126567">
            <w:pPr>
              <w:pStyle w:val="afa"/>
            </w:pPr>
          </w:p>
          <w:p w:rsidR="006656DC" w:rsidRPr="00126567" w:rsidRDefault="006656DC" w:rsidP="00126567">
            <w:pPr>
              <w:pStyle w:val="afa"/>
            </w:pPr>
            <w:r w:rsidRPr="00126567">
              <w:t>Размещение скотомогильников, захоронение отходов потребления и промышленного производства, в том числе радиоактивных</w:t>
            </w:r>
          </w:p>
        </w:tc>
        <w:tc>
          <w:tcPr>
            <w:tcW w:w="992" w:type="dxa"/>
            <w:tcBorders>
              <w:top w:val="single" w:sz="4" w:space="0" w:color="000000"/>
              <w:left w:val="single" w:sz="4" w:space="0" w:color="000000"/>
              <w:bottom w:val="single" w:sz="4" w:space="0" w:color="000000"/>
              <w:right w:val="single" w:sz="4" w:space="0" w:color="000000"/>
            </w:tcBorders>
          </w:tcPr>
          <w:p w:rsidR="00E66E71" w:rsidRPr="00126567" w:rsidRDefault="00E66E71" w:rsidP="00126567">
            <w:pPr>
              <w:pStyle w:val="afa"/>
            </w:pPr>
            <w:r w:rsidRPr="00126567">
              <w:t>12.1</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656DC" w:rsidRPr="00126567" w:rsidRDefault="006656DC" w:rsidP="00126567">
            <w:pPr>
              <w:pStyle w:val="afa"/>
              <w:rPr>
                <w:lang w:eastAsia="hi-IN" w:bidi="hi-IN"/>
              </w:rPr>
            </w:pPr>
            <w:r w:rsidRPr="00126567">
              <w:rPr>
                <w:lang w:eastAsia="hi-IN" w:bidi="hi-IN"/>
              </w:rPr>
              <w:t>Минимальный размер земельного участка – 1000 кв. м.</w:t>
            </w:r>
          </w:p>
          <w:p w:rsidR="006656DC" w:rsidRPr="00126567" w:rsidRDefault="006656DC" w:rsidP="00126567">
            <w:pPr>
              <w:pStyle w:val="afa"/>
              <w:rPr>
                <w:lang w:eastAsia="hi-IN" w:bidi="hi-IN"/>
              </w:rPr>
            </w:pPr>
            <w:r w:rsidRPr="00126567">
              <w:rPr>
                <w:lang w:eastAsia="hi-IN" w:bidi="hi-IN"/>
              </w:rPr>
              <w:t>Максимальный размер земельного участка – 400000 кв. м.</w:t>
            </w:r>
          </w:p>
          <w:p w:rsidR="006656DC" w:rsidRPr="00126567" w:rsidRDefault="006656DC" w:rsidP="00126567">
            <w:pPr>
              <w:pStyle w:val="afa"/>
              <w:rPr>
                <w:lang w:eastAsia="hi-IN" w:bidi="hi-IN"/>
              </w:rPr>
            </w:pPr>
            <w:r w:rsidRPr="00126567">
              <w:rPr>
                <w:lang w:eastAsia="hi-IN" w:bidi="hi-IN"/>
              </w:rPr>
              <w:t xml:space="preserve">   Этажность – не более 1 </w:t>
            </w:r>
            <w:r w:rsidRPr="00126567">
              <w:rPr>
                <w:lang w:eastAsia="hi-IN" w:bidi="hi-IN"/>
              </w:rPr>
              <w:lastRenderedPageBreak/>
              <w:t>этажа.</w:t>
            </w:r>
          </w:p>
          <w:p w:rsidR="006656DC" w:rsidRPr="00126567" w:rsidRDefault="006656DC" w:rsidP="00126567">
            <w:pPr>
              <w:pStyle w:val="afa"/>
              <w:rPr>
                <w:lang w:eastAsia="hi-IN" w:bidi="hi-IN"/>
              </w:rPr>
            </w:pPr>
            <w:r w:rsidRPr="00126567">
              <w:rPr>
                <w:lang w:eastAsia="hi-IN" w:bidi="hi-IN"/>
              </w:rPr>
              <w:t xml:space="preserve">   Высота – не более 50 метров. </w:t>
            </w:r>
          </w:p>
          <w:p w:rsidR="006656DC" w:rsidRPr="00126567" w:rsidRDefault="006656DC" w:rsidP="00126567">
            <w:pPr>
              <w:pStyle w:val="afa"/>
              <w:rPr>
                <w:lang w:eastAsia="hi-IN" w:bidi="hi-IN"/>
              </w:rPr>
            </w:pPr>
            <w:r w:rsidRPr="00126567">
              <w:rPr>
                <w:lang w:eastAsia="hi-IN" w:bidi="hi-IN"/>
              </w:rPr>
              <w:t xml:space="preserve">   Максимальный процент застройки - 50 %.</w:t>
            </w:r>
          </w:p>
          <w:p w:rsidR="006656DC" w:rsidRPr="00126567" w:rsidRDefault="006656DC" w:rsidP="00126567">
            <w:pPr>
              <w:pStyle w:val="afa"/>
              <w:rPr>
                <w:lang w:eastAsia="hi-IN" w:bidi="hi-IN"/>
              </w:rPr>
            </w:pPr>
            <w:r w:rsidRPr="00126567">
              <w:rPr>
                <w:lang w:eastAsia="hi-IN" w:bidi="hi-IN"/>
              </w:rPr>
              <w:t xml:space="preserve">   Минимальные отступы от границ участка - 3 м.</w:t>
            </w:r>
          </w:p>
          <w:p w:rsidR="006656DC" w:rsidRPr="00126567" w:rsidRDefault="006656DC" w:rsidP="00126567">
            <w:pPr>
              <w:pStyle w:val="afa"/>
              <w:rPr>
                <w:lang w:eastAsia="hi-IN" w:bidi="hi-IN"/>
              </w:rPr>
            </w:pPr>
            <w:r w:rsidRPr="00126567">
              <w:rPr>
                <w:lang w:eastAsia="hi-IN" w:bidi="hi-IN"/>
              </w:rPr>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6656DC" w:rsidRPr="00126567" w:rsidRDefault="006656DC" w:rsidP="00126567">
            <w:pPr>
              <w:pStyle w:val="afa"/>
              <w:rPr>
                <w:lang w:eastAsia="hi-IN" w:bidi="hi-IN"/>
              </w:rPr>
            </w:pPr>
            <w:r w:rsidRPr="00126567">
              <w:rPr>
                <w:lang w:eastAsia="hi-IN" w:bidi="hi-IN"/>
              </w:rPr>
              <w:t xml:space="preserve">       Кладбища с погребением путем предания тела (останков) умершего земле (захоронение в могилу, склеп) размещают на расстоянии:</w:t>
            </w:r>
          </w:p>
          <w:p w:rsidR="006656DC" w:rsidRPr="00126567" w:rsidRDefault="006656DC" w:rsidP="00126567">
            <w:pPr>
              <w:pStyle w:val="afa"/>
              <w:rPr>
                <w:lang w:eastAsia="hi-IN" w:bidi="hi-IN"/>
              </w:rPr>
            </w:pPr>
            <w:r w:rsidRPr="00126567">
              <w:rPr>
                <w:lang w:eastAsia="hi-IN" w:bidi="hi-IN"/>
              </w:rPr>
              <w:t xml:space="preserve">   - от жилых, общественных зданий, </w:t>
            </w:r>
            <w:r w:rsidRPr="00126567">
              <w:rPr>
                <w:lang w:eastAsia="hi-IN" w:bidi="hi-IN"/>
              </w:rPr>
              <w:lastRenderedPageBreak/>
              <w:t>спортивно-оздоровительных и санаторно-курортных зон:</w:t>
            </w:r>
          </w:p>
          <w:p w:rsidR="006656DC" w:rsidRPr="00126567" w:rsidRDefault="006656DC" w:rsidP="00126567">
            <w:pPr>
              <w:pStyle w:val="afa"/>
              <w:rPr>
                <w:lang w:eastAsia="hi-IN" w:bidi="hi-IN"/>
              </w:rPr>
            </w:pPr>
            <w:r w:rsidRPr="00126567">
              <w:rPr>
                <w:lang w:eastAsia="hi-IN" w:bidi="hi-IN"/>
              </w:rPr>
              <w:t xml:space="preserve">           - 500 м - при площади кладбища от 20 до 40 га (размещение кладбища размером территории более 40 га не допускается);</w:t>
            </w:r>
          </w:p>
          <w:p w:rsidR="006656DC" w:rsidRPr="00126567" w:rsidRDefault="006656DC" w:rsidP="00126567">
            <w:pPr>
              <w:pStyle w:val="afa"/>
              <w:rPr>
                <w:lang w:eastAsia="hi-IN" w:bidi="hi-IN"/>
              </w:rPr>
            </w:pPr>
            <w:r w:rsidRPr="00126567">
              <w:rPr>
                <w:lang w:eastAsia="hi-IN" w:bidi="hi-IN"/>
              </w:rPr>
              <w:t xml:space="preserve">           - 300 м - при площади кладбища до 20 га;</w:t>
            </w:r>
          </w:p>
          <w:p w:rsidR="006656DC" w:rsidRPr="00126567" w:rsidRDefault="006656DC" w:rsidP="00126567">
            <w:pPr>
              <w:pStyle w:val="afa"/>
              <w:rPr>
                <w:lang w:eastAsia="hi-IN" w:bidi="hi-IN"/>
              </w:rPr>
            </w:pPr>
            <w:r w:rsidRPr="00126567">
              <w:rPr>
                <w:lang w:eastAsia="hi-IN" w:bidi="hi-IN"/>
              </w:rPr>
              <w:t xml:space="preserve">           - 50 м - для закрытых кладбищ и мемориальных комплексов;</w:t>
            </w:r>
          </w:p>
          <w:p w:rsidR="006656DC" w:rsidRPr="00126567" w:rsidRDefault="006656DC" w:rsidP="00126567">
            <w:pPr>
              <w:pStyle w:val="afa"/>
              <w:rPr>
                <w:lang w:eastAsia="hi-IN" w:bidi="hi-IN"/>
              </w:rPr>
            </w:pPr>
            <w:r w:rsidRPr="00126567">
              <w:rPr>
                <w:lang w:eastAsia="hi-IN" w:bidi="hi-IN"/>
              </w:rPr>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126567">
              <w:rPr>
                <w:lang w:eastAsia="hi-IN" w:bidi="hi-IN"/>
              </w:rPr>
              <w:t>водоисточника</w:t>
            </w:r>
            <w:proofErr w:type="spellEnd"/>
            <w:r w:rsidRPr="00126567">
              <w:rPr>
                <w:lang w:eastAsia="hi-IN" w:bidi="hi-IN"/>
              </w:rPr>
              <w:t xml:space="preserve"> и времени фильтрации.</w:t>
            </w:r>
          </w:p>
          <w:p w:rsidR="00E66E71" w:rsidRPr="00126567" w:rsidRDefault="00E66E7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66E71" w:rsidRPr="00126567" w:rsidRDefault="006656DC"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r w:rsidR="006656DC" w:rsidRPr="00126567">
        <w:rPr>
          <w:i/>
          <w:sz w:val="28"/>
          <w:szCs w:val="28"/>
          <w:lang w:eastAsia="hi-IN" w:bidi="hi-IN"/>
        </w:rPr>
        <w:t xml:space="preserve"> </w:t>
      </w:r>
      <w:r w:rsidR="00EA1A31" w:rsidRPr="00126567">
        <w:rPr>
          <w:i/>
          <w:sz w:val="28"/>
          <w:szCs w:val="28"/>
          <w:lang w:eastAsia="hi-IN" w:bidi="hi-IN"/>
        </w:rPr>
        <w:t>–</w:t>
      </w:r>
      <w:r w:rsidR="006656DC" w:rsidRPr="00126567">
        <w:rPr>
          <w:i/>
          <w:sz w:val="28"/>
          <w:szCs w:val="28"/>
          <w:lang w:eastAsia="hi-IN" w:bidi="hi-IN"/>
        </w:rPr>
        <w:t xml:space="preserve"> </w:t>
      </w:r>
      <w:r w:rsidR="00EA1A31" w:rsidRPr="00126567">
        <w:rPr>
          <w:i/>
          <w:sz w:val="28"/>
          <w:szCs w:val="28"/>
          <w:lang w:eastAsia="hi-IN" w:bidi="hi-IN"/>
        </w:rPr>
        <w:t>Не устанавливаются</w:t>
      </w: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lastRenderedPageBreak/>
        <w:t>Условно-разрешенные виды и параметры разрешенного использования земельных участков и объектов капитального строительства</w:t>
      </w:r>
      <w:r w:rsidR="006656DC" w:rsidRPr="00126567">
        <w:rPr>
          <w:i/>
          <w:sz w:val="28"/>
          <w:szCs w:val="28"/>
          <w:lang w:eastAsia="hi-IN" w:bidi="hi-IN"/>
        </w:rPr>
        <w:t xml:space="preserve"> </w:t>
      </w:r>
      <w:r w:rsidR="00EA1A31" w:rsidRPr="00126567">
        <w:rPr>
          <w:i/>
          <w:sz w:val="28"/>
          <w:szCs w:val="28"/>
          <w:lang w:eastAsia="hi-IN" w:bidi="hi-IN"/>
        </w:rPr>
        <w:t>–</w:t>
      </w:r>
      <w:r w:rsidR="006656DC" w:rsidRPr="00126567">
        <w:rPr>
          <w:i/>
          <w:sz w:val="28"/>
          <w:szCs w:val="28"/>
          <w:lang w:eastAsia="hi-IN" w:bidi="hi-IN"/>
        </w:rPr>
        <w:t xml:space="preserve"> </w:t>
      </w:r>
      <w:r w:rsidR="00EA1A31" w:rsidRPr="00126567">
        <w:rPr>
          <w:i/>
          <w:sz w:val="28"/>
          <w:szCs w:val="28"/>
          <w:lang w:eastAsia="hi-IN" w:bidi="hi-IN"/>
        </w:rPr>
        <w:t>Не устанавливаются</w:t>
      </w:r>
    </w:p>
    <w:p w:rsidR="00BD0F94" w:rsidRPr="00126567" w:rsidRDefault="00BD0F94" w:rsidP="00126567">
      <w:pPr>
        <w:pStyle w:val="afa"/>
        <w:rPr>
          <w:lang w:eastAsia="hi-IN" w:bidi="hi-IN"/>
        </w:rPr>
      </w:pPr>
    </w:p>
    <w:p w:rsidR="00BD0F94" w:rsidRPr="00F642F6" w:rsidRDefault="00BD0F94" w:rsidP="00F642F6">
      <w:pPr>
        <w:pStyle w:val="afa"/>
        <w:jc w:val="center"/>
        <w:rPr>
          <w:b/>
          <w:sz w:val="28"/>
          <w:szCs w:val="28"/>
          <w:lang w:eastAsia="hi-IN" w:bidi="hi-IN"/>
        </w:rPr>
      </w:pPr>
      <w:r w:rsidRPr="00F642F6">
        <w:rPr>
          <w:b/>
          <w:sz w:val="28"/>
          <w:szCs w:val="28"/>
          <w:lang w:eastAsia="hi-IN" w:bidi="hi-IN"/>
        </w:rPr>
        <w:t>Градостроительные регламенты    зоны сельскохозяйственного использования – сельскохозяйственное производство</w:t>
      </w:r>
      <w:r w:rsidR="00F642F6">
        <w:rPr>
          <w:b/>
          <w:sz w:val="28"/>
          <w:szCs w:val="28"/>
          <w:lang w:eastAsia="hi-IN" w:bidi="hi-IN"/>
        </w:rPr>
        <w:t xml:space="preserve"> </w:t>
      </w:r>
      <w:r w:rsidRPr="00F642F6">
        <w:rPr>
          <w:b/>
          <w:sz w:val="28"/>
          <w:szCs w:val="28"/>
          <w:lang w:eastAsia="hi-IN" w:bidi="hi-IN"/>
        </w:rPr>
        <w:t>(2-СХП-01-05)</w:t>
      </w:r>
    </w:p>
    <w:p w:rsidR="00BD0F94" w:rsidRPr="00126567" w:rsidRDefault="00BD0F94" w:rsidP="00126567">
      <w:pPr>
        <w:pStyle w:val="afa"/>
        <w:rPr>
          <w:lang w:eastAsia="hi-IN" w:bidi="hi-IN"/>
        </w:rPr>
      </w:pPr>
    </w:p>
    <w:p w:rsidR="006656DC" w:rsidRPr="00126567" w:rsidRDefault="00BD0F94"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6656DC" w:rsidRPr="00126567" w:rsidTr="00347302">
        <w:trPr>
          <w:trHeight w:val="589"/>
        </w:trPr>
        <w:tc>
          <w:tcPr>
            <w:tcW w:w="2263" w:type="dxa"/>
            <w:tcBorders>
              <w:top w:val="single" w:sz="4" w:space="0" w:color="000000"/>
              <w:left w:val="single" w:sz="4" w:space="0" w:color="000000"/>
              <w:bottom w:val="single" w:sz="4" w:space="0" w:color="auto"/>
              <w:right w:val="single" w:sz="4" w:space="0" w:color="000000"/>
            </w:tcBorders>
            <w:shd w:val="clear" w:color="auto" w:fill="auto"/>
            <w:vAlign w:val="center"/>
          </w:tcPr>
          <w:p w:rsidR="006656DC" w:rsidRPr="00126567" w:rsidRDefault="006656DC" w:rsidP="00126567">
            <w:pPr>
              <w:pStyle w:val="afa"/>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auto"/>
              <w:right w:val="single" w:sz="4" w:space="0" w:color="000000"/>
            </w:tcBorders>
            <w:vAlign w:val="center"/>
          </w:tcPr>
          <w:p w:rsidR="006656DC" w:rsidRPr="00126567" w:rsidRDefault="006656D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auto"/>
              <w:right w:val="single" w:sz="4" w:space="0" w:color="000000"/>
            </w:tcBorders>
            <w:vAlign w:val="center"/>
          </w:tcPr>
          <w:p w:rsidR="006656DC" w:rsidRPr="00126567" w:rsidRDefault="006656DC"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center"/>
          </w:tcPr>
          <w:p w:rsidR="006656DC" w:rsidRPr="00126567" w:rsidRDefault="006656DC"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656DC" w:rsidRPr="00126567" w:rsidRDefault="006656DC"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center"/>
          </w:tcPr>
          <w:p w:rsidR="006656DC" w:rsidRPr="00126567" w:rsidRDefault="006656DC" w:rsidP="00126567">
            <w:pPr>
              <w:pStyle w:val="afa"/>
              <w:rPr>
                <w:lang w:eastAsia="hi-IN" w:bidi="hi-IN"/>
              </w:rPr>
            </w:pPr>
            <w:r w:rsidRPr="00126567">
              <w:rPr>
                <w:lang w:eastAsia="hi-IN" w:bidi="hi-IN"/>
              </w:rPr>
              <w:t>Особые условия реализации регламента</w:t>
            </w:r>
          </w:p>
        </w:tc>
      </w:tr>
      <w:tr w:rsidR="006656DC" w:rsidRPr="00126567" w:rsidTr="00347302">
        <w:trPr>
          <w:trHeight w:val="589"/>
        </w:trPr>
        <w:tc>
          <w:tcPr>
            <w:tcW w:w="2263" w:type="dxa"/>
            <w:tcBorders>
              <w:top w:val="single" w:sz="4" w:space="0" w:color="000000"/>
              <w:left w:val="single" w:sz="4" w:space="0" w:color="000000"/>
              <w:bottom w:val="single" w:sz="4" w:space="0" w:color="auto"/>
              <w:right w:val="single" w:sz="4" w:space="0" w:color="000000"/>
            </w:tcBorders>
            <w:shd w:val="clear" w:color="auto" w:fill="auto"/>
          </w:tcPr>
          <w:p w:rsidR="006656DC" w:rsidRPr="00126567" w:rsidRDefault="006656DC" w:rsidP="00126567">
            <w:pPr>
              <w:pStyle w:val="afa"/>
              <w:rPr>
                <w:lang w:eastAsia="hi-IN" w:bidi="hi-IN"/>
              </w:rPr>
            </w:pPr>
            <w:r w:rsidRPr="00126567">
              <w:rPr>
                <w:lang w:eastAsia="hi-IN" w:bidi="hi-IN"/>
              </w:rPr>
              <w:t>Животноводство</w:t>
            </w: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p>
          <w:p w:rsidR="006656DC" w:rsidRPr="00126567" w:rsidRDefault="006656DC" w:rsidP="00126567">
            <w:pPr>
              <w:pStyle w:val="afa"/>
            </w:pPr>
            <w:r w:rsidRPr="00126567">
              <w:t>Скотоводство</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Звероводство</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Птицеводство</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Свиноводство</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Хранение и переработка</w:t>
            </w:r>
          </w:p>
          <w:p w:rsidR="006656DC" w:rsidRPr="00126567" w:rsidRDefault="006656DC" w:rsidP="00126567">
            <w:pPr>
              <w:pStyle w:val="afa"/>
            </w:pPr>
            <w:r w:rsidRPr="00126567">
              <w:t>Сельскохозяйственной продукции</w:t>
            </w:r>
          </w:p>
          <w:p w:rsidR="006656DC" w:rsidRPr="00126567" w:rsidRDefault="006656DC" w:rsidP="00126567">
            <w:pPr>
              <w:pStyle w:val="afa"/>
            </w:pPr>
            <w:r w:rsidRPr="00126567">
              <w:t>Обеспечение</w:t>
            </w:r>
          </w:p>
          <w:p w:rsidR="006656DC" w:rsidRPr="00126567" w:rsidRDefault="006656DC" w:rsidP="00126567">
            <w:pPr>
              <w:pStyle w:val="afa"/>
            </w:pPr>
            <w:r w:rsidRPr="00126567">
              <w:t>Сельскохозяйственного производства</w:t>
            </w:r>
          </w:p>
        </w:tc>
        <w:tc>
          <w:tcPr>
            <w:tcW w:w="5529" w:type="dxa"/>
            <w:tcBorders>
              <w:top w:val="single" w:sz="4" w:space="0" w:color="000000"/>
              <w:left w:val="single" w:sz="4" w:space="0" w:color="000000"/>
              <w:bottom w:val="single" w:sz="4" w:space="0" w:color="auto"/>
              <w:right w:val="single" w:sz="4" w:space="0" w:color="000000"/>
            </w:tcBorders>
          </w:tcPr>
          <w:p w:rsidR="006656DC" w:rsidRPr="00126567" w:rsidRDefault="006656DC" w:rsidP="00126567">
            <w:pPr>
              <w:pStyle w:val="afa"/>
              <w:rPr>
                <w:lang w:eastAsia="hi-IN" w:bidi="hi-IN"/>
              </w:rPr>
            </w:pPr>
            <w:r w:rsidRPr="00126567">
              <w:rPr>
                <w:lang w:eastAsia="hi-IN" w:bidi="hi-IN"/>
              </w:rPr>
              <w:lastRenderedPageBreak/>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126567">
              <w:rPr>
                <w:lang w:eastAsia="hi-IN" w:bidi="hi-IN"/>
              </w:rPr>
              <w:lastRenderedPageBreak/>
              <w:t>хранения и первичной переработки сельскохозяйственной продукции.</w:t>
            </w:r>
          </w:p>
          <w:p w:rsidR="006656DC" w:rsidRPr="00126567" w:rsidRDefault="006656DC" w:rsidP="00126567">
            <w:pPr>
              <w:pStyle w:val="afa"/>
              <w:rPr>
                <w:lang w:eastAsia="hi-IN" w:bidi="hi-IN"/>
              </w:rPr>
            </w:pPr>
            <w:r w:rsidRPr="00126567">
              <w:rPr>
                <w:lang w:eastAsia="hi-IN" w:bidi="hi-IN"/>
              </w:rPr>
              <w:t>Содержание данного вида разрешенного использования включает в себя содержание видов разрешенного использования с кодами 1.8-1.11</w:t>
            </w:r>
          </w:p>
          <w:p w:rsidR="006656DC" w:rsidRPr="00126567" w:rsidRDefault="006656DC" w:rsidP="00126567">
            <w:pPr>
              <w:pStyle w:val="afa"/>
            </w:pPr>
          </w:p>
          <w:p w:rsidR="006656DC" w:rsidRPr="00126567" w:rsidRDefault="006656DC" w:rsidP="00126567">
            <w:pPr>
              <w:pStyle w:val="afa"/>
            </w:pPr>
            <w:r w:rsidRPr="0012656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656DC" w:rsidRPr="00126567" w:rsidRDefault="006656DC" w:rsidP="00126567">
            <w:pPr>
              <w:pStyle w:val="afa"/>
            </w:pPr>
            <w:r w:rsidRPr="0012656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6656DC" w:rsidRPr="00126567" w:rsidRDefault="006656DC" w:rsidP="00126567">
            <w:pPr>
              <w:pStyle w:val="afa"/>
            </w:pPr>
          </w:p>
          <w:p w:rsidR="006656DC" w:rsidRPr="00126567" w:rsidRDefault="006656DC" w:rsidP="00126567">
            <w:pPr>
              <w:pStyle w:val="afa"/>
            </w:pPr>
            <w:r w:rsidRPr="00126567">
              <w:t>Осуществление хозяйственной деятельности, связанной с разведением в неволе ценных пушных зверей;</w:t>
            </w:r>
          </w:p>
          <w:p w:rsidR="006656DC" w:rsidRPr="00126567" w:rsidRDefault="006656DC" w:rsidP="00126567">
            <w:pPr>
              <w:pStyle w:val="afa"/>
            </w:pPr>
            <w:r w:rsidRPr="00126567">
              <w:t>размещение зданий, сооружений, используемых для содержания и разведения животных, производства, хранения и первичной переработки продукции;</w:t>
            </w:r>
          </w:p>
          <w:p w:rsidR="006656DC" w:rsidRPr="00126567" w:rsidRDefault="006656DC" w:rsidP="00126567">
            <w:pPr>
              <w:pStyle w:val="afa"/>
            </w:pPr>
            <w:r w:rsidRPr="00126567">
              <w:t>разведение племенных животных, производство и использование племенной продукции (материала)</w:t>
            </w:r>
          </w:p>
          <w:p w:rsidR="006656DC" w:rsidRPr="00126567" w:rsidRDefault="006656DC" w:rsidP="00126567">
            <w:pPr>
              <w:pStyle w:val="afa"/>
            </w:pPr>
          </w:p>
          <w:p w:rsidR="006656DC" w:rsidRPr="00126567" w:rsidRDefault="006656DC" w:rsidP="00126567">
            <w:pPr>
              <w:pStyle w:val="afa"/>
            </w:pPr>
            <w:r w:rsidRPr="00126567">
              <w:t>Осуществление хозяйственной деятельности, связанной с разведением домашних пород птиц, в том числе водоплавающих;</w:t>
            </w:r>
          </w:p>
          <w:p w:rsidR="006656DC" w:rsidRPr="00126567" w:rsidRDefault="006656DC" w:rsidP="00126567">
            <w:pPr>
              <w:pStyle w:val="afa"/>
            </w:pPr>
            <w:r w:rsidRPr="00126567">
              <w:t xml:space="preserve">размещение зданий, сооружений, используемых </w:t>
            </w:r>
            <w:r w:rsidRPr="00126567">
              <w:lastRenderedPageBreak/>
              <w:t>для содержания и разведения животных, производства, хранения и первичной переработки продукции птицеводства;</w:t>
            </w:r>
          </w:p>
          <w:p w:rsidR="006656DC" w:rsidRPr="00126567" w:rsidRDefault="006656DC" w:rsidP="00126567">
            <w:pPr>
              <w:pStyle w:val="afa"/>
            </w:pPr>
            <w:r w:rsidRPr="00126567">
              <w:t>разведение племенных животных, производство и использование племенной продукции (материала)</w:t>
            </w:r>
          </w:p>
          <w:p w:rsidR="006656DC" w:rsidRPr="00126567" w:rsidRDefault="006656DC" w:rsidP="00126567">
            <w:pPr>
              <w:pStyle w:val="afa"/>
            </w:pPr>
          </w:p>
          <w:p w:rsidR="006656DC" w:rsidRPr="00126567" w:rsidRDefault="006656DC" w:rsidP="00126567">
            <w:pPr>
              <w:pStyle w:val="afa"/>
            </w:pPr>
            <w:r w:rsidRPr="00126567">
              <w:t>Осуществление хозяйственной деятельности, связанной с разведением свиней;</w:t>
            </w:r>
          </w:p>
          <w:p w:rsidR="006656DC" w:rsidRPr="00126567" w:rsidRDefault="006656DC" w:rsidP="00126567">
            <w:pPr>
              <w:pStyle w:val="afa"/>
            </w:pPr>
            <w:r w:rsidRPr="00126567">
              <w:t>размещение зданий, сооружений, используемых для содержания и разведения животных, производства,</w:t>
            </w:r>
          </w:p>
          <w:p w:rsidR="006656DC" w:rsidRPr="00126567" w:rsidRDefault="006656DC" w:rsidP="00126567">
            <w:pPr>
              <w:pStyle w:val="afa"/>
            </w:pPr>
            <w:r w:rsidRPr="00126567">
              <w:t xml:space="preserve"> хранения и первичной переработки продукции;</w:t>
            </w:r>
          </w:p>
          <w:p w:rsidR="006656DC" w:rsidRPr="00126567" w:rsidRDefault="006656DC" w:rsidP="00126567">
            <w:pPr>
              <w:pStyle w:val="afa"/>
            </w:pPr>
            <w:r w:rsidRPr="00126567">
              <w:t>разведение племенных животных, производство и использование племенной продукции (материала)</w:t>
            </w:r>
          </w:p>
          <w:p w:rsidR="006656DC" w:rsidRPr="00126567" w:rsidRDefault="006656DC" w:rsidP="00126567">
            <w:pPr>
              <w:pStyle w:val="afa"/>
            </w:pPr>
          </w:p>
          <w:p w:rsidR="006656DC" w:rsidRPr="00126567" w:rsidRDefault="006656DC" w:rsidP="00126567">
            <w:pPr>
              <w:pStyle w:val="afa"/>
            </w:pPr>
            <w:r w:rsidRPr="00126567">
              <w:t>Размещение зданий, сооружений, используемых для производства, хранения, первичной и глубокой переработки сельскохозяйственной продукции</w:t>
            </w:r>
          </w:p>
          <w:p w:rsidR="006656DC" w:rsidRPr="00126567" w:rsidRDefault="006656DC" w:rsidP="00126567">
            <w:pPr>
              <w:pStyle w:val="afa"/>
            </w:pPr>
          </w:p>
          <w:p w:rsidR="006656DC" w:rsidRPr="00126567" w:rsidRDefault="006656DC" w:rsidP="00126567">
            <w:pPr>
              <w:pStyle w:val="afa"/>
            </w:pPr>
            <w:r w:rsidRPr="0012656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tcBorders>
              <w:top w:val="single" w:sz="4" w:space="0" w:color="000000"/>
              <w:left w:val="single" w:sz="4" w:space="0" w:color="000000"/>
              <w:bottom w:val="single" w:sz="4" w:space="0" w:color="auto"/>
              <w:right w:val="single" w:sz="4" w:space="0" w:color="000000"/>
            </w:tcBorders>
          </w:tcPr>
          <w:p w:rsidR="006656DC" w:rsidRPr="00126567" w:rsidRDefault="006656DC" w:rsidP="00126567">
            <w:pPr>
              <w:pStyle w:val="afa"/>
            </w:pPr>
            <w:r w:rsidRPr="00126567">
              <w:lastRenderedPageBreak/>
              <w:t>1.7</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1.8</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1.9</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1.10</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1.11</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1.15</w:t>
            </w: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p>
          <w:p w:rsidR="006656DC" w:rsidRPr="00126567" w:rsidRDefault="006656DC" w:rsidP="00126567">
            <w:pPr>
              <w:pStyle w:val="afa"/>
            </w:pPr>
            <w:r w:rsidRPr="00126567">
              <w:t>1.18</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6656DC" w:rsidRPr="00126567" w:rsidRDefault="006656DC" w:rsidP="00126567">
            <w:pPr>
              <w:pStyle w:val="afa"/>
              <w:rPr>
                <w:lang w:eastAsia="hi-IN" w:bidi="hi-IN"/>
              </w:rPr>
            </w:pPr>
            <w:r w:rsidRPr="00126567">
              <w:rPr>
                <w:lang w:eastAsia="hi-IN" w:bidi="hi-IN"/>
              </w:rPr>
              <w:lastRenderedPageBreak/>
              <w:t>Минимальная площадь земельных участков – 300 кв. м.</w:t>
            </w:r>
          </w:p>
          <w:p w:rsidR="006656DC" w:rsidRPr="00126567" w:rsidRDefault="006656DC" w:rsidP="00126567">
            <w:pPr>
              <w:pStyle w:val="afa"/>
              <w:rPr>
                <w:lang w:eastAsia="hi-IN" w:bidi="hi-IN"/>
              </w:rPr>
            </w:pPr>
            <w:r w:rsidRPr="00126567">
              <w:rPr>
                <w:lang w:eastAsia="hi-IN" w:bidi="hi-IN"/>
              </w:rPr>
              <w:t>Этажность – не более 1 этажа.</w:t>
            </w:r>
          </w:p>
          <w:p w:rsidR="006656DC" w:rsidRPr="00126567" w:rsidRDefault="006656DC" w:rsidP="00126567">
            <w:pPr>
              <w:pStyle w:val="afa"/>
              <w:rPr>
                <w:lang w:eastAsia="hi-IN" w:bidi="hi-IN"/>
              </w:rPr>
            </w:pPr>
            <w:r w:rsidRPr="00126567">
              <w:rPr>
                <w:lang w:eastAsia="hi-IN" w:bidi="hi-IN"/>
              </w:rPr>
              <w:t xml:space="preserve">Высота – не более 10 метров. </w:t>
            </w:r>
          </w:p>
          <w:p w:rsidR="006656DC" w:rsidRPr="00126567" w:rsidRDefault="006656DC" w:rsidP="00126567">
            <w:pPr>
              <w:pStyle w:val="afa"/>
              <w:rPr>
                <w:lang w:eastAsia="hi-IN" w:bidi="hi-IN"/>
              </w:rPr>
            </w:pPr>
            <w:r w:rsidRPr="00126567">
              <w:rPr>
                <w:lang w:eastAsia="hi-IN" w:bidi="hi-IN"/>
              </w:rPr>
              <w:t>Максимальный процент застройки - 80 %.</w:t>
            </w:r>
          </w:p>
          <w:p w:rsidR="006656DC" w:rsidRPr="00126567" w:rsidRDefault="006656DC" w:rsidP="00126567">
            <w:pPr>
              <w:pStyle w:val="afa"/>
              <w:rPr>
                <w:lang w:eastAsia="hi-IN" w:bidi="hi-IN"/>
              </w:rPr>
            </w:pPr>
            <w:r w:rsidRPr="00126567">
              <w:rPr>
                <w:lang w:eastAsia="hi-IN" w:bidi="hi-IN"/>
              </w:rPr>
              <w:lastRenderedPageBreak/>
              <w:t>Минимальные отступы от границ участка - 3 м.</w:t>
            </w:r>
          </w:p>
          <w:p w:rsidR="006656DC" w:rsidRPr="00126567" w:rsidRDefault="006656DC" w:rsidP="00126567">
            <w:pPr>
              <w:pStyle w:val="afa"/>
              <w:rPr>
                <w:lang w:eastAsia="hi-IN" w:bidi="hi-IN"/>
              </w:rPr>
            </w:pPr>
          </w:p>
          <w:p w:rsidR="006656DC" w:rsidRPr="00126567" w:rsidRDefault="006656DC" w:rsidP="00126567">
            <w:pPr>
              <w:pStyle w:val="afa"/>
              <w:rPr>
                <w:lang w:eastAsia="hi-IN" w:bidi="hi-IN"/>
              </w:rPr>
            </w:pPr>
            <w:r w:rsidRPr="00126567">
              <w:rPr>
                <w:lang w:eastAsia="hi-IN" w:bidi="hi-IN"/>
              </w:rPr>
              <w:t>.</w:t>
            </w:r>
          </w:p>
          <w:p w:rsidR="006656DC" w:rsidRPr="00126567" w:rsidRDefault="006656DC" w:rsidP="00126567">
            <w:pPr>
              <w:pStyle w:val="afa"/>
              <w:rPr>
                <w:lang w:eastAsia="hi-IN" w:bidi="hi-IN"/>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Pr>
          <w:p w:rsidR="006656DC" w:rsidRPr="00126567" w:rsidRDefault="006656DC" w:rsidP="00126567">
            <w:pPr>
              <w:pStyle w:val="afa"/>
              <w:rPr>
                <w:lang w:eastAsia="hi-IN" w:bidi="hi-IN"/>
              </w:rPr>
            </w:pPr>
            <w:r w:rsidRPr="00126567">
              <w:rPr>
                <w:lang w:eastAsia="hi-IN" w:bidi="hi-IN"/>
              </w:rPr>
              <w:lastRenderedPageBreak/>
              <w:t xml:space="preserve">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w:t>
            </w:r>
            <w:r w:rsidRPr="00126567">
              <w:rPr>
                <w:lang w:eastAsia="hi-IN" w:bidi="hi-IN"/>
              </w:rPr>
              <w:lastRenderedPageBreak/>
              <w:t>негативного воздействия вод. (Водный кодекс РФ ст.67.1 п.2).</w:t>
            </w:r>
          </w:p>
          <w:p w:rsidR="006656DC" w:rsidRPr="00126567" w:rsidRDefault="006656DC" w:rsidP="00126567">
            <w:pPr>
              <w:pStyle w:val="afa"/>
              <w:rPr>
                <w:lang w:eastAsia="hi-IN" w:bidi="hi-IN"/>
              </w:rPr>
            </w:pPr>
            <w:r w:rsidRPr="00126567">
              <w:rPr>
                <w:lang w:eastAsia="hi-IN" w:bidi="hi-IN"/>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6656DC" w:rsidRPr="00126567" w:rsidRDefault="006656DC" w:rsidP="00126567">
            <w:pPr>
              <w:pStyle w:val="afa"/>
              <w:rPr>
                <w:lang w:eastAsia="hi-IN" w:bidi="hi-IN"/>
              </w:rPr>
            </w:pPr>
            <w:r w:rsidRPr="00126567">
              <w:rPr>
                <w:lang w:eastAsia="hi-IN" w:bidi="hi-IN"/>
              </w:rPr>
              <w:t>(</w:t>
            </w:r>
            <w:proofErr w:type="gramStart"/>
            <w:r w:rsidRPr="00126567">
              <w:rPr>
                <w:lang w:eastAsia="hi-IN" w:bidi="hi-IN"/>
              </w:rPr>
              <w:t>с</w:t>
            </w:r>
            <w:proofErr w:type="gramEnd"/>
            <w:r w:rsidRPr="00126567">
              <w:rPr>
                <w:lang w:eastAsia="hi-IN" w:bidi="hi-IN"/>
              </w:rPr>
              <w:t>т.25 Закона РФ от 21.02.1992 г. №2395-1 «О недрах»</w:t>
            </w:r>
          </w:p>
          <w:p w:rsidR="006656DC" w:rsidRPr="00126567" w:rsidRDefault="006656DC" w:rsidP="00126567">
            <w:pPr>
              <w:pStyle w:val="afa"/>
              <w:rPr>
                <w:lang w:eastAsia="hi-IN" w:bidi="hi-IN"/>
              </w:rPr>
            </w:pP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6656DC" w:rsidRPr="00126567" w:rsidRDefault="006656DC" w:rsidP="00126567">
            <w:pPr>
              <w:pStyle w:val="afa"/>
              <w:rPr>
                <w:lang w:eastAsia="hi-IN" w:bidi="hi-IN"/>
              </w:rPr>
            </w:pPr>
          </w:p>
        </w:tc>
      </w:tr>
      <w:tr w:rsidR="006656DC" w:rsidRPr="00126567" w:rsidTr="00347302">
        <w:tblPrEx>
          <w:tblBorders>
            <w:top w:val="single" w:sz="4" w:space="0" w:color="auto"/>
          </w:tblBorders>
        </w:tblPrEx>
        <w:trPr>
          <w:gridBefore w:val="3"/>
          <w:wBefore w:w="8784" w:type="dxa"/>
          <w:trHeight w:val="100"/>
        </w:trPr>
        <w:tc>
          <w:tcPr>
            <w:tcW w:w="6237" w:type="dxa"/>
            <w:gridSpan w:val="2"/>
            <w:tcBorders>
              <w:top w:val="single" w:sz="4" w:space="0" w:color="auto"/>
            </w:tcBorders>
          </w:tcPr>
          <w:p w:rsidR="006656DC" w:rsidRPr="00126567" w:rsidRDefault="006656DC" w:rsidP="00126567">
            <w:pPr>
              <w:pStyle w:val="afa"/>
              <w:rPr>
                <w:sz w:val="28"/>
                <w:szCs w:val="28"/>
                <w:lang w:eastAsia="hi-IN" w:bidi="hi-IN"/>
              </w:rPr>
            </w:pPr>
          </w:p>
        </w:tc>
      </w:tr>
    </w:tbl>
    <w:p w:rsidR="006656DC" w:rsidRPr="00126567" w:rsidRDefault="006656DC" w:rsidP="00126567">
      <w:pPr>
        <w:pStyle w:val="afa"/>
        <w:rPr>
          <w:i/>
          <w:sz w:val="28"/>
          <w:szCs w:val="28"/>
          <w:lang w:eastAsia="hi-IN" w:bidi="hi-IN"/>
        </w:rPr>
      </w:pPr>
      <w:r w:rsidRPr="00126567">
        <w:rPr>
          <w:i/>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6656DC" w:rsidRPr="00126567" w:rsidRDefault="006656DC" w:rsidP="00126567">
      <w:pPr>
        <w:pStyle w:val="afa"/>
        <w:rPr>
          <w:i/>
          <w:sz w:val="28"/>
          <w:szCs w:val="28"/>
          <w:lang w:eastAsia="hi-IN" w:bidi="hi-IN"/>
        </w:rPr>
      </w:pPr>
      <w:r w:rsidRPr="00126567">
        <w:rPr>
          <w:i/>
          <w:lang w:eastAsia="hi-IN" w:bidi="hi-IN"/>
        </w:rPr>
        <w:t>3.</w:t>
      </w: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D0F94" w:rsidRPr="00A449B4" w:rsidRDefault="00BD0F94" w:rsidP="00126567">
      <w:pPr>
        <w:pStyle w:val="afa"/>
        <w:rPr>
          <w:b/>
          <w:sz w:val="32"/>
          <w:szCs w:val="32"/>
          <w:lang w:eastAsia="hi-IN" w:bidi="hi-IN"/>
        </w:rPr>
      </w:pPr>
      <w:r w:rsidRPr="00A449B4">
        <w:rPr>
          <w:b/>
          <w:sz w:val="32"/>
          <w:szCs w:val="32"/>
          <w:lang w:eastAsia="hi-IN" w:bidi="hi-IN"/>
        </w:rPr>
        <w:lastRenderedPageBreak/>
        <w:t xml:space="preserve">Статья 53. Градостроительные регламенты х. </w:t>
      </w:r>
      <w:proofErr w:type="gramStart"/>
      <w:r w:rsidRPr="00A449B4">
        <w:rPr>
          <w:b/>
          <w:sz w:val="32"/>
          <w:szCs w:val="32"/>
          <w:lang w:eastAsia="hi-IN" w:bidi="hi-IN"/>
        </w:rPr>
        <w:t>Западный</w:t>
      </w:r>
      <w:proofErr w:type="gramEnd"/>
    </w:p>
    <w:p w:rsidR="00BD0F94" w:rsidRPr="00A449B4" w:rsidRDefault="00BD0F94" w:rsidP="00126567">
      <w:pPr>
        <w:pStyle w:val="afa"/>
        <w:rPr>
          <w:b/>
          <w:color w:val="FF0000"/>
          <w:sz w:val="32"/>
          <w:szCs w:val="32"/>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индивидуальной жилой застройки</w:t>
      </w:r>
    </w:p>
    <w:p w:rsidR="00BD0F94" w:rsidRPr="00A449B4" w:rsidRDefault="00BD0F94" w:rsidP="00A449B4">
      <w:pPr>
        <w:pStyle w:val="afa"/>
        <w:jc w:val="center"/>
        <w:rPr>
          <w:b/>
          <w:sz w:val="28"/>
          <w:szCs w:val="28"/>
          <w:lang w:eastAsia="hi-IN" w:bidi="hi-IN"/>
        </w:rPr>
      </w:pPr>
      <w:r w:rsidRPr="00A449B4">
        <w:rPr>
          <w:b/>
          <w:sz w:val="28"/>
          <w:szCs w:val="28"/>
          <w:lang w:eastAsia="hi-IN" w:bidi="hi-IN"/>
        </w:rPr>
        <w:t>(3-ЖЗ- 1-01)</w:t>
      </w:r>
    </w:p>
    <w:p w:rsidR="004E2D11" w:rsidRPr="00126567" w:rsidRDefault="004E2D11" w:rsidP="00126567">
      <w:pPr>
        <w:pStyle w:val="afa"/>
        <w:rPr>
          <w:sz w:val="32"/>
          <w:szCs w:val="32"/>
          <w:lang w:eastAsia="hi-IN" w:bidi="hi-IN"/>
        </w:rPr>
      </w:pPr>
    </w:p>
    <w:p w:rsidR="006E781F" w:rsidRPr="00126567" w:rsidRDefault="006E781F" w:rsidP="00126567">
      <w:pPr>
        <w:pStyle w:val="afa"/>
        <w:rPr>
          <w:i/>
          <w:sz w:val="28"/>
          <w:szCs w:val="28"/>
          <w:lang w:eastAsia="hi-IN" w:bidi="hi-IN"/>
        </w:rPr>
      </w:pPr>
      <w:r w:rsidRPr="00126567">
        <w:rPr>
          <w:i/>
          <w:sz w:val="28"/>
          <w:szCs w:val="28"/>
          <w:lang w:eastAsia="hi-IN" w:bidi="hi-IN"/>
        </w:rPr>
        <w:t>1.Основные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6E781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6E781F" w:rsidRPr="00126567" w:rsidRDefault="006E781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6E781F" w:rsidRPr="00126567" w:rsidRDefault="006E781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E781F" w:rsidRPr="00126567" w:rsidRDefault="006E781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rPr>
                <w:lang w:eastAsia="hi-IN" w:bidi="hi-IN"/>
              </w:rPr>
              <w:t>Особые условия реализации регламента</w:t>
            </w:r>
          </w:p>
        </w:tc>
      </w:tr>
      <w:tr w:rsidR="006F202A"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pPr>
            <w:r w:rsidRPr="00126567">
              <w:t>Приусадебный участок личного подсобного хозяйства</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Default="006F202A" w:rsidP="00126567">
            <w:pPr>
              <w:pStyle w:val="afa"/>
            </w:pPr>
          </w:p>
          <w:p w:rsidR="00A449B4" w:rsidRPr="00126567" w:rsidRDefault="00A449B4" w:rsidP="00126567">
            <w:pPr>
              <w:pStyle w:val="afa"/>
            </w:pPr>
          </w:p>
          <w:p w:rsidR="006F202A" w:rsidRPr="00126567" w:rsidRDefault="006F202A" w:rsidP="00126567">
            <w:pPr>
              <w:pStyle w:val="afa"/>
            </w:pPr>
          </w:p>
          <w:p w:rsidR="006F202A" w:rsidRPr="00126567" w:rsidRDefault="006F202A" w:rsidP="00126567">
            <w:pPr>
              <w:pStyle w:val="afa"/>
            </w:pPr>
            <w:r w:rsidRPr="00126567">
              <w:lastRenderedPageBreak/>
              <w:t>Блокированная жилая застройка</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F202A" w:rsidRPr="00126567" w:rsidRDefault="006F202A" w:rsidP="00126567">
            <w:pPr>
              <w:pStyle w:val="afa"/>
            </w:pPr>
            <w:r w:rsidRPr="00126567">
              <w:t>производство сельскохозяйственной продукции;</w:t>
            </w:r>
          </w:p>
          <w:p w:rsidR="006F202A" w:rsidRPr="00126567" w:rsidRDefault="006F202A" w:rsidP="00126567">
            <w:pPr>
              <w:pStyle w:val="afa"/>
            </w:pPr>
            <w:r w:rsidRPr="00126567">
              <w:t>размещение гаража и иных вспомогательных сооружений;</w:t>
            </w:r>
          </w:p>
          <w:p w:rsidR="006F202A" w:rsidRPr="00126567" w:rsidRDefault="006F202A" w:rsidP="00126567">
            <w:pPr>
              <w:pStyle w:val="afa"/>
            </w:pPr>
            <w:r w:rsidRPr="00126567">
              <w:t>содержание сельскохозяйственных животных</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lastRenderedPageBreak/>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F202A" w:rsidRPr="00126567" w:rsidRDefault="006F202A"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6F202A" w:rsidRPr="00126567" w:rsidRDefault="006F202A" w:rsidP="00126567">
            <w:pPr>
              <w:pStyle w:val="afa"/>
            </w:pPr>
          </w:p>
          <w:p w:rsidR="006F202A" w:rsidRPr="00126567" w:rsidRDefault="006F202A"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lastRenderedPageBreak/>
              <w:t>2.2</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lastRenderedPageBreak/>
              <w:t>2.3</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Этажность – от 1 до 3 этажей.</w:t>
            </w:r>
          </w:p>
          <w:p w:rsidR="006F202A" w:rsidRPr="00126567" w:rsidRDefault="006F202A"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6F202A" w:rsidRPr="00126567" w:rsidRDefault="006F202A"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6F202A" w:rsidRPr="00126567" w:rsidRDefault="006F202A" w:rsidP="00126567">
            <w:pPr>
              <w:pStyle w:val="afa"/>
              <w:rPr>
                <w:lang w:eastAsia="hi-IN" w:bidi="hi-IN"/>
              </w:rPr>
            </w:pPr>
            <w:r w:rsidRPr="00126567">
              <w:rPr>
                <w:lang w:eastAsia="hi-IN" w:bidi="hi-IN"/>
              </w:rPr>
              <w:lastRenderedPageBreak/>
              <w:t>Отступ от красной линии не менее 5 метров.</w:t>
            </w:r>
          </w:p>
          <w:p w:rsidR="006F202A" w:rsidRPr="00126567" w:rsidRDefault="006F202A" w:rsidP="00126567">
            <w:pPr>
              <w:pStyle w:val="afa"/>
              <w:rPr>
                <w:lang w:eastAsia="hi-IN" w:bidi="hi-IN"/>
              </w:rPr>
            </w:pPr>
            <w:r w:rsidRPr="00126567">
              <w:rPr>
                <w:lang w:eastAsia="hi-IN" w:bidi="hi-IN"/>
              </w:rPr>
              <w:t>Мин</w:t>
            </w:r>
            <w:r w:rsidR="00035DE3" w:rsidRPr="00126567">
              <w:rPr>
                <w:lang w:eastAsia="hi-IN" w:bidi="hi-IN"/>
              </w:rPr>
              <w:t>.</w:t>
            </w:r>
            <w:r w:rsidRPr="00126567">
              <w:rPr>
                <w:lang w:eastAsia="hi-IN" w:bidi="hi-IN"/>
              </w:rPr>
              <w:t xml:space="preserve">  площадь земельного участка  500 квадратных метров.</w:t>
            </w:r>
          </w:p>
          <w:p w:rsidR="00035DE3" w:rsidRPr="00126567" w:rsidRDefault="006F202A" w:rsidP="00126567">
            <w:pPr>
              <w:pStyle w:val="afa"/>
              <w:rPr>
                <w:lang w:eastAsia="hi-IN" w:bidi="hi-IN"/>
              </w:rPr>
            </w:pPr>
            <w:r w:rsidRPr="00126567">
              <w:rPr>
                <w:lang w:eastAsia="hi-IN" w:bidi="hi-IN"/>
              </w:rPr>
              <w:t>Макс</w:t>
            </w:r>
            <w:r w:rsidR="00035DE3" w:rsidRPr="00126567">
              <w:rPr>
                <w:lang w:eastAsia="hi-IN" w:bidi="hi-IN"/>
              </w:rPr>
              <w:t>.</w:t>
            </w:r>
            <w:r w:rsidRPr="00126567">
              <w:rPr>
                <w:lang w:eastAsia="hi-IN" w:bidi="hi-IN"/>
              </w:rPr>
              <w:t xml:space="preserve"> площадь земельного участка 3000 </w:t>
            </w:r>
            <w:r w:rsidR="004749B3" w:rsidRPr="00126567">
              <w:rPr>
                <w:lang w:eastAsia="hi-IN" w:bidi="hi-IN"/>
              </w:rPr>
              <w:t>м</w:t>
            </w:r>
            <w:proofErr w:type="gramStart"/>
            <w:r w:rsidR="004749B3" w:rsidRPr="00126567">
              <w:rPr>
                <w:vertAlign w:val="superscript"/>
                <w:lang w:eastAsia="hi-IN" w:bidi="hi-IN"/>
              </w:rPr>
              <w:t>2</w:t>
            </w:r>
            <w:proofErr w:type="gramEnd"/>
            <w:r w:rsidRPr="00126567">
              <w:rPr>
                <w:lang w:eastAsia="hi-IN" w:bidi="hi-IN"/>
              </w:rPr>
              <w:t xml:space="preserve">. </w:t>
            </w:r>
          </w:p>
          <w:p w:rsidR="00035DE3" w:rsidRPr="00126567" w:rsidRDefault="006F202A" w:rsidP="00126567">
            <w:pPr>
              <w:pStyle w:val="afa"/>
              <w:rPr>
                <w:lang w:eastAsia="hi-IN" w:bidi="hi-IN"/>
              </w:rPr>
            </w:pPr>
            <w:r w:rsidRPr="00126567">
              <w:rPr>
                <w:lang w:eastAsia="hi-IN" w:bidi="hi-IN"/>
              </w:rPr>
              <w:t>Мин</w:t>
            </w:r>
            <w:r w:rsidR="00035DE3" w:rsidRPr="00126567">
              <w:rPr>
                <w:lang w:eastAsia="hi-IN" w:bidi="hi-IN"/>
              </w:rPr>
              <w:t>.</w:t>
            </w:r>
            <w:r w:rsidRPr="00126567">
              <w:rPr>
                <w:lang w:eastAsia="hi-IN" w:bidi="hi-IN"/>
              </w:rPr>
              <w:t xml:space="preserve"> ширина земельного участка  вдоль фронта улицы – 12 метров.</w:t>
            </w:r>
          </w:p>
          <w:p w:rsidR="00035DE3" w:rsidRPr="00126567" w:rsidRDefault="00035DE3" w:rsidP="00126567">
            <w:pPr>
              <w:pStyle w:val="afa"/>
              <w:rPr>
                <w:lang w:eastAsia="hi-IN" w:bidi="hi-IN"/>
              </w:rPr>
            </w:pPr>
            <w:r w:rsidRPr="00126567">
              <w:rPr>
                <w:lang w:eastAsia="hi-IN" w:bidi="hi-IN"/>
              </w:rPr>
              <w:t>Макс</w:t>
            </w:r>
            <w:proofErr w:type="gramStart"/>
            <w:r w:rsidRPr="00126567">
              <w:rPr>
                <w:lang w:eastAsia="hi-IN" w:bidi="hi-IN"/>
              </w:rPr>
              <w:t>.к</w:t>
            </w:r>
            <w:proofErr w:type="gramEnd"/>
            <w:r w:rsidRPr="00126567">
              <w:rPr>
                <w:lang w:eastAsia="hi-IN" w:bidi="hi-IN"/>
              </w:rPr>
              <w:t>оэффициент застройки участка – 0,2.</w:t>
            </w:r>
          </w:p>
          <w:p w:rsidR="006F202A" w:rsidRPr="00126567" w:rsidRDefault="006F202A"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w:t>
            </w:r>
            <w:r w:rsidRPr="00126567">
              <w:rPr>
                <w:lang w:eastAsia="hi-IN" w:bidi="hi-IN"/>
              </w:rPr>
              <w:lastRenderedPageBreak/>
              <w:t>возможных негативных последствий.</w:t>
            </w:r>
          </w:p>
          <w:p w:rsidR="006F202A" w:rsidRPr="00126567" w:rsidRDefault="006F202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 xml:space="preserve">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w:t>
            </w:r>
            <w:r w:rsidRPr="00126567">
              <w:rPr>
                <w:lang w:eastAsia="hi-IN" w:bidi="hi-IN"/>
              </w:rPr>
              <w:lastRenderedPageBreak/>
              <w:t>(Водный кодекс РФ ст.67.1 п.2).</w:t>
            </w:r>
          </w:p>
          <w:p w:rsidR="006F202A" w:rsidRPr="00126567" w:rsidRDefault="006F202A" w:rsidP="00126567">
            <w:pPr>
              <w:pStyle w:val="afa"/>
              <w:rPr>
                <w:lang w:eastAsia="hi-IN" w:bidi="hi-IN"/>
              </w:rPr>
            </w:pPr>
            <w:r w:rsidRPr="00126567">
              <w:rPr>
                <w:lang w:eastAsia="hi-IN" w:bidi="hi-IN"/>
              </w:rPr>
              <w:t xml:space="preserve">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tc>
      </w:tr>
    </w:tbl>
    <w:p w:rsidR="006E781F" w:rsidRPr="00126567" w:rsidRDefault="006E781F" w:rsidP="00126567">
      <w:pPr>
        <w:pStyle w:val="afa"/>
        <w:rPr>
          <w:lang w:eastAsia="hi-IN" w:bidi="hi-IN"/>
        </w:rPr>
      </w:pPr>
    </w:p>
    <w:p w:rsidR="006E781F" w:rsidRPr="00126567" w:rsidRDefault="006E781F" w:rsidP="00126567">
      <w:pPr>
        <w:pStyle w:val="afa"/>
        <w:rPr>
          <w:i/>
          <w:sz w:val="28"/>
          <w:szCs w:val="28"/>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6E781F" w:rsidRPr="00126567" w:rsidRDefault="006E781F" w:rsidP="00126567">
      <w:pPr>
        <w:pStyle w:val="afa"/>
        <w:rPr>
          <w:lang w:eastAsia="hi-IN" w:bidi="hi-IN"/>
        </w:rPr>
      </w:pPr>
    </w:p>
    <w:p w:rsidR="006E781F" w:rsidRPr="00126567" w:rsidRDefault="006E781F"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6E781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6E781F" w:rsidRPr="00126567" w:rsidRDefault="006E781F"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6E781F" w:rsidRPr="00126567" w:rsidRDefault="006E781F"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6E781F" w:rsidRPr="00126567" w:rsidRDefault="006E781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81F" w:rsidRPr="00126567" w:rsidRDefault="006E781F" w:rsidP="00126567">
            <w:pPr>
              <w:pStyle w:val="afa"/>
              <w:rPr>
                <w:lang w:eastAsia="hi-IN" w:bidi="hi-IN"/>
              </w:rPr>
            </w:pPr>
            <w:r w:rsidRPr="00126567">
              <w:rPr>
                <w:lang w:eastAsia="hi-IN" w:bidi="hi-IN"/>
              </w:rPr>
              <w:t>Особые условия реализации регламента</w:t>
            </w:r>
          </w:p>
        </w:tc>
      </w:tr>
      <w:tr w:rsidR="006E781F"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E781F" w:rsidRPr="00126567" w:rsidRDefault="006E781F" w:rsidP="00126567">
            <w:pPr>
              <w:pStyle w:val="afa"/>
            </w:pPr>
            <w:r w:rsidRPr="00126567">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6E781F" w:rsidRPr="00126567" w:rsidRDefault="006E781F" w:rsidP="00126567">
            <w:pPr>
              <w:pStyle w:val="afa"/>
            </w:pPr>
            <w:proofErr w:type="gramStart"/>
            <w:r w:rsidRPr="00126567">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w:t>
            </w:r>
            <w:r w:rsidRPr="00126567">
              <w:lastRenderedPageBreak/>
              <w:t>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6E781F" w:rsidRPr="00126567" w:rsidRDefault="006E781F" w:rsidP="00126567">
            <w:pPr>
              <w:pStyle w:val="afa"/>
            </w:pPr>
            <w:r w:rsidRPr="00126567">
              <w:lastRenderedPageBreak/>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E781F" w:rsidRPr="00126567" w:rsidRDefault="006E781F"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6E781F" w:rsidRPr="00126567" w:rsidRDefault="006E781F" w:rsidP="00126567">
            <w:pPr>
              <w:pStyle w:val="afa"/>
              <w:rPr>
                <w:kern w:val="2"/>
                <w:lang w:eastAsia="hi-IN" w:bidi="hi-IN"/>
              </w:rPr>
            </w:pPr>
            <w:r w:rsidRPr="00126567">
              <w:rPr>
                <w:kern w:val="2"/>
                <w:lang w:eastAsia="hi-IN" w:bidi="hi-IN"/>
              </w:rPr>
              <w:t xml:space="preserve">Этажность – не более 2 </w:t>
            </w:r>
            <w:r w:rsidRPr="00126567">
              <w:rPr>
                <w:kern w:val="2"/>
                <w:lang w:eastAsia="hi-IN" w:bidi="hi-IN"/>
              </w:rPr>
              <w:lastRenderedPageBreak/>
              <w:t>этажей.</w:t>
            </w:r>
          </w:p>
          <w:p w:rsidR="006E781F" w:rsidRPr="00126567" w:rsidRDefault="006E781F" w:rsidP="00126567">
            <w:pPr>
              <w:pStyle w:val="afa"/>
              <w:rPr>
                <w:kern w:val="2"/>
                <w:lang w:eastAsia="hi-IN" w:bidi="hi-IN"/>
              </w:rPr>
            </w:pPr>
            <w:r w:rsidRPr="00126567">
              <w:rPr>
                <w:kern w:val="2"/>
                <w:lang w:eastAsia="hi-IN" w:bidi="hi-IN"/>
              </w:rPr>
              <w:t>Высота – не более 10 метров.</w:t>
            </w:r>
          </w:p>
          <w:p w:rsidR="006E781F" w:rsidRPr="00126567" w:rsidRDefault="006E781F" w:rsidP="00126567">
            <w:pPr>
              <w:pStyle w:val="afa"/>
              <w:rPr>
                <w:kern w:val="2"/>
                <w:vertAlign w:val="superscript"/>
                <w:lang w:eastAsia="hi-IN" w:bidi="hi-IN"/>
              </w:rPr>
            </w:pPr>
            <w:r w:rsidRPr="00126567">
              <w:rPr>
                <w:kern w:val="2"/>
                <w:lang w:eastAsia="hi-IN" w:bidi="hi-IN"/>
              </w:rPr>
              <w:t xml:space="preserve">Общая площадь - не более 200 </w:t>
            </w:r>
            <w:r w:rsidR="00F42CCC" w:rsidRPr="00126567">
              <w:rPr>
                <w:kern w:val="2"/>
                <w:lang w:eastAsia="hi-IN" w:bidi="hi-IN"/>
              </w:rPr>
              <w:t>м</w:t>
            </w:r>
            <w:proofErr w:type="gramStart"/>
            <w:r w:rsidR="00F42CCC" w:rsidRPr="00126567">
              <w:rPr>
                <w:kern w:val="2"/>
                <w:vertAlign w:val="superscript"/>
                <w:lang w:eastAsia="hi-IN" w:bidi="hi-IN"/>
              </w:rPr>
              <w:t>2</w:t>
            </w:r>
            <w:proofErr w:type="gramEnd"/>
          </w:p>
          <w:p w:rsidR="00F42CCC" w:rsidRPr="00126567" w:rsidRDefault="00F42CCC"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F42CCC" w:rsidRPr="00126567" w:rsidRDefault="00F42CCC" w:rsidP="00126567">
            <w:pPr>
              <w:pStyle w:val="afa"/>
              <w:rPr>
                <w:kern w:val="2"/>
                <w:lang w:eastAsia="hi-IN" w:bidi="hi-IN"/>
              </w:rPr>
            </w:pPr>
            <w:r w:rsidRPr="00126567">
              <w:rPr>
                <w:kern w:val="2"/>
                <w:lang w:eastAsia="hi-IN" w:bidi="hi-IN"/>
              </w:rPr>
              <w:t>Отступ от красной линии не менее 5 метров.</w:t>
            </w:r>
          </w:p>
          <w:p w:rsidR="00F42CCC" w:rsidRPr="00126567" w:rsidRDefault="00F42CCC"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F42CCC" w:rsidRPr="00126567" w:rsidRDefault="00F42CCC" w:rsidP="00126567">
            <w:pPr>
              <w:pStyle w:val="afa"/>
              <w:rPr>
                <w:kern w:val="2"/>
                <w:vertAlign w:val="superscript"/>
                <w:lang w:eastAsia="hi-IN" w:bidi="hi-IN"/>
              </w:rPr>
            </w:pPr>
            <w:r w:rsidRPr="00126567">
              <w:rPr>
                <w:kern w:val="2"/>
                <w:lang w:eastAsia="hi-IN" w:bidi="hi-IN"/>
              </w:rPr>
              <w:t>Мин</w:t>
            </w:r>
            <w:r w:rsidR="00035DE3" w:rsidRPr="00126567">
              <w:rPr>
                <w:kern w:val="2"/>
                <w:lang w:eastAsia="hi-IN" w:bidi="hi-IN"/>
              </w:rPr>
              <w:t>.</w:t>
            </w:r>
            <w:r w:rsidRPr="00126567">
              <w:rPr>
                <w:kern w:val="2"/>
                <w:lang w:eastAsia="hi-IN" w:bidi="hi-IN"/>
              </w:rPr>
              <w:t xml:space="preserve"> площадь </w:t>
            </w:r>
            <w:proofErr w:type="spellStart"/>
            <w:r w:rsidRPr="00126567">
              <w:rPr>
                <w:kern w:val="2"/>
                <w:lang w:eastAsia="hi-IN" w:bidi="hi-IN"/>
              </w:rPr>
              <w:t>зем</w:t>
            </w:r>
            <w:proofErr w:type="spellEnd"/>
            <w:r w:rsidR="00035DE3" w:rsidRPr="00126567">
              <w:rPr>
                <w:kern w:val="2"/>
                <w:lang w:eastAsia="hi-IN" w:bidi="hi-IN"/>
              </w:rPr>
              <w:t>.</w:t>
            </w:r>
            <w:r w:rsidRPr="00126567">
              <w:rPr>
                <w:kern w:val="2"/>
                <w:lang w:eastAsia="hi-IN" w:bidi="hi-IN"/>
              </w:rPr>
              <w:t xml:space="preserve"> участка 200 м</w:t>
            </w:r>
            <w:proofErr w:type="gramStart"/>
            <w:r w:rsidRPr="00126567">
              <w:rPr>
                <w:kern w:val="2"/>
                <w:vertAlign w:val="superscript"/>
                <w:lang w:eastAsia="hi-IN" w:bidi="hi-IN"/>
              </w:rPr>
              <w:t>2</w:t>
            </w:r>
            <w:proofErr w:type="gramEnd"/>
          </w:p>
          <w:p w:rsidR="00F42CCC" w:rsidRPr="00126567" w:rsidRDefault="00F42CCC" w:rsidP="00126567">
            <w:pPr>
              <w:pStyle w:val="afa"/>
              <w:rPr>
                <w:kern w:val="2"/>
                <w:lang w:eastAsia="hi-IN" w:bidi="hi-IN"/>
              </w:rPr>
            </w:pPr>
            <w:r w:rsidRPr="00126567">
              <w:rPr>
                <w:kern w:val="2"/>
                <w:lang w:eastAsia="hi-IN" w:bidi="hi-IN"/>
              </w:rPr>
              <w:t>Макс</w:t>
            </w:r>
            <w:r w:rsidR="00035DE3" w:rsidRPr="00126567">
              <w:rPr>
                <w:kern w:val="2"/>
                <w:lang w:eastAsia="hi-IN" w:bidi="hi-IN"/>
              </w:rPr>
              <w:t>.</w:t>
            </w:r>
            <w:r w:rsidRPr="00126567">
              <w:rPr>
                <w:kern w:val="2"/>
                <w:lang w:eastAsia="hi-IN" w:bidi="hi-IN"/>
              </w:rPr>
              <w:t xml:space="preserve"> процент </w:t>
            </w:r>
            <w:r w:rsidR="00035DE3" w:rsidRPr="00126567">
              <w:rPr>
                <w:kern w:val="2"/>
                <w:lang w:eastAsia="hi-IN" w:bidi="hi-IN"/>
              </w:rPr>
              <w:t>з</w:t>
            </w:r>
            <w:r w:rsidRPr="00126567">
              <w:rPr>
                <w:kern w:val="2"/>
                <w:lang w:eastAsia="hi-IN" w:bidi="hi-IN"/>
              </w:rPr>
              <w:t>астройки 80%.</w:t>
            </w:r>
          </w:p>
          <w:p w:rsidR="006E781F" w:rsidRPr="00126567" w:rsidRDefault="006E781F"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6E781F" w:rsidRPr="00126567" w:rsidRDefault="006E781F"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E781F" w:rsidRPr="00126567" w:rsidRDefault="006E781F"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6E781F" w:rsidRPr="00126567" w:rsidRDefault="006E781F" w:rsidP="00126567">
            <w:pPr>
              <w:pStyle w:val="afa"/>
              <w:rPr>
                <w:lang w:eastAsia="hi-IN" w:bidi="hi-IN"/>
              </w:rPr>
            </w:pPr>
            <w:r w:rsidRPr="00126567">
              <w:rPr>
                <w:kern w:val="2"/>
                <w:lang w:eastAsia="hi-IN" w:bidi="hi-IN"/>
              </w:rPr>
              <w:t xml:space="preserve">Запрещается размещение рекламных </w:t>
            </w:r>
            <w:r w:rsidR="00F42CCC" w:rsidRPr="00126567">
              <w:rPr>
                <w:kern w:val="2"/>
                <w:lang w:eastAsia="hi-IN" w:bidi="hi-IN"/>
              </w:rPr>
              <w:t>конструкций</w:t>
            </w:r>
            <w:r w:rsidRPr="00126567">
              <w:rPr>
                <w:kern w:val="2"/>
                <w:lang w:eastAsia="hi-IN" w:bidi="hi-IN"/>
              </w:rPr>
              <w:t xml:space="preserve">  без получения разрешения в </w:t>
            </w:r>
            <w:r w:rsidRPr="00126567">
              <w:rPr>
                <w:kern w:val="2"/>
                <w:lang w:eastAsia="hi-IN" w:bidi="hi-IN"/>
              </w:rPr>
              <w:lastRenderedPageBreak/>
              <w:t>установленном порядке. ( ФЗ №38 «О рекламе», ст. 19, п. 9)</w:t>
            </w:r>
          </w:p>
        </w:tc>
      </w:tr>
    </w:tbl>
    <w:p w:rsidR="00A449B4" w:rsidRDefault="00A449B4" w:rsidP="00126567">
      <w:pPr>
        <w:pStyle w:val="afa"/>
        <w:rPr>
          <w:sz w:val="32"/>
          <w:szCs w:val="32"/>
          <w:lang w:eastAsia="hi-IN" w:bidi="hi-IN"/>
        </w:rPr>
      </w:pPr>
    </w:p>
    <w:p w:rsidR="00A449B4" w:rsidRDefault="00A449B4" w:rsidP="00126567">
      <w:pPr>
        <w:pStyle w:val="afa"/>
        <w:rPr>
          <w:sz w:val="32"/>
          <w:szCs w:val="32"/>
          <w:lang w:eastAsia="hi-IN" w:bidi="hi-IN"/>
        </w:rPr>
      </w:pPr>
    </w:p>
    <w:p w:rsidR="00A62450" w:rsidRPr="00A449B4" w:rsidRDefault="00A62450" w:rsidP="00A449B4">
      <w:pPr>
        <w:pStyle w:val="afa"/>
        <w:jc w:val="center"/>
        <w:rPr>
          <w:b/>
          <w:sz w:val="28"/>
          <w:szCs w:val="28"/>
          <w:lang w:eastAsia="hi-IN" w:bidi="hi-IN"/>
        </w:rPr>
      </w:pPr>
      <w:r w:rsidRPr="00A449B4">
        <w:rPr>
          <w:b/>
          <w:sz w:val="28"/>
          <w:szCs w:val="28"/>
          <w:lang w:eastAsia="hi-IN" w:bidi="hi-IN"/>
        </w:rPr>
        <w:lastRenderedPageBreak/>
        <w:t>Градостроительные регламенты зоны общего пользования</w:t>
      </w:r>
    </w:p>
    <w:p w:rsidR="00A62450" w:rsidRPr="00A449B4" w:rsidRDefault="00A62450" w:rsidP="00A449B4">
      <w:pPr>
        <w:pStyle w:val="afa"/>
        <w:jc w:val="center"/>
        <w:rPr>
          <w:b/>
          <w:sz w:val="28"/>
          <w:szCs w:val="28"/>
          <w:lang w:eastAsia="hi-IN" w:bidi="hi-IN"/>
        </w:rPr>
      </w:pPr>
      <w:r w:rsidRPr="00A449B4">
        <w:rPr>
          <w:b/>
          <w:sz w:val="28"/>
          <w:szCs w:val="28"/>
          <w:lang w:eastAsia="hi-IN" w:bidi="hi-IN"/>
        </w:rPr>
        <w:t>(3-ОП-01)</w:t>
      </w:r>
    </w:p>
    <w:p w:rsidR="00A62450" w:rsidRPr="00126567" w:rsidRDefault="00A62450"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62450" w:rsidRPr="00126567" w:rsidRDefault="00A6245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Особые условия реализации регламента</w:t>
            </w:r>
          </w:p>
        </w:tc>
      </w:tr>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pPr>
            <w:r w:rsidRPr="00126567">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A62450" w:rsidRPr="00126567" w:rsidRDefault="00E56747" w:rsidP="00126567">
            <w:pPr>
              <w:pStyle w:val="afa"/>
            </w:pPr>
            <w:r w:rsidRPr="0012656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000000"/>
              <w:left w:val="single" w:sz="4" w:space="0" w:color="000000"/>
              <w:bottom w:val="single" w:sz="4" w:space="0" w:color="000000"/>
              <w:right w:val="single" w:sz="4" w:space="0" w:color="000000"/>
            </w:tcBorders>
          </w:tcPr>
          <w:p w:rsidR="00A62450" w:rsidRPr="00126567" w:rsidRDefault="00A62450"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22377" w:rsidRPr="00126567" w:rsidRDefault="00622377" w:rsidP="00126567">
            <w:pPr>
              <w:pStyle w:val="afa"/>
              <w:rPr>
                <w:color w:val="000000"/>
              </w:rPr>
            </w:pPr>
            <w:r w:rsidRPr="00126567">
              <w:rPr>
                <w:color w:val="000000"/>
              </w:rPr>
              <w:t>Регламенты не устанавливаются.</w:t>
            </w:r>
          </w:p>
          <w:p w:rsidR="00A62450" w:rsidRPr="00126567" w:rsidRDefault="00622377" w:rsidP="00126567">
            <w:pPr>
              <w:pStyle w:val="afa"/>
              <w:rPr>
                <w:lang w:eastAsia="hi-IN" w:bidi="hi-IN"/>
              </w:rPr>
            </w:pPr>
            <w:r w:rsidRPr="00126567">
              <w:rPr>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w:t>
            </w:r>
            <w:r w:rsidRPr="00126567">
              <w:rPr>
                <w:color w:val="000000"/>
              </w:rPr>
              <w:lastRenderedPageBreak/>
              <w:t>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rPr>
                <w:lang w:eastAsia="hi-IN" w:bidi="hi-IN"/>
              </w:rPr>
            </w:pPr>
            <w:r w:rsidRPr="00126567">
              <w:rPr>
                <w:lang w:eastAsia="hi-IN" w:bidi="hi-IN"/>
              </w:rPr>
              <w:lastRenderedPageBreak/>
              <w:t>Нет</w:t>
            </w:r>
          </w:p>
          <w:p w:rsidR="00A62450" w:rsidRPr="00126567" w:rsidRDefault="00A62450" w:rsidP="00126567">
            <w:pPr>
              <w:pStyle w:val="afa"/>
              <w:rPr>
                <w:lang w:eastAsia="hi-IN" w:bidi="hi-IN"/>
              </w:rPr>
            </w:pPr>
          </w:p>
        </w:tc>
      </w:tr>
    </w:tbl>
    <w:p w:rsidR="00622377" w:rsidRPr="00126567" w:rsidRDefault="00A62450" w:rsidP="00126567">
      <w:pPr>
        <w:pStyle w:val="afa"/>
        <w:rPr>
          <w:i/>
          <w:sz w:val="28"/>
          <w:szCs w:val="28"/>
          <w:lang w:eastAsia="hi-IN" w:bidi="hi-IN"/>
        </w:rPr>
      </w:pPr>
      <w:r w:rsidRPr="00126567">
        <w:rPr>
          <w:i/>
          <w:sz w:val="28"/>
          <w:szCs w:val="28"/>
          <w:lang w:eastAsia="hi-IN" w:bidi="hi-IN"/>
        </w:rPr>
        <w:lastRenderedPageBreak/>
        <w:t>2. 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A62450" w:rsidRPr="00126567" w:rsidRDefault="00A62450"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A449B4" w:rsidRDefault="00A449B4" w:rsidP="00126567">
      <w:pPr>
        <w:pStyle w:val="afa"/>
        <w:rPr>
          <w:sz w:val="32"/>
          <w:szCs w:val="32"/>
          <w:lang w:eastAsia="hi-IN" w:bidi="hi-IN"/>
        </w:rPr>
      </w:pPr>
    </w:p>
    <w:p w:rsidR="00BD0F94" w:rsidRPr="00A449B4" w:rsidRDefault="00BD0F94" w:rsidP="00126567">
      <w:pPr>
        <w:pStyle w:val="afa"/>
        <w:rPr>
          <w:b/>
          <w:sz w:val="32"/>
          <w:szCs w:val="32"/>
          <w:lang w:eastAsia="hi-IN" w:bidi="hi-IN"/>
        </w:rPr>
      </w:pPr>
      <w:r w:rsidRPr="00A449B4">
        <w:rPr>
          <w:b/>
          <w:sz w:val="32"/>
          <w:szCs w:val="32"/>
          <w:lang w:eastAsia="hi-IN" w:bidi="hi-IN"/>
        </w:rPr>
        <w:t xml:space="preserve">Статья 54. Градостроительные регламенты </w:t>
      </w:r>
      <w:proofErr w:type="spellStart"/>
      <w:r w:rsidRPr="00A449B4">
        <w:rPr>
          <w:b/>
          <w:sz w:val="32"/>
          <w:szCs w:val="32"/>
          <w:lang w:eastAsia="hi-IN" w:bidi="hi-IN"/>
        </w:rPr>
        <w:t>х</w:t>
      </w:r>
      <w:proofErr w:type="gramStart"/>
      <w:r w:rsidRPr="00A449B4">
        <w:rPr>
          <w:b/>
          <w:sz w:val="32"/>
          <w:szCs w:val="32"/>
          <w:lang w:eastAsia="hi-IN" w:bidi="hi-IN"/>
        </w:rPr>
        <w:t>.М</w:t>
      </w:r>
      <w:proofErr w:type="gramEnd"/>
      <w:r w:rsidRPr="00A449B4">
        <w:rPr>
          <w:b/>
          <w:sz w:val="32"/>
          <w:szCs w:val="32"/>
          <w:lang w:eastAsia="hi-IN" w:bidi="hi-IN"/>
        </w:rPr>
        <w:t>огукоровский</w:t>
      </w:r>
      <w:proofErr w:type="spellEnd"/>
    </w:p>
    <w:p w:rsidR="00A449B4" w:rsidRDefault="00A449B4" w:rsidP="00126567">
      <w:pPr>
        <w:pStyle w:val="afa"/>
        <w:rPr>
          <w:sz w:val="32"/>
          <w:szCs w:val="32"/>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индивидуальной жилой застройки</w:t>
      </w:r>
    </w:p>
    <w:p w:rsidR="00347302" w:rsidRPr="00A449B4" w:rsidRDefault="00BD0F94" w:rsidP="00A449B4">
      <w:pPr>
        <w:pStyle w:val="afa"/>
        <w:jc w:val="center"/>
        <w:rPr>
          <w:b/>
          <w:sz w:val="28"/>
          <w:szCs w:val="28"/>
          <w:lang w:eastAsia="hi-IN" w:bidi="hi-IN"/>
        </w:rPr>
      </w:pPr>
      <w:r w:rsidRPr="00A449B4">
        <w:rPr>
          <w:b/>
          <w:sz w:val="28"/>
          <w:szCs w:val="28"/>
          <w:lang w:eastAsia="hi-IN" w:bidi="hi-IN"/>
        </w:rPr>
        <w:t>(4-ЖЗ -1-01-15)</w:t>
      </w:r>
    </w:p>
    <w:p w:rsidR="00347302" w:rsidRPr="00126567" w:rsidRDefault="00347302" w:rsidP="00126567">
      <w:pPr>
        <w:pStyle w:val="afa"/>
        <w:rPr>
          <w:sz w:val="32"/>
          <w:szCs w:val="32"/>
          <w:lang w:eastAsia="hi-IN" w:bidi="hi-IN"/>
        </w:rPr>
      </w:pPr>
    </w:p>
    <w:p w:rsidR="00347302" w:rsidRPr="00126567" w:rsidRDefault="00347302" w:rsidP="00126567">
      <w:pPr>
        <w:pStyle w:val="afa"/>
        <w:rPr>
          <w:i/>
          <w:sz w:val="28"/>
          <w:szCs w:val="28"/>
          <w:lang w:eastAsia="hi-IN" w:bidi="hi-IN"/>
        </w:rPr>
      </w:pPr>
      <w:r w:rsidRPr="00126567">
        <w:rPr>
          <w:i/>
          <w:sz w:val="28"/>
          <w:szCs w:val="28"/>
          <w:lang w:eastAsia="hi-IN" w:bidi="hi-IN"/>
        </w:rPr>
        <w:t>1.Основные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 xml:space="preserve">Код (числовое обозначение) </w:t>
            </w:r>
            <w:r w:rsidRPr="00126567">
              <w:lastRenderedPageBreak/>
              <w:t>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Особые условия реализации регламента</w:t>
            </w:r>
          </w:p>
        </w:tc>
      </w:tr>
      <w:tr w:rsidR="006F202A"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pPr>
            <w:r w:rsidRPr="00126567">
              <w:lastRenderedPageBreak/>
              <w:t>Приусадебный участок личного подсобного хозяйства</w:t>
            </w:r>
          </w:p>
          <w:p w:rsidR="006F202A" w:rsidRPr="00126567" w:rsidRDefault="006F202A" w:rsidP="00126567">
            <w:pPr>
              <w:pStyle w:val="afa"/>
            </w:pPr>
          </w:p>
          <w:p w:rsidR="006F202A" w:rsidRPr="00126567" w:rsidRDefault="006F202A" w:rsidP="00126567">
            <w:pPr>
              <w:pStyle w:val="afa"/>
            </w:pPr>
          </w:p>
          <w:p w:rsidR="006F202A" w:rsidRDefault="006F202A" w:rsidP="00126567">
            <w:pPr>
              <w:pStyle w:val="afa"/>
            </w:pPr>
          </w:p>
          <w:p w:rsidR="00A449B4" w:rsidRPr="00126567" w:rsidRDefault="00A449B4"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Блокированная жилая застройка</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F202A" w:rsidRPr="00126567" w:rsidRDefault="006F202A" w:rsidP="00126567">
            <w:pPr>
              <w:pStyle w:val="afa"/>
            </w:pPr>
            <w:r w:rsidRPr="00126567">
              <w:t>производство сельскохозяйственной продукции;</w:t>
            </w:r>
          </w:p>
          <w:p w:rsidR="006F202A" w:rsidRPr="00126567" w:rsidRDefault="006F202A" w:rsidP="00126567">
            <w:pPr>
              <w:pStyle w:val="afa"/>
            </w:pPr>
            <w:r w:rsidRPr="00126567">
              <w:t>размещение гаража и иных вспомогательных сооружений;</w:t>
            </w:r>
          </w:p>
          <w:p w:rsidR="006F202A" w:rsidRPr="00126567" w:rsidRDefault="006F202A" w:rsidP="00126567">
            <w:pPr>
              <w:pStyle w:val="afa"/>
            </w:pPr>
            <w:r w:rsidRPr="00126567">
              <w:t>содержание сельскохозяйственных животных</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F202A" w:rsidRPr="00126567" w:rsidRDefault="006F202A"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6F202A" w:rsidRPr="00126567" w:rsidRDefault="006F202A" w:rsidP="00126567">
            <w:pPr>
              <w:pStyle w:val="afa"/>
            </w:pPr>
          </w:p>
          <w:p w:rsidR="006F202A" w:rsidRPr="00126567" w:rsidRDefault="006F202A"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t>2.2</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2.3</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t>Этажность – от 1 до 3 этажей.</w:t>
            </w:r>
          </w:p>
          <w:p w:rsidR="006F202A" w:rsidRPr="00126567" w:rsidRDefault="006F202A"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6F202A" w:rsidRPr="00126567" w:rsidRDefault="006F202A"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6F202A" w:rsidRPr="00126567" w:rsidRDefault="006F202A" w:rsidP="00126567">
            <w:pPr>
              <w:pStyle w:val="afa"/>
              <w:rPr>
                <w:lang w:eastAsia="hi-IN" w:bidi="hi-IN"/>
              </w:rPr>
            </w:pPr>
            <w:r w:rsidRPr="00126567">
              <w:rPr>
                <w:lang w:eastAsia="hi-IN" w:bidi="hi-IN"/>
              </w:rPr>
              <w:t>Отступ от красной линии не менее 5 метров.</w:t>
            </w:r>
          </w:p>
          <w:p w:rsidR="006F202A" w:rsidRPr="00126567" w:rsidRDefault="006F202A" w:rsidP="00126567">
            <w:pPr>
              <w:pStyle w:val="afa"/>
              <w:rPr>
                <w:lang w:eastAsia="hi-IN" w:bidi="hi-IN"/>
              </w:rPr>
            </w:pPr>
            <w:r w:rsidRPr="00126567">
              <w:rPr>
                <w:lang w:eastAsia="hi-IN" w:bidi="hi-IN"/>
              </w:rPr>
              <w:t>Минимальная  площадь земельного участка  500 квадратных метров.</w:t>
            </w:r>
          </w:p>
          <w:p w:rsidR="00B46B41" w:rsidRPr="00126567" w:rsidRDefault="00B46B41" w:rsidP="00126567">
            <w:pPr>
              <w:pStyle w:val="afa"/>
              <w:rPr>
                <w:lang w:eastAsia="hi-IN" w:bidi="hi-IN"/>
              </w:rPr>
            </w:pPr>
            <w:r w:rsidRPr="00126567">
              <w:rPr>
                <w:lang w:eastAsia="hi-IN" w:bidi="hi-IN"/>
              </w:rPr>
              <w:t>максимальная площадь земельных участков –5000 кв</w:t>
            </w:r>
            <w:proofErr w:type="gramStart"/>
            <w:r w:rsidRPr="00126567">
              <w:rPr>
                <w:lang w:eastAsia="hi-IN" w:bidi="hi-IN"/>
              </w:rPr>
              <w:t>.м</w:t>
            </w:r>
            <w:proofErr w:type="gramEnd"/>
            <w:r w:rsidRPr="00126567">
              <w:rPr>
                <w:lang w:eastAsia="hi-IN" w:bidi="hi-IN"/>
              </w:rPr>
              <w:t>,</w:t>
            </w:r>
          </w:p>
          <w:p w:rsidR="006F202A" w:rsidRPr="00126567" w:rsidRDefault="00B46B41" w:rsidP="00126567">
            <w:pPr>
              <w:pStyle w:val="afa"/>
              <w:rPr>
                <w:lang w:eastAsia="hi-IN" w:bidi="hi-IN"/>
              </w:rPr>
            </w:pPr>
            <w:r w:rsidRPr="00126567">
              <w:rPr>
                <w:lang w:eastAsia="hi-IN" w:bidi="hi-IN"/>
              </w:rPr>
              <w:t xml:space="preserve"> </w:t>
            </w:r>
            <w:r w:rsidRPr="00126567">
              <w:rPr>
                <w:kern w:val="2"/>
                <w:lang w:eastAsia="hi-IN" w:bidi="hi-IN"/>
              </w:rPr>
              <w:t xml:space="preserve"> -Максимальный процент застройки 60%</w:t>
            </w:r>
            <w:r w:rsidR="006F202A" w:rsidRPr="00126567">
              <w:rPr>
                <w:lang w:eastAsia="hi-IN" w:bidi="hi-IN"/>
              </w:rPr>
              <w:t xml:space="preserve">. Минимальная ширина земельного участка  вдоль фронта улицы – 12 </w:t>
            </w:r>
            <w:r w:rsidR="006F202A" w:rsidRPr="00126567">
              <w:rPr>
                <w:lang w:eastAsia="hi-IN" w:bidi="hi-IN"/>
              </w:rPr>
              <w:lastRenderedPageBreak/>
              <w:t>метров.</w:t>
            </w:r>
          </w:p>
          <w:p w:rsidR="006F202A" w:rsidRPr="00126567" w:rsidRDefault="006F202A" w:rsidP="00126567">
            <w:pPr>
              <w:pStyle w:val="afa"/>
              <w:rPr>
                <w:lang w:eastAsia="hi-IN" w:bidi="hi-IN"/>
              </w:rPr>
            </w:pPr>
            <w:r w:rsidRPr="00126567">
              <w:rPr>
                <w:lang w:eastAsia="hi-IN" w:bidi="hi-I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F202A" w:rsidRPr="00126567" w:rsidRDefault="006F202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 xml:space="preserve">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6F202A" w:rsidRPr="00126567" w:rsidRDefault="006F202A" w:rsidP="00126567">
            <w:pPr>
              <w:pStyle w:val="afa"/>
              <w:rPr>
                <w:lang w:eastAsia="hi-IN" w:bidi="hi-IN"/>
              </w:rPr>
            </w:pPr>
            <w:r w:rsidRPr="00126567">
              <w:rPr>
                <w:lang w:eastAsia="hi-IN" w:bidi="hi-IN"/>
              </w:rPr>
              <w:t xml:space="preserve">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w:t>
            </w:r>
            <w:r w:rsidRPr="00126567">
              <w:rPr>
                <w:lang w:eastAsia="hi-IN" w:bidi="hi-IN"/>
              </w:rPr>
              <w:lastRenderedPageBreak/>
              <w:t>п.16).</w:t>
            </w:r>
          </w:p>
        </w:tc>
      </w:tr>
    </w:tbl>
    <w:p w:rsidR="00347302" w:rsidRPr="00126567" w:rsidRDefault="00347302" w:rsidP="00126567">
      <w:pPr>
        <w:pStyle w:val="afa"/>
        <w:rPr>
          <w:lang w:eastAsia="hi-IN" w:bidi="hi-IN"/>
        </w:rPr>
      </w:pPr>
    </w:p>
    <w:p w:rsidR="00347302" w:rsidRPr="00126567" w:rsidRDefault="00347302" w:rsidP="00126567">
      <w:pPr>
        <w:pStyle w:val="afa"/>
        <w:rPr>
          <w:i/>
          <w:sz w:val="28"/>
          <w:szCs w:val="28"/>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347302" w:rsidRPr="00126567" w:rsidRDefault="00347302"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 xml:space="preserve">Наименование вида разрешенного </w:t>
            </w:r>
            <w:r w:rsidRPr="00126567">
              <w:lastRenderedPageBreak/>
              <w:t>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lastRenderedPageBreak/>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Код (число</w:t>
            </w:r>
            <w:r w:rsidRPr="00126567">
              <w:lastRenderedPageBreak/>
              <w:t>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 xml:space="preserve">Предельные (минимальные или </w:t>
            </w:r>
            <w:r w:rsidRPr="00126567">
              <w:rPr>
                <w:lang w:eastAsia="hi-IN" w:bidi="hi-IN"/>
              </w:rPr>
              <w:lastRenderedPageBreak/>
              <w:t>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Особые условия реализации регламента</w:t>
            </w:r>
          </w:p>
        </w:tc>
      </w:tr>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pPr>
            <w:r w:rsidRPr="00126567">
              <w:lastRenderedPageBreak/>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347302" w:rsidRPr="00126567" w:rsidRDefault="00347302"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347302" w:rsidRPr="00126567" w:rsidRDefault="00347302"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kern w:val="2"/>
                <w:vertAlign w:val="superscript"/>
                <w:lang w:eastAsia="hi-IN" w:bidi="hi-IN"/>
              </w:rPr>
            </w:pPr>
            <w:r w:rsidRPr="00126567">
              <w:rPr>
                <w:kern w:val="2"/>
                <w:lang w:eastAsia="hi-IN" w:bidi="hi-IN"/>
              </w:rPr>
              <w:t>Минимальная площадь земельного участка 200 м</w:t>
            </w:r>
            <w:proofErr w:type="gramStart"/>
            <w:r w:rsidRPr="00126567">
              <w:rPr>
                <w:kern w:val="2"/>
                <w:vertAlign w:val="superscript"/>
                <w:lang w:eastAsia="hi-IN" w:bidi="hi-IN"/>
              </w:rPr>
              <w:t>2</w:t>
            </w:r>
            <w:proofErr w:type="gramEnd"/>
          </w:p>
          <w:p w:rsidR="00B46B41" w:rsidRPr="00126567" w:rsidRDefault="00B46B41" w:rsidP="00126567">
            <w:pPr>
              <w:pStyle w:val="afa"/>
              <w:rPr>
                <w:kern w:val="2"/>
                <w:lang w:eastAsia="hi-IN" w:bidi="hi-IN"/>
              </w:rPr>
            </w:pPr>
            <w:r w:rsidRPr="00126567">
              <w:rPr>
                <w:lang w:eastAsia="hi-IN" w:bidi="hi-IN"/>
              </w:rPr>
              <w:t>максимальная площадь земельных участков– 5000 кв</w:t>
            </w:r>
            <w:proofErr w:type="gramStart"/>
            <w:r w:rsidRPr="00126567">
              <w:rPr>
                <w:lang w:eastAsia="hi-IN" w:bidi="hi-IN"/>
              </w:rPr>
              <w:t>.м</w:t>
            </w:r>
            <w:proofErr w:type="gramEnd"/>
            <w:r w:rsidRPr="00126567">
              <w:rPr>
                <w:kern w:val="2"/>
                <w:lang w:eastAsia="hi-IN" w:bidi="hi-IN"/>
              </w:rPr>
              <w:t xml:space="preserve"> </w:t>
            </w:r>
          </w:p>
          <w:p w:rsidR="00347302" w:rsidRPr="00126567" w:rsidRDefault="00347302"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347302" w:rsidRPr="00126567" w:rsidRDefault="00347302" w:rsidP="00126567">
            <w:pPr>
              <w:pStyle w:val="afa"/>
              <w:rPr>
                <w:kern w:val="2"/>
                <w:lang w:eastAsia="hi-IN" w:bidi="hi-IN"/>
              </w:rPr>
            </w:pPr>
            <w:r w:rsidRPr="00126567">
              <w:rPr>
                <w:kern w:val="2"/>
                <w:lang w:eastAsia="hi-IN" w:bidi="hi-IN"/>
              </w:rPr>
              <w:t>Этажность – не более 2 этажей.</w:t>
            </w:r>
          </w:p>
          <w:p w:rsidR="00347302" w:rsidRPr="00126567" w:rsidRDefault="00347302" w:rsidP="00126567">
            <w:pPr>
              <w:pStyle w:val="afa"/>
              <w:rPr>
                <w:kern w:val="2"/>
                <w:lang w:eastAsia="hi-IN" w:bidi="hi-IN"/>
              </w:rPr>
            </w:pPr>
            <w:r w:rsidRPr="00126567">
              <w:rPr>
                <w:kern w:val="2"/>
                <w:lang w:eastAsia="hi-IN" w:bidi="hi-IN"/>
              </w:rPr>
              <w:t>Высота – не более 10</w:t>
            </w:r>
            <w:r w:rsidR="00F42CCC" w:rsidRPr="00126567">
              <w:rPr>
                <w:kern w:val="2"/>
                <w:lang w:eastAsia="hi-IN" w:bidi="hi-IN"/>
              </w:rPr>
              <w:t xml:space="preserve"> м</w:t>
            </w:r>
          </w:p>
          <w:p w:rsidR="00347302" w:rsidRPr="00126567" w:rsidRDefault="00347302" w:rsidP="00126567">
            <w:pPr>
              <w:pStyle w:val="afa"/>
              <w:rPr>
                <w:kern w:val="2"/>
                <w:vertAlign w:val="superscript"/>
                <w:lang w:eastAsia="hi-IN" w:bidi="hi-IN"/>
              </w:rPr>
            </w:pPr>
            <w:r w:rsidRPr="00126567">
              <w:rPr>
                <w:kern w:val="2"/>
                <w:lang w:eastAsia="hi-IN" w:bidi="hi-IN"/>
              </w:rPr>
              <w:t xml:space="preserve">Общая площадь - не более 200 </w:t>
            </w:r>
            <w:r w:rsidR="00F42CCC" w:rsidRPr="00126567">
              <w:rPr>
                <w:kern w:val="2"/>
                <w:lang w:eastAsia="hi-IN" w:bidi="hi-IN"/>
              </w:rPr>
              <w:t>м</w:t>
            </w:r>
            <w:proofErr w:type="gramStart"/>
            <w:r w:rsidR="00F42CCC" w:rsidRPr="00126567">
              <w:rPr>
                <w:kern w:val="2"/>
                <w:vertAlign w:val="superscript"/>
                <w:lang w:eastAsia="hi-IN" w:bidi="hi-IN"/>
              </w:rPr>
              <w:t>2</w:t>
            </w:r>
            <w:proofErr w:type="gramEnd"/>
          </w:p>
          <w:p w:rsidR="00F42CCC" w:rsidRPr="00126567" w:rsidRDefault="00F42CCC"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F42CCC" w:rsidRPr="00126567" w:rsidRDefault="00F42CCC" w:rsidP="00126567">
            <w:pPr>
              <w:pStyle w:val="afa"/>
              <w:rPr>
                <w:kern w:val="2"/>
                <w:lang w:eastAsia="hi-IN" w:bidi="hi-IN"/>
              </w:rPr>
            </w:pPr>
            <w:r w:rsidRPr="00126567">
              <w:rPr>
                <w:kern w:val="2"/>
                <w:lang w:eastAsia="hi-IN" w:bidi="hi-IN"/>
              </w:rPr>
              <w:lastRenderedPageBreak/>
              <w:t>Отступ от красной линии не менее 5 метров.</w:t>
            </w:r>
          </w:p>
          <w:p w:rsidR="00F42CCC" w:rsidRPr="00126567" w:rsidRDefault="00F42CCC"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F42CCC" w:rsidRPr="00126567" w:rsidRDefault="00F42CCC" w:rsidP="00126567">
            <w:pPr>
              <w:pStyle w:val="afa"/>
              <w:rPr>
                <w:kern w:val="2"/>
                <w:lang w:eastAsia="hi-IN" w:bidi="hi-IN"/>
              </w:rPr>
            </w:pPr>
            <w:r w:rsidRPr="00126567">
              <w:rPr>
                <w:kern w:val="2"/>
                <w:lang w:eastAsia="hi-IN" w:bidi="hi-IN"/>
              </w:rPr>
              <w:t>Максимальный процент застройки 80%.</w:t>
            </w:r>
          </w:p>
          <w:p w:rsidR="00347302" w:rsidRPr="00126567" w:rsidRDefault="00347302"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347302" w:rsidRPr="00126567" w:rsidRDefault="00347302" w:rsidP="00126567">
            <w:pPr>
              <w:pStyle w:val="afa"/>
              <w:rPr>
                <w:lang w:eastAsia="hi-IN" w:bidi="hi-IN"/>
              </w:rPr>
            </w:pPr>
            <w:r w:rsidRPr="00126567">
              <w:rPr>
                <w:kern w:val="2"/>
                <w:lang w:eastAsia="hi-IN" w:bidi="hi-IN"/>
              </w:rPr>
              <w:t xml:space="preserve">Запрещается размещение рекламных </w:t>
            </w:r>
            <w:r w:rsidR="00F42CCC"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347302" w:rsidRPr="00126567" w:rsidRDefault="00347302" w:rsidP="00126567">
      <w:pPr>
        <w:pStyle w:val="afa"/>
        <w:rPr>
          <w:lang w:eastAsia="hi-IN" w:bidi="hi-IN"/>
        </w:rPr>
      </w:pPr>
      <w:r w:rsidRPr="00126567">
        <w:rPr>
          <w:lang w:eastAsia="hi-IN" w:bidi="hi-IN"/>
        </w:rPr>
        <w:lastRenderedPageBreak/>
        <w:t>Примечание (общее)</w:t>
      </w:r>
      <w:proofErr w:type="gramStart"/>
      <w:r w:rsidRPr="00126567">
        <w:rPr>
          <w:lang w:eastAsia="hi-IN" w:bidi="hi-IN"/>
        </w:rPr>
        <w:t>:П</w:t>
      </w:r>
      <w:proofErr w:type="gramEnd"/>
      <w:r w:rsidRPr="00126567">
        <w:rPr>
          <w:lang w:eastAsia="hi-IN" w:bidi="hi-IN"/>
        </w:rPr>
        <w:t>ри размещении зданий, строений и сооружений необходимо соблюдать требования статей 44-50 настоящих Правил.</w:t>
      </w:r>
    </w:p>
    <w:p w:rsidR="00A62450" w:rsidRPr="00126567" w:rsidRDefault="00A62450" w:rsidP="00126567">
      <w:pPr>
        <w:pStyle w:val="afa"/>
        <w:rPr>
          <w:sz w:val="32"/>
          <w:szCs w:val="32"/>
          <w:lang w:eastAsia="hi-IN" w:bidi="hi-IN"/>
        </w:rPr>
      </w:pPr>
    </w:p>
    <w:p w:rsidR="00347302"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проектируемой  индивидуальной жилой застройки</w:t>
      </w:r>
    </w:p>
    <w:p w:rsidR="00BD0F94" w:rsidRPr="00A449B4" w:rsidRDefault="00BD0F94" w:rsidP="00A449B4">
      <w:pPr>
        <w:pStyle w:val="afa"/>
        <w:jc w:val="center"/>
        <w:rPr>
          <w:b/>
          <w:sz w:val="28"/>
          <w:szCs w:val="28"/>
          <w:lang w:eastAsia="hi-IN" w:bidi="hi-IN"/>
        </w:rPr>
      </w:pPr>
      <w:r w:rsidRPr="00A449B4">
        <w:rPr>
          <w:b/>
          <w:sz w:val="28"/>
          <w:szCs w:val="28"/>
          <w:lang w:eastAsia="hi-IN" w:bidi="hi-IN"/>
        </w:rPr>
        <w:t>(4-ПЖЗ – 01-04)</w:t>
      </w:r>
    </w:p>
    <w:p w:rsidR="00BD0F94" w:rsidRPr="00126567" w:rsidRDefault="00BD0F94" w:rsidP="00126567">
      <w:pPr>
        <w:pStyle w:val="afa"/>
        <w:rPr>
          <w:lang w:eastAsia="hi-IN" w:bidi="hi-IN"/>
        </w:rPr>
      </w:pPr>
    </w:p>
    <w:p w:rsidR="00347302" w:rsidRPr="00126567" w:rsidRDefault="00347302"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Особые условия реализации регламента</w:t>
            </w:r>
          </w:p>
        </w:tc>
      </w:tr>
      <w:tr w:rsidR="006F202A"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pPr>
            <w:r w:rsidRPr="00126567">
              <w:lastRenderedPageBreak/>
              <w:t>Приусадебный участок личного подсобного хозяйства</w:t>
            </w:r>
          </w:p>
          <w:p w:rsidR="006F202A" w:rsidRPr="00126567" w:rsidRDefault="006F202A" w:rsidP="00126567">
            <w:pPr>
              <w:pStyle w:val="afa"/>
            </w:pPr>
          </w:p>
          <w:p w:rsidR="006F202A" w:rsidRPr="00126567" w:rsidRDefault="006F202A" w:rsidP="00126567">
            <w:pPr>
              <w:pStyle w:val="afa"/>
            </w:pPr>
          </w:p>
          <w:p w:rsidR="006F202A" w:rsidRDefault="006F202A" w:rsidP="00126567">
            <w:pPr>
              <w:pStyle w:val="afa"/>
            </w:pPr>
          </w:p>
          <w:p w:rsidR="00A449B4" w:rsidRPr="00126567" w:rsidRDefault="00A449B4"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Блокированная жилая застройка</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F202A" w:rsidRPr="00126567" w:rsidRDefault="006F202A" w:rsidP="00126567">
            <w:pPr>
              <w:pStyle w:val="afa"/>
            </w:pPr>
            <w:r w:rsidRPr="00126567">
              <w:t>производство сельскохозяйственной продукции;</w:t>
            </w:r>
          </w:p>
          <w:p w:rsidR="006F202A" w:rsidRPr="00126567" w:rsidRDefault="006F202A" w:rsidP="00126567">
            <w:pPr>
              <w:pStyle w:val="afa"/>
            </w:pPr>
            <w:r w:rsidRPr="00126567">
              <w:t>размещение гаража и иных вспомогательных сооружений;</w:t>
            </w:r>
          </w:p>
          <w:p w:rsidR="006F202A" w:rsidRPr="00126567" w:rsidRDefault="006F202A" w:rsidP="00126567">
            <w:pPr>
              <w:pStyle w:val="afa"/>
            </w:pPr>
            <w:r w:rsidRPr="00126567">
              <w:t>содержание сельскохозяйственных животных</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6F202A" w:rsidRPr="00126567" w:rsidRDefault="006F202A"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6F202A" w:rsidRPr="00126567" w:rsidRDefault="006F202A" w:rsidP="00126567">
            <w:pPr>
              <w:pStyle w:val="afa"/>
            </w:pPr>
          </w:p>
          <w:p w:rsidR="006F202A" w:rsidRPr="00126567" w:rsidRDefault="006F202A"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t>2.2</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2.3</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t>Этажность – от 1 до 3 этажей.</w:t>
            </w:r>
          </w:p>
          <w:p w:rsidR="006F202A" w:rsidRPr="00126567" w:rsidRDefault="006F202A"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6F202A" w:rsidRPr="00126567" w:rsidRDefault="006F202A"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6F202A" w:rsidRPr="00126567" w:rsidRDefault="006F202A" w:rsidP="00126567">
            <w:pPr>
              <w:pStyle w:val="afa"/>
              <w:rPr>
                <w:lang w:eastAsia="hi-IN" w:bidi="hi-IN"/>
              </w:rPr>
            </w:pPr>
            <w:r w:rsidRPr="00126567">
              <w:rPr>
                <w:lang w:eastAsia="hi-IN" w:bidi="hi-IN"/>
              </w:rPr>
              <w:t>Отступ от красной линии не менее 5 метров.</w:t>
            </w:r>
          </w:p>
          <w:p w:rsidR="006F202A" w:rsidRPr="00126567" w:rsidRDefault="006F202A" w:rsidP="00126567">
            <w:pPr>
              <w:pStyle w:val="afa"/>
              <w:rPr>
                <w:lang w:eastAsia="hi-IN" w:bidi="hi-IN"/>
              </w:rPr>
            </w:pPr>
            <w:r w:rsidRPr="00126567">
              <w:rPr>
                <w:lang w:eastAsia="hi-IN" w:bidi="hi-IN"/>
              </w:rPr>
              <w:t>Минимальная  площадь земельного участка  500 квадратных метров.</w:t>
            </w:r>
          </w:p>
          <w:p w:rsidR="00B46B41" w:rsidRPr="00126567" w:rsidRDefault="006F202A" w:rsidP="00126567">
            <w:pPr>
              <w:pStyle w:val="afa"/>
              <w:rPr>
                <w:kern w:val="2"/>
                <w:lang w:eastAsia="hi-IN" w:bidi="hi-IN"/>
              </w:rPr>
            </w:pPr>
            <w:r w:rsidRPr="00126567">
              <w:rPr>
                <w:lang w:eastAsia="hi-IN" w:bidi="hi-IN"/>
              </w:rPr>
              <w:t xml:space="preserve">Максимальная площадь земельного участка 3000 квадратных метров. </w:t>
            </w:r>
            <w:r w:rsidR="00B46B41" w:rsidRPr="00126567">
              <w:rPr>
                <w:kern w:val="2"/>
                <w:lang w:eastAsia="hi-IN" w:bidi="hi-IN"/>
              </w:rPr>
              <w:t>Максимальный процент застройки 60%</w:t>
            </w:r>
          </w:p>
          <w:p w:rsidR="006F202A" w:rsidRPr="00126567" w:rsidRDefault="006F202A" w:rsidP="00126567">
            <w:pPr>
              <w:pStyle w:val="afa"/>
              <w:rPr>
                <w:lang w:eastAsia="hi-IN" w:bidi="hi-IN"/>
              </w:rPr>
            </w:pPr>
            <w:r w:rsidRPr="00126567">
              <w:rPr>
                <w:lang w:eastAsia="hi-IN" w:bidi="hi-IN"/>
              </w:rPr>
              <w:t>Минимальная ширина земельного участка  вдоль фронта улицы – 12 метров.</w:t>
            </w:r>
          </w:p>
          <w:p w:rsidR="006F202A" w:rsidRPr="00126567" w:rsidRDefault="006F202A" w:rsidP="00126567">
            <w:pPr>
              <w:pStyle w:val="afa"/>
              <w:rPr>
                <w:lang w:eastAsia="hi-IN" w:bidi="hi-IN"/>
              </w:rPr>
            </w:pPr>
            <w:r w:rsidRPr="00126567">
              <w:rPr>
                <w:lang w:eastAsia="hi-IN" w:bidi="hi-IN"/>
              </w:rPr>
              <w:lastRenderedPageBreak/>
              <w:t>Максимальный коэффициент застройки участка – 0,2.</w:t>
            </w:r>
          </w:p>
          <w:p w:rsidR="006F202A" w:rsidRPr="00126567" w:rsidRDefault="006F202A"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6F202A" w:rsidRPr="00126567" w:rsidRDefault="006F202A"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w:t>
            </w:r>
            <w:r w:rsidRPr="00126567">
              <w:rPr>
                <w:lang w:eastAsia="hi-IN" w:bidi="hi-IN"/>
              </w:rPr>
              <w:lastRenderedPageBreak/>
              <w:t>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F202A" w:rsidRPr="00126567" w:rsidRDefault="006F202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 xml:space="preserve">     1. В границах зон возможного затопления, 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6F202A" w:rsidRPr="00126567" w:rsidRDefault="006F202A" w:rsidP="00126567">
            <w:pPr>
              <w:pStyle w:val="afa"/>
              <w:rPr>
                <w:lang w:eastAsia="hi-IN" w:bidi="hi-IN"/>
              </w:rPr>
            </w:pPr>
            <w:r w:rsidRPr="00126567">
              <w:rPr>
                <w:lang w:eastAsia="hi-IN" w:bidi="hi-IN"/>
              </w:rPr>
              <w:t>2. Для формирования 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347302" w:rsidRPr="00126567" w:rsidRDefault="00347302" w:rsidP="00126567">
      <w:pPr>
        <w:pStyle w:val="afa"/>
        <w:rPr>
          <w:lang w:eastAsia="hi-IN" w:bidi="hi-IN"/>
        </w:rPr>
      </w:pPr>
    </w:p>
    <w:p w:rsidR="00347302" w:rsidRPr="00126567" w:rsidRDefault="00347302"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Default="00A449B4" w:rsidP="00A449B4">
      <w:pPr>
        <w:pStyle w:val="afa"/>
        <w:jc w:val="center"/>
        <w:rPr>
          <w:sz w:val="28"/>
          <w:szCs w:val="28"/>
          <w:lang w:eastAsia="hi-IN" w:bidi="hi-IN"/>
        </w:rPr>
      </w:pPr>
      <w:r>
        <w:rPr>
          <w:sz w:val="28"/>
          <w:szCs w:val="28"/>
          <w:lang w:eastAsia="hi-IN" w:bidi="hi-IN"/>
        </w:rPr>
        <w:t>Не устанавливаются</w:t>
      </w:r>
    </w:p>
    <w:p w:rsidR="00A449B4" w:rsidRPr="00F642F6" w:rsidRDefault="00A449B4" w:rsidP="00A449B4">
      <w:pPr>
        <w:pStyle w:val="afa"/>
        <w:jc w:val="center"/>
        <w:rPr>
          <w:sz w:val="28"/>
          <w:szCs w:val="28"/>
          <w:lang w:eastAsia="hi-IN" w:bidi="hi-IN"/>
        </w:rPr>
      </w:pPr>
    </w:p>
    <w:p w:rsidR="00347302" w:rsidRPr="00126567" w:rsidRDefault="00347302"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Особые условия реализации регламента</w:t>
            </w:r>
          </w:p>
        </w:tc>
      </w:tr>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pPr>
            <w:r w:rsidRPr="00126567">
              <w:lastRenderedPageBreak/>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347302" w:rsidRPr="00126567" w:rsidRDefault="00347302"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347302" w:rsidRPr="00126567" w:rsidRDefault="00347302" w:rsidP="00126567">
            <w:pPr>
              <w:pStyle w:val="afa"/>
            </w:pPr>
            <w:r w:rsidRPr="00126567">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347302" w:rsidRPr="00126567" w:rsidRDefault="00347302" w:rsidP="00126567">
            <w:pPr>
              <w:pStyle w:val="afa"/>
              <w:rPr>
                <w:kern w:val="2"/>
                <w:lang w:eastAsia="hi-IN" w:bidi="hi-IN"/>
              </w:rPr>
            </w:pPr>
            <w:r w:rsidRPr="00126567">
              <w:rPr>
                <w:kern w:val="2"/>
                <w:lang w:eastAsia="hi-IN" w:bidi="hi-IN"/>
              </w:rPr>
              <w:t>Этажность – не более 2 этажей.</w:t>
            </w:r>
          </w:p>
          <w:p w:rsidR="00347302" w:rsidRPr="00126567" w:rsidRDefault="00347302" w:rsidP="00126567">
            <w:pPr>
              <w:pStyle w:val="afa"/>
              <w:rPr>
                <w:kern w:val="2"/>
                <w:lang w:eastAsia="hi-IN" w:bidi="hi-IN"/>
              </w:rPr>
            </w:pPr>
            <w:r w:rsidRPr="00126567">
              <w:rPr>
                <w:kern w:val="2"/>
                <w:lang w:eastAsia="hi-IN" w:bidi="hi-IN"/>
              </w:rPr>
              <w:t>Высота – не более 10 метров.</w:t>
            </w:r>
          </w:p>
          <w:p w:rsidR="00347302" w:rsidRPr="00126567" w:rsidRDefault="00347302" w:rsidP="00126567">
            <w:pPr>
              <w:pStyle w:val="afa"/>
              <w:rPr>
                <w:kern w:val="2"/>
                <w:lang w:eastAsia="hi-IN" w:bidi="hi-IN"/>
              </w:rPr>
            </w:pPr>
            <w:r w:rsidRPr="00126567">
              <w:rPr>
                <w:kern w:val="2"/>
                <w:lang w:eastAsia="hi-IN" w:bidi="hi-IN"/>
              </w:rPr>
              <w:t>Общая площадь - не более 200 квадратных метров.</w:t>
            </w:r>
          </w:p>
          <w:p w:rsidR="00F42CCC" w:rsidRPr="00126567" w:rsidRDefault="00F42CCC"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F42CCC" w:rsidRPr="00126567" w:rsidRDefault="00F42CCC" w:rsidP="00126567">
            <w:pPr>
              <w:pStyle w:val="afa"/>
              <w:rPr>
                <w:kern w:val="2"/>
                <w:lang w:eastAsia="hi-IN" w:bidi="hi-IN"/>
              </w:rPr>
            </w:pPr>
            <w:r w:rsidRPr="00126567">
              <w:rPr>
                <w:kern w:val="2"/>
                <w:lang w:eastAsia="hi-IN" w:bidi="hi-IN"/>
              </w:rPr>
              <w:t>Отступ от красной линии не менее 5 метров.</w:t>
            </w:r>
          </w:p>
          <w:p w:rsidR="00F42CCC" w:rsidRPr="00126567" w:rsidRDefault="00F42CCC"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F42CCC" w:rsidRPr="00126567" w:rsidRDefault="00F42CCC" w:rsidP="00126567">
            <w:pPr>
              <w:pStyle w:val="afa"/>
              <w:rPr>
                <w:kern w:val="2"/>
                <w:lang w:eastAsia="hi-IN" w:bidi="hi-IN"/>
              </w:rPr>
            </w:pPr>
            <w:r w:rsidRPr="00126567">
              <w:rPr>
                <w:kern w:val="2"/>
                <w:lang w:eastAsia="hi-IN" w:bidi="hi-IN"/>
              </w:rPr>
              <w:t>Минимальная площадь земельного участка 200 кв. м.</w:t>
            </w:r>
          </w:p>
          <w:p w:rsidR="00F42CCC" w:rsidRPr="00126567" w:rsidRDefault="00F42CCC" w:rsidP="00126567">
            <w:pPr>
              <w:pStyle w:val="afa"/>
              <w:rPr>
                <w:kern w:val="2"/>
                <w:lang w:eastAsia="hi-IN" w:bidi="hi-IN"/>
              </w:rPr>
            </w:pPr>
            <w:r w:rsidRPr="00126567">
              <w:rPr>
                <w:kern w:val="2"/>
                <w:lang w:eastAsia="hi-IN" w:bidi="hi-IN"/>
              </w:rPr>
              <w:t>Максимальный процент застройки 80%.</w:t>
            </w:r>
          </w:p>
          <w:p w:rsidR="00347302" w:rsidRPr="00126567" w:rsidRDefault="00347302" w:rsidP="00126567">
            <w:pPr>
              <w:pStyle w:val="afa"/>
              <w:rPr>
                <w:kern w:val="2"/>
                <w:lang w:eastAsia="hi-IN" w:bidi="hi-IN"/>
              </w:rPr>
            </w:pPr>
            <w:r w:rsidRPr="00126567">
              <w:rPr>
                <w:kern w:val="2"/>
                <w:lang w:eastAsia="hi-IN" w:bidi="hi-IN"/>
              </w:rPr>
              <w:t xml:space="preserve">Мощение прилегающей территории и тротуаров необходимо выполнять из тротуарных плит, искусственных или </w:t>
            </w:r>
            <w:r w:rsidRPr="00126567">
              <w:rPr>
                <w:kern w:val="2"/>
                <w:lang w:eastAsia="hi-IN" w:bidi="hi-IN"/>
              </w:rPr>
              <w:lastRenderedPageBreak/>
              <w:t>естественных тротуарных камней (плиток) в одной цветовой гамме  в границах зоны.</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47302" w:rsidRPr="00126567" w:rsidRDefault="00347302"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347302" w:rsidRPr="00126567" w:rsidRDefault="00347302" w:rsidP="00126567">
            <w:pPr>
              <w:pStyle w:val="afa"/>
              <w:rPr>
                <w:lang w:eastAsia="hi-IN" w:bidi="hi-IN"/>
              </w:rPr>
            </w:pPr>
            <w:r w:rsidRPr="00126567">
              <w:rPr>
                <w:kern w:val="2"/>
                <w:lang w:eastAsia="hi-IN" w:bidi="hi-IN"/>
              </w:rPr>
              <w:t xml:space="preserve">Запрещается размещение рекламных </w:t>
            </w:r>
            <w:r w:rsidR="00F42CCC"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347302" w:rsidRPr="00126567" w:rsidRDefault="00347302" w:rsidP="00126567">
      <w:pPr>
        <w:pStyle w:val="afa"/>
        <w:rPr>
          <w:lang w:eastAsia="hi-IN" w:bidi="hi-IN"/>
        </w:rPr>
      </w:pPr>
      <w:r w:rsidRPr="00126567">
        <w:rPr>
          <w:lang w:eastAsia="hi-IN" w:bidi="hi-IN"/>
        </w:rPr>
        <w:lastRenderedPageBreak/>
        <w:t>Примечание (общее):</w:t>
      </w:r>
    </w:p>
    <w:p w:rsidR="00347302" w:rsidRPr="00126567" w:rsidRDefault="00347302"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347302" w:rsidRPr="00126567" w:rsidRDefault="00347302"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общественно-деловой  зоны коммунально - бытового назначения   (4-ОД -2-01)</w:t>
      </w:r>
    </w:p>
    <w:p w:rsidR="00BD0F94" w:rsidRPr="00126567" w:rsidRDefault="00BD0F94" w:rsidP="00126567">
      <w:pPr>
        <w:pStyle w:val="afa"/>
        <w:rPr>
          <w:lang w:eastAsia="hi-IN" w:bidi="hi-IN"/>
        </w:rPr>
      </w:pPr>
    </w:p>
    <w:p w:rsidR="00347302" w:rsidRPr="00126567" w:rsidRDefault="00347302"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347302"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47302" w:rsidRPr="00126567" w:rsidRDefault="0034730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347302" w:rsidRPr="00126567" w:rsidRDefault="0034730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302" w:rsidRPr="00126567" w:rsidRDefault="00347302" w:rsidP="00126567">
            <w:pPr>
              <w:pStyle w:val="afa"/>
              <w:rPr>
                <w:lang w:eastAsia="hi-IN" w:bidi="hi-IN"/>
              </w:rPr>
            </w:pPr>
            <w:r w:rsidRPr="00126567">
              <w:rPr>
                <w:lang w:eastAsia="hi-IN" w:bidi="hi-IN"/>
              </w:rPr>
              <w:t>Особые условия реализации регламента</w:t>
            </w:r>
          </w:p>
        </w:tc>
      </w:tr>
      <w:tr w:rsidR="006F202A" w:rsidRPr="00126567" w:rsidTr="00347302">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pPr>
            <w:r w:rsidRPr="00126567">
              <w:t>Бытовое обслуживание</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6F202A" w:rsidRPr="00126567" w:rsidRDefault="006F202A" w:rsidP="00126567">
            <w:pPr>
              <w:pStyle w:val="afa"/>
            </w:pPr>
            <w:r w:rsidRPr="00126567">
              <w:lastRenderedPageBreak/>
              <w:t>3.3</w:t>
            </w: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p>
          <w:p w:rsidR="006F202A" w:rsidRPr="00126567" w:rsidRDefault="006F202A" w:rsidP="00126567">
            <w:pPr>
              <w:pStyle w:val="afa"/>
            </w:pPr>
            <w:r w:rsidRPr="00126567">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lang w:eastAsia="hi-IN" w:bidi="hi-IN"/>
              </w:rPr>
            </w:pPr>
            <w:r w:rsidRPr="00126567">
              <w:rPr>
                <w:lang w:eastAsia="hi-IN" w:bidi="hi-IN"/>
              </w:rPr>
              <w:lastRenderedPageBreak/>
              <w:t>Минимальная</w:t>
            </w:r>
            <w:r w:rsidR="000A7881" w:rsidRPr="00126567">
              <w:rPr>
                <w:lang w:eastAsia="hi-IN" w:bidi="hi-IN"/>
              </w:rPr>
              <w:t xml:space="preserve"> площадь земельных участков – 6</w:t>
            </w:r>
            <w:r w:rsidRPr="00126567">
              <w:rPr>
                <w:lang w:eastAsia="hi-IN" w:bidi="hi-IN"/>
              </w:rPr>
              <w:t>0 кв. м.</w:t>
            </w:r>
          </w:p>
          <w:p w:rsidR="00B46B41" w:rsidRPr="00126567" w:rsidRDefault="00B46B41" w:rsidP="00126567">
            <w:pPr>
              <w:pStyle w:val="afa"/>
              <w:rPr>
                <w:lang w:eastAsia="hi-IN" w:bidi="hi-IN"/>
              </w:rPr>
            </w:pPr>
            <w:r w:rsidRPr="00126567">
              <w:rPr>
                <w:lang w:eastAsia="hi-IN" w:bidi="hi-IN"/>
              </w:rPr>
              <w:t>максимальная площадь земельных участков – 5000 кв</w:t>
            </w:r>
            <w:proofErr w:type="gramStart"/>
            <w:r w:rsidRPr="00126567">
              <w:rPr>
                <w:lang w:eastAsia="hi-IN" w:bidi="hi-IN"/>
              </w:rPr>
              <w:t>.м</w:t>
            </w:r>
            <w:proofErr w:type="gramEnd"/>
          </w:p>
          <w:p w:rsidR="006F202A" w:rsidRPr="00126567" w:rsidRDefault="006F202A" w:rsidP="00126567">
            <w:pPr>
              <w:pStyle w:val="afa"/>
              <w:rPr>
                <w:lang w:eastAsia="hi-IN" w:bidi="hi-IN"/>
              </w:rPr>
            </w:pPr>
            <w:r w:rsidRPr="00126567">
              <w:rPr>
                <w:lang w:eastAsia="hi-IN" w:bidi="hi-IN"/>
              </w:rPr>
              <w:lastRenderedPageBreak/>
              <w:t>Нормативные размеры земельных участков – в соответствии с таб. 4 Нормативов градостроительного проектирования Краснодарского края.</w:t>
            </w:r>
          </w:p>
          <w:p w:rsidR="006F202A" w:rsidRPr="00126567" w:rsidRDefault="006F202A" w:rsidP="00126567">
            <w:pPr>
              <w:pStyle w:val="afa"/>
              <w:rPr>
                <w:lang w:eastAsia="hi-IN" w:bidi="hi-IN"/>
              </w:rPr>
            </w:pPr>
            <w:r w:rsidRPr="00126567">
              <w:rPr>
                <w:lang w:eastAsia="hi-IN" w:bidi="hi-IN"/>
              </w:rPr>
              <w:t>Этажность – не более 3 этажей.</w:t>
            </w:r>
          </w:p>
          <w:p w:rsidR="006F202A" w:rsidRPr="00126567" w:rsidRDefault="006F202A" w:rsidP="00126567">
            <w:pPr>
              <w:pStyle w:val="afa"/>
              <w:rPr>
                <w:lang w:eastAsia="hi-IN" w:bidi="hi-IN"/>
              </w:rPr>
            </w:pPr>
            <w:r w:rsidRPr="00126567">
              <w:rPr>
                <w:lang w:eastAsia="hi-IN" w:bidi="hi-IN"/>
              </w:rPr>
              <w:t>Высота – не более 10 метров.</w:t>
            </w:r>
          </w:p>
          <w:p w:rsidR="006F202A" w:rsidRPr="00126567" w:rsidRDefault="006F202A"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6F202A" w:rsidRPr="00126567" w:rsidRDefault="006F202A" w:rsidP="00126567">
            <w:pPr>
              <w:pStyle w:val="afa"/>
              <w:rPr>
                <w:lang w:eastAsia="hi-IN" w:bidi="hi-IN"/>
              </w:rPr>
            </w:pPr>
            <w:r w:rsidRPr="00126567">
              <w:rPr>
                <w:lang w:eastAsia="hi-IN" w:bidi="hi-IN"/>
              </w:rPr>
              <w:t>Минимальный отступ от боковых границ земельного участка – 3 м.</w:t>
            </w:r>
          </w:p>
          <w:p w:rsidR="006F202A" w:rsidRPr="00126567" w:rsidRDefault="006F202A" w:rsidP="00126567">
            <w:pPr>
              <w:pStyle w:val="afa"/>
              <w:rPr>
                <w:lang w:eastAsia="hi-IN" w:bidi="hi-IN"/>
              </w:rPr>
            </w:pPr>
            <w:r w:rsidRPr="00126567">
              <w:rPr>
                <w:lang w:eastAsia="hi-IN" w:bidi="hi-IN"/>
              </w:rPr>
              <w:t>Максимальный процент застройки участка – 80%.</w:t>
            </w:r>
          </w:p>
          <w:p w:rsidR="006F202A" w:rsidRPr="00126567" w:rsidRDefault="006F202A" w:rsidP="00126567">
            <w:pPr>
              <w:pStyle w:val="afa"/>
              <w:rPr>
                <w:lang w:eastAsia="hi-IN" w:bidi="hi-IN"/>
              </w:rPr>
            </w:pPr>
            <w:r w:rsidRPr="00126567">
              <w:rPr>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6F202A" w:rsidRPr="00126567" w:rsidRDefault="006F202A" w:rsidP="00126567">
            <w:pPr>
              <w:pStyle w:val="afa"/>
              <w:rPr>
                <w:lang w:eastAsia="hi-IN" w:bidi="hi-IN"/>
              </w:rPr>
            </w:pPr>
            <w:r w:rsidRPr="00126567">
              <w:rPr>
                <w:lang w:eastAsia="hi-IN" w:bidi="hi-IN"/>
              </w:rPr>
              <w:lastRenderedPageBreak/>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6F202A" w:rsidRPr="00126567" w:rsidRDefault="006F202A" w:rsidP="00126567">
            <w:pPr>
              <w:pStyle w:val="afa"/>
              <w:rPr>
                <w:lang w:eastAsia="hi-IN" w:bidi="hi-IN"/>
              </w:rPr>
            </w:pPr>
          </w:p>
          <w:p w:rsidR="006F202A" w:rsidRPr="00126567" w:rsidRDefault="006F202A"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F202A" w:rsidRPr="00126567" w:rsidRDefault="006F202A" w:rsidP="00126567">
            <w:pPr>
              <w:pStyle w:val="afa"/>
              <w:rPr>
                <w:kern w:val="2"/>
                <w:lang w:eastAsia="hi-IN" w:bidi="hi-IN"/>
              </w:rPr>
            </w:pPr>
            <w:r w:rsidRPr="00126567">
              <w:rPr>
                <w:kern w:val="2"/>
                <w:lang w:eastAsia="hi-IN" w:bidi="hi-IN"/>
              </w:rPr>
              <w:lastRenderedPageBreak/>
              <w:t>Запрещается размещение рекламных конструкций  без получения разрешения в установленном порядке. ( ФЗ №38 «О рекламе», ст. 19, п. 9)</w:t>
            </w:r>
          </w:p>
          <w:p w:rsidR="006F202A" w:rsidRPr="00126567" w:rsidRDefault="006F202A" w:rsidP="00126567">
            <w:pPr>
              <w:pStyle w:val="afa"/>
              <w:rPr>
                <w:kern w:val="2"/>
                <w:lang w:eastAsia="hi-IN" w:bidi="hi-IN"/>
              </w:rPr>
            </w:pPr>
            <w:r w:rsidRPr="00126567">
              <w:rPr>
                <w:kern w:val="2"/>
                <w:lang w:eastAsia="hi-IN" w:bidi="hi-IN"/>
              </w:rPr>
              <w:lastRenderedPageBreak/>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6F202A" w:rsidRPr="00126567" w:rsidRDefault="006F202A" w:rsidP="00126567">
            <w:pPr>
              <w:pStyle w:val="afa"/>
              <w:rPr>
                <w:kern w:val="2"/>
                <w:lang w:eastAsia="hi-IN" w:bidi="hi-IN"/>
              </w:rPr>
            </w:pPr>
            <w:r w:rsidRPr="00126567">
              <w:rPr>
                <w:kern w:val="2"/>
                <w:lang w:eastAsia="hi-IN" w:bidi="hi-IN"/>
              </w:rPr>
              <w:t>(</w:t>
            </w:r>
            <w:proofErr w:type="gramStart"/>
            <w:r w:rsidRPr="00126567">
              <w:rPr>
                <w:kern w:val="2"/>
                <w:lang w:eastAsia="hi-IN" w:bidi="hi-IN"/>
              </w:rPr>
              <w:t>с</w:t>
            </w:r>
            <w:proofErr w:type="gramEnd"/>
            <w:r w:rsidRPr="00126567">
              <w:rPr>
                <w:kern w:val="2"/>
                <w:lang w:eastAsia="hi-IN" w:bidi="hi-IN"/>
              </w:rPr>
              <w:t>т.25 Закона РФ от 21.02.1992 г. №2395-1 «О недрах»</w:t>
            </w:r>
          </w:p>
          <w:p w:rsidR="006F202A" w:rsidRPr="00126567" w:rsidRDefault="006F202A" w:rsidP="00126567">
            <w:pPr>
              <w:pStyle w:val="afa"/>
              <w:rPr>
                <w:rFonts w:eastAsia="Lucida Sans Unicode"/>
                <w:kern w:val="2"/>
                <w:sz w:val="20"/>
                <w:szCs w:val="20"/>
                <w:lang w:eastAsia="hi-IN" w:bidi="hi-IN"/>
              </w:rPr>
            </w:pPr>
            <w:r w:rsidRPr="00126567">
              <w:rPr>
                <w:kern w:val="2"/>
                <w:lang w:eastAsia="hi-IN" w:bidi="hi-IN"/>
              </w:rPr>
              <w:t xml:space="preserve">В границах </w:t>
            </w:r>
            <w:proofErr w:type="spellStart"/>
            <w:r w:rsidRPr="00126567">
              <w:rPr>
                <w:kern w:val="2"/>
                <w:lang w:eastAsia="hi-IN" w:bidi="hi-IN"/>
              </w:rPr>
              <w:t>водоохранной</w:t>
            </w:r>
            <w:proofErr w:type="spellEnd"/>
            <w:r w:rsidRPr="00126567">
              <w:rPr>
                <w:kern w:val="2"/>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6F202A" w:rsidRPr="00126567" w:rsidRDefault="006F202A" w:rsidP="00126567">
            <w:pPr>
              <w:pStyle w:val="afa"/>
              <w:rPr>
                <w:lang w:eastAsia="hi-IN" w:bidi="hi-IN"/>
              </w:rPr>
            </w:pPr>
          </w:p>
        </w:tc>
      </w:tr>
    </w:tbl>
    <w:p w:rsidR="00347302" w:rsidRPr="00126567" w:rsidRDefault="00347302" w:rsidP="00126567">
      <w:pPr>
        <w:pStyle w:val="afa"/>
        <w:rPr>
          <w:lang w:eastAsia="hi-IN" w:bidi="hi-IN"/>
        </w:rPr>
      </w:pPr>
    </w:p>
    <w:p w:rsidR="00A449B4" w:rsidRPr="00F642F6" w:rsidRDefault="00347302" w:rsidP="00A449B4">
      <w:pPr>
        <w:pStyle w:val="afa"/>
        <w:rPr>
          <w:sz w:val="28"/>
          <w:szCs w:val="28"/>
          <w:lang w:eastAsia="hi-IN" w:bidi="hi-IN"/>
        </w:rPr>
      </w:pPr>
      <w:r w:rsidRPr="00126567">
        <w:rPr>
          <w:i/>
          <w:lang w:eastAsia="hi-IN" w:bidi="hi-IN"/>
        </w:rPr>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roofErr w:type="gramStart"/>
      <w:r w:rsidR="00A449B4">
        <w:rPr>
          <w:i/>
          <w:sz w:val="28"/>
          <w:szCs w:val="28"/>
          <w:lang w:eastAsia="hi-IN" w:bidi="hi-IN"/>
        </w:rPr>
        <w:t xml:space="preserve">                                                               </w:t>
      </w:r>
      <w:r w:rsidR="00A449B4">
        <w:rPr>
          <w:sz w:val="28"/>
          <w:szCs w:val="28"/>
          <w:lang w:eastAsia="hi-IN" w:bidi="hi-IN"/>
        </w:rPr>
        <w:t>Н</w:t>
      </w:r>
      <w:proofErr w:type="gramEnd"/>
      <w:r w:rsidR="00A449B4">
        <w:rPr>
          <w:sz w:val="28"/>
          <w:szCs w:val="28"/>
          <w:lang w:eastAsia="hi-IN" w:bidi="hi-IN"/>
        </w:rPr>
        <w:t>е устанавливаются</w:t>
      </w:r>
    </w:p>
    <w:p w:rsidR="00347302" w:rsidRPr="00126567" w:rsidRDefault="00347302"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87873"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sz w:val="22"/>
                <w:szCs w:val="22"/>
                <w:lang w:eastAsia="hi-IN" w:bidi="hi-IN"/>
              </w:rPr>
            </w:pPr>
            <w:r w:rsidRPr="00126567">
              <w:rPr>
                <w:sz w:val="22"/>
                <w:szCs w:val="22"/>
              </w:rPr>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rPr>
                <w:sz w:val="22"/>
                <w:szCs w:val="22"/>
                <w:lang w:eastAsia="hi-IN" w:bidi="hi-IN"/>
              </w:rPr>
            </w:pPr>
            <w:r w:rsidRPr="00126567">
              <w:rPr>
                <w:sz w:val="22"/>
                <w:szCs w:val="22"/>
              </w:rPr>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rPr>
                <w:sz w:val="22"/>
                <w:szCs w:val="22"/>
                <w:lang w:eastAsia="hi-IN" w:bidi="hi-IN"/>
              </w:rPr>
            </w:pPr>
            <w:r w:rsidRPr="00126567">
              <w:rPr>
                <w:sz w:val="22"/>
                <w:szCs w:val="22"/>
              </w:rPr>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sz w:val="22"/>
                <w:szCs w:val="22"/>
                <w:lang w:eastAsia="hi-IN" w:bidi="hi-IN"/>
              </w:rPr>
            </w:pPr>
            <w:r w:rsidRPr="00126567">
              <w:rPr>
                <w:sz w:val="22"/>
                <w:szCs w:val="22"/>
                <w:lang w:eastAsia="hi-IN" w:bidi="hi-IN"/>
              </w:rPr>
              <w:t>Предельные (минимальные или максимальные) параметры разрешенного строительства</w:t>
            </w:r>
          </w:p>
          <w:p w:rsidR="00A87873" w:rsidRPr="00126567" w:rsidRDefault="00A87873" w:rsidP="00126567">
            <w:pPr>
              <w:pStyle w:val="afa"/>
              <w:rPr>
                <w:sz w:val="22"/>
                <w:szCs w:val="22"/>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sz w:val="22"/>
                <w:szCs w:val="22"/>
                <w:lang w:eastAsia="hi-IN" w:bidi="hi-IN"/>
              </w:rPr>
            </w:pPr>
            <w:r w:rsidRPr="00126567">
              <w:rPr>
                <w:sz w:val="22"/>
                <w:szCs w:val="22"/>
                <w:lang w:eastAsia="hi-IN" w:bidi="hi-IN"/>
              </w:rPr>
              <w:t>Особые условия реализации регламента</w:t>
            </w:r>
          </w:p>
        </w:tc>
      </w:tr>
      <w:tr w:rsidR="00A87873" w:rsidRPr="00126567" w:rsidTr="001B3F81">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pPr>
            <w:r w:rsidRPr="00126567">
              <w:lastRenderedPageBreak/>
              <w:t>Приусадебный участок личного подсобного хозяйства</w:t>
            </w:r>
          </w:p>
        </w:tc>
        <w:tc>
          <w:tcPr>
            <w:tcW w:w="5529"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pPr>
            <w:r w:rsidRPr="0012656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7873" w:rsidRPr="00126567" w:rsidRDefault="00A87873" w:rsidP="00126567">
            <w:pPr>
              <w:pStyle w:val="afa"/>
            </w:pPr>
            <w:r w:rsidRPr="00126567">
              <w:t>производство сельскохозяйственной продукции;</w:t>
            </w:r>
          </w:p>
          <w:p w:rsidR="00A87873" w:rsidRPr="00126567" w:rsidRDefault="00A87873" w:rsidP="00126567">
            <w:pPr>
              <w:pStyle w:val="afa"/>
            </w:pPr>
            <w:r w:rsidRPr="00126567">
              <w:t>размещение гаража и иных вспомогательных сооружений;</w:t>
            </w:r>
          </w:p>
          <w:p w:rsidR="00A87873" w:rsidRPr="00126567" w:rsidRDefault="00A87873" w:rsidP="00126567">
            <w:pPr>
              <w:pStyle w:val="afa"/>
            </w:pPr>
            <w:r w:rsidRPr="00126567">
              <w:t>содержание сельскохозяйственных животных</w:t>
            </w:r>
          </w:p>
        </w:tc>
        <w:tc>
          <w:tcPr>
            <w:tcW w:w="992" w:type="dxa"/>
            <w:tcBorders>
              <w:top w:val="single" w:sz="4" w:space="0" w:color="000000"/>
              <w:left w:val="single" w:sz="4" w:space="0" w:color="000000"/>
              <w:bottom w:val="single" w:sz="4" w:space="0" w:color="000000"/>
              <w:right w:val="single" w:sz="4" w:space="0" w:color="000000"/>
            </w:tcBorders>
            <w:vAlign w:val="center"/>
          </w:tcPr>
          <w:p w:rsidR="00A87873" w:rsidRPr="00126567" w:rsidRDefault="00A87873" w:rsidP="00126567">
            <w:pPr>
              <w:pStyle w:val="afa"/>
            </w:pPr>
            <w:r w:rsidRPr="00126567">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lang w:eastAsia="hi-IN" w:bidi="hi-IN"/>
              </w:rPr>
            </w:pPr>
            <w:r w:rsidRPr="00126567">
              <w:rPr>
                <w:lang w:eastAsia="hi-IN" w:bidi="hi-IN"/>
              </w:rPr>
              <w:t>Этажность – от 1 до 3 этажей.</w:t>
            </w:r>
          </w:p>
          <w:p w:rsidR="00A87873" w:rsidRPr="00126567" w:rsidRDefault="00A87873"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A87873" w:rsidRPr="00126567" w:rsidRDefault="00A87873"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A87873" w:rsidRPr="00126567" w:rsidRDefault="00A87873" w:rsidP="00126567">
            <w:pPr>
              <w:pStyle w:val="afa"/>
              <w:rPr>
                <w:lang w:eastAsia="hi-IN" w:bidi="hi-IN"/>
              </w:rPr>
            </w:pPr>
            <w:r w:rsidRPr="00126567">
              <w:rPr>
                <w:lang w:eastAsia="hi-IN" w:bidi="hi-IN"/>
              </w:rPr>
              <w:t>Отступ от красной линии не менее 5 метров.</w:t>
            </w:r>
          </w:p>
          <w:p w:rsidR="00A87873" w:rsidRPr="00126567" w:rsidRDefault="00A87873" w:rsidP="00126567">
            <w:pPr>
              <w:pStyle w:val="afa"/>
              <w:rPr>
                <w:lang w:eastAsia="hi-IN" w:bidi="hi-IN"/>
              </w:rPr>
            </w:pPr>
            <w:r w:rsidRPr="00126567">
              <w:rPr>
                <w:lang w:eastAsia="hi-IN" w:bidi="hi-IN"/>
              </w:rPr>
              <w:t>Минимальная  площадь земельного участка  500 квадратных метров.</w:t>
            </w:r>
          </w:p>
          <w:p w:rsidR="00A87873" w:rsidRPr="00126567" w:rsidRDefault="00A87873"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A87873" w:rsidRPr="00126567" w:rsidRDefault="00A87873" w:rsidP="00126567">
            <w:pPr>
              <w:pStyle w:val="afa"/>
              <w:rPr>
                <w:lang w:eastAsia="hi-IN" w:bidi="hi-IN"/>
              </w:rPr>
            </w:pPr>
            <w:r w:rsidRPr="00126567">
              <w:rPr>
                <w:lang w:eastAsia="hi-IN" w:bidi="hi-IN"/>
              </w:rPr>
              <w:t>Максимальный коэффициент застройки участка – 0,2.</w:t>
            </w:r>
          </w:p>
          <w:p w:rsidR="00A87873" w:rsidRPr="00126567" w:rsidRDefault="00A87873" w:rsidP="00126567">
            <w:pPr>
              <w:pStyle w:val="afa"/>
              <w:rPr>
                <w:lang w:eastAsia="hi-IN" w:bidi="hi-IN"/>
              </w:rPr>
            </w:pPr>
            <w:r w:rsidRPr="00126567">
              <w:rPr>
                <w:lang w:eastAsia="hi-IN" w:bidi="hi-IN"/>
              </w:rPr>
              <w:t xml:space="preserve">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w:t>
            </w:r>
            <w:r w:rsidRPr="00126567">
              <w:rPr>
                <w:lang w:eastAsia="hi-IN" w:bidi="hi-IN"/>
              </w:rPr>
              <w:lastRenderedPageBreak/>
              <w:t>проветриваемыми на высоту не менее 0,5 метров от уровня земли. По взаимному согласию смежных землепользователей допускается устройство сплошных ограждений.</w:t>
            </w:r>
          </w:p>
          <w:p w:rsidR="00A87873" w:rsidRPr="00126567" w:rsidRDefault="00A87873" w:rsidP="00126567">
            <w:pPr>
              <w:pStyle w:val="afa"/>
              <w:rPr>
                <w:lang w:eastAsia="hi-IN" w:bidi="hi-IN"/>
              </w:rPr>
            </w:pPr>
            <w:r w:rsidRPr="00126567">
              <w:rPr>
                <w:lang w:eastAsia="hi-IN" w:bidi="hi-IN"/>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A87873" w:rsidRPr="00126567" w:rsidRDefault="00A8787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873" w:rsidRPr="00126567" w:rsidRDefault="00A87873" w:rsidP="00126567">
            <w:pPr>
              <w:pStyle w:val="afa"/>
              <w:rPr>
                <w:lang w:eastAsia="hi-IN" w:bidi="hi-IN"/>
              </w:rPr>
            </w:pPr>
          </w:p>
        </w:tc>
      </w:tr>
    </w:tbl>
    <w:p w:rsidR="00347302" w:rsidRPr="00126567" w:rsidRDefault="00347302" w:rsidP="00126567">
      <w:pPr>
        <w:pStyle w:val="afa"/>
        <w:rPr>
          <w:lang w:eastAsia="hi-IN" w:bidi="hi-IN"/>
        </w:rPr>
      </w:pPr>
      <w:r w:rsidRPr="00126567">
        <w:rPr>
          <w:lang w:eastAsia="hi-IN" w:bidi="hi-IN"/>
        </w:rPr>
        <w:lastRenderedPageBreak/>
        <w:t>Примечание (общее):</w:t>
      </w:r>
    </w:p>
    <w:p w:rsidR="00347302" w:rsidRPr="00126567" w:rsidRDefault="00347302"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A449B4" w:rsidRDefault="00BD0F94" w:rsidP="00A449B4">
      <w:pPr>
        <w:pStyle w:val="afa"/>
        <w:jc w:val="center"/>
        <w:rPr>
          <w:b/>
          <w:sz w:val="28"/>
          <w:szCs w:val="28"/>
          <w:lang w:eastAsia="hi-IN" w:bidi="hi-IN"/>
        </w:rPr>
      </w:pPr>
      <w:r w:rsidRPr="00A449B4">
        <w:rPr>
          <w:b/>
          <w:sz w:val="28"/>
          <w:szCs w:val="28"/>
          <w:lang w:eastAsia="hi-IN" w:bidi="hi-IN"/>
        </w:rPr>
        <w:lastRenderedPageBreak/>
        <w:t>Градостроительные регламенты общественно-деловой зоны учебно-образовательного назначения (4-ОД -4-01-02)</w:t>
      </w:r>
    </w:p>
    <w:p w:rsidR="00BD0F94" w:rsidRPr="00126567" w:rsidRDefault="00BD0F94" w:rsidP="00126567">
      <w:pPr>
        <w:pStyle w:val="afa"/>
        <w:rPr>
          <w:lang w:eastAsia="hi-IN" w:bidi="hi-IN"/>
        </w:rPr>
      </w:pPr>
    </w:p>
    <w:p w:rsidR="00B41935" w:rsidRPr="00126567" w:rsidRDefault="00BD0F94" w:rsidP="00126567">
      <w:pPr>
        <w:pStyle w:val="afa"/>
        <w:rPr>
          <w:i/>
          <w:sz w:val="28"/>
          <w:szCs w:val="28"/>
          <w:lang w:eastAsia="hi-IN" w:bidi="hi-IN"/>
        </w:rPr>
      </w:pPr>
      <w:r w:rsidRPr="00126567">
        <w:rPr>
          <w:lang w:eastAsia="hi-IN" w:bidi="hi-IN"/>
        </w:rPr>
        <w:t xml:space="preserve">1. </w:t>
      </w:r>
      <w:r w:rsidR="00B41935"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t>Образование и просвещение</w:t>
            </w: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B41935" w:rsidRPr="00126567" w:rsidRDefault="00B41935" w:rsidP="00126567">
            <w:pPr>
              <w:pStyle w:val="afa"/>
            </w:pPr>
            <w:r w:rsidRPr="00126567">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126567">
              <w:lastRenderedPageBreak/>
              <w:t>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lastRenderedPageBreak/>
              <w:t>3.5</w:t>
            </w: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p>
          <w:p w:rsidR="00B41935" w:rsidRPr="00126567" w:rsidRDefault="00B41935" w:rsidP="00126567">
            <w:pPr>
              <w:pStyle w:val="afa"/>
            </w:pPr>
            <w:r w:rsidRPr="00126567">
              <w:t>5.1</w:t>
            </w:r>
          </w:p>
          <w:p w:rsidR="00B41935" w:rsidRPr="00126567" w:rsidRDefault="00B41935"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t>Минимальная</w:t>
            </w:r>
            <w:r w:rsidR="000A7881" w:rsidRPr="00126567">
              <w:rPr>
                <w:lang w:eastAsia="hi-IN" w:bidi="hi-IN"/>
              </w:rPr>
              <w:t xml:space="preserve"> площадь земельных участков – 6</w:t>
            </w:r>
            <w:r w:rsidRPr="00126567">
              <w:rPr>
                <w:lang w:eastAsia="hi-IN" w:bidi="hi-IN"/>
              </w:rPr>
              <w:t>0 кв. м.</w:t>
            </w:r>
          </w:p>
          <w:p w:rsidR="00B41935" w:rsidRPr="00126567" w:rsidRDefault="00B41935" w:rsidP="00126567">
            <w:pPr>
              <w:pStyle w:val="afa"/>
              <w:rPr>
                <w:lang w:eastAsia="hi-IN" w:bidi="hi-IN"/>
              </w:rPr>
            </w:pPr>
            <w:r w:rsidRPr="00126567">
              <w:rPr>
                <w:lang w:eastAsia="hi-IN" w:bidi="hi-IN"/>
              </w:rPr>
              <w:t>Этажность – не более 3 этажей.</w:t>
            </w:r>
          </w:p>
          <w:p w:rsidR="00B41935" w:rsidRPr="00126567" w:rsidRDefault="00B41935" w:rsidP="00126567">
            <w:pPr>
              <w:pStyle w:val="afa"/>
              <w:rPr>
                <w:lang w:eastAsia="hi-IN" w:bidi="hi-IN"/>
              </w:rPr>
            </w:pPr>
            <w:r w:rsidRPr="00126567">
              <w:rPr>
                <w:lang w:eastAsia="hi-IN" w:bidi="hi-IN"/>
              </w:rPr>
              <w:t xml:space="preserve">Высота – не более 15 метров. </w:t>
            </w:r>
          </w:p>
          <w:p w:rsidR="00B41935" w:rsidRPr="00126567" w:rsidRDefault="00B41935" w:rsidP="00126567">
            <w:pPr>
              <w:pStyle w:val="afa"/>
              <w:rPr>
                <w:lang w:eastAsia="hi-IN" w:bidi="hi-IN"/>
              </w:rPr>
            </w:pPr>
            <w:r w:rsidRPr="00126567">
              <w:rPr>
                <w:lang w:eastAsia="hi-IN" w:bidi="hi-IN"/>
              </w:rPr>
              <w:t>Процент озеленения  не менее  – 50 процентов.</w:t>
            </w:r>
          </w:p>
          <w:p w:rsidR="00B41935" w:rsidRPr="00126567" w:rsidRDefault="00B41935" w:rsidP="00126567">
            <w:pPr>
              <w:pStyle w:val="afa"/>
              <w:rPr>
                <w:lang w:eastAsia="hi-IN" w:bidi="hi-IN"/>
              </w:rPr>
            </w:pPr>
            <w:r w:rsidRPr="00126567">
              <w:rPr>
                <w:lang w:eastAsia="hi-IN" w:bidi="hi-IN"/>
              </w:rPr>
              <w:t>Расстояние от красной линии не менее 10 метров.</w:t>
            </w:r>
          </w:p>
          <w:p w:rsidR="00B41935" w:rsidRPr="00126567" w:rsidRDefault="00B41935" w:rsidP="00126567">
            <w:pPr>
              <w:pStyle w:val="afa"/>
              <w:rPr>
                <w:lang w:eastAsia="hi-IN" w:bidi="hi-IN"/>
              </w:rPr>
            </w:pPr>
            <w:r w:rsidRPr="00126567">
              <w:rPr>
                <w:lang w:eastAsia="hi-IN" w:bidi="hi-IN"/>
              </w:rPr>
              <w:t xml:space="preserve">Нормативная площадь земельного участка в соответствии с таб. 4 </w:t>
            </w:r>
            <w:r w:rsidRPr="00126567">
              <w:rPr>
                <w:lang w:eastAsia="hi-IN" w:bidi="hi-IN"/>
              </w:rPr>
              <w:lastRenderedPageBreak/>
              <w:t xml:space="preserve">Нормативов градостроительного проектирования Краснодарского края. </w:t>
            </w:r>
          </w:p>
          <w:p w:rsidR="00B41935" w:rsidRPr="00126567" w:rsidRDefault="00B41935" w:rsidP="00126567">
            <w:pPr>
              <w:pStyle w:val="afa"/>
              <w:rPr>
                <w:lang w:eastAsia="hi-IN" w:bidi="hi-IN"/>
              </w:rPr>
            </w:pPr>
            <w:r w:rsidRPr="00126567">
              <w:rPr>
                <w:lang w:eastAsia="hi-IN" w:bidi="hi-IN"/>
              </w:rPr>
              <w:t>Максимальный процент застройки -40 %.</w:t>
            </w:r>
          </w:p>
          <w:p w:rsidR="00B41935" w:rsidRPr="00126567" w:rsidRDefault="00B41935" w:rsidP="00126567">
            <w:pPr>
              <w:pStyle w:val="afa"/>
              <w:rPr>
                <w:lang w:eastAsia="hi-IN" w:bidi="hi-IN"/>
              </w:rPr>
            </w:pPr>
            <w:r w:rsidRPr="00126567">
              <w:rPr>
                <w:lang w:eastAsia="hi-IN" w:bidi="hi-IN"/>
              </w:rPr>
              <w:t>Минимальные отступы от границ участка - 3 м.</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нет</w:t>
            </w:r>
          </w:p>
        </w:tc>
      </w:tr>
    </w:tbl>
    <w:p w:rsidR="00B41935" w:rsidRPr="00126567" w:rsidRDefault="00B41935"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u w:val="single"/>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lang w:eastAsia="hi-IN" w:bidi="hi-IN"/>
        </w:rPr>
      </w:pPr>
      <w:r w:rsidRPr="00126567">
        <w:rPr>
          <w:lang w:eastAsia="hi-IN" w:bidi="hi-IN"/>
        </w:rPr>
        <w:t>Примечание (общее):</w:t>
      </w:r>
    </w:p>
    <w:p w:rsidR="00B41935" w:rsidRPr="00126567" w:rsidRDefault="00B41935"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41935" w:rsidRPr="00126567" w:rsidRDefault="00B41935"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общественно-деловой зоны культурно-досугового  назначения</w:t>
      </w:r>
    </w:p>
    <w:p w:rsidR="00BD0F94" w:rsidRPr="00A449B4" w:rsidRDefault="00BD0F94" w:rsidP="00A449B4">
      <w:pPr>
        <w:pStyle w:val="afa"/>
        <w:jc w:val="center"/>
        <w:rPr>
          <w:b/>
          <w:sz w:val="28"/>
          <w:szCs w:val="28"/>
          <w:lang w:eastAsia="hi-IN" w:bidi="hi-IN"/>
        </w:rPr>
      </w:pPr>
      <w:r w:rsidRPr="00A449B4">
        <w:rPr>
          <w:b/>
          <w:sz w:val="28"/>
          <w:szCs w:val="28"/>
          <w:lang w:eastAsia="hi-IN" w:bidi="hi-IN"/>
        </w:rPr>
        <w:t>(4-ОД- 6-01)</w:t>
      </w:r>
    </w:p>
    <w:p w:rsidR="00BD0F94" w:rsidRPr="00126567" w:rsidRDefault="00BD0F94"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w:t>
            </w:r>
            <w:r w:rsidRPr="00126567">
              <w:lastRenderedPageBreak/>
              <w:t>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lastRenderedPageBreak/>
              <w:t>Культурное развитие</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B41935" w:rsidRPr="00126567" w:rsidRDefault="00B41935" w:rsidP="00126567">
            <w:pPr>
              <w:pStyle w:val="afa"/>
            </w:pPr>
            <w:r w:rsidRPr="00126567">
              <w:t>устройство площадок для празднеств и гуляний;</w:t>
            </w:r>
          </w:p>
          <w:p w:rsidR="00B41935" w:rsidRPr="00126567" w:rsidRDefault="00B41935" w:rsidP="00126567">
            <w:pPr>
              <w:pStyle w:val="afa"/>
            </w:pPr>
            <w:r w:rsidRPr="00126567">
              <w:t>размещение зданий и сооружений для размещения цирков, зверинцев, зоопарков, океанариумов</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3.6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t>Минимальная площадь земельных учас</w:t>
            </w:r>
            <w:r w:rsidR="000A7881" w:rsidRPr="00126567">
              <w:rPr>
                <w:lang w:eastAsia="hi-IN" w:bidi="hi-IN"/>
              </w:rPr>
              <w:t>тков – 6</w:t>
            </w:r>
            <w:r w:rsidRPr="00126567">
              <w:rPr>
                <w:lang w:eastAsia="hi-IN" w:bidi="hi-IN"/>
              </w:rPr>
              <w:t>0 кв. м.</w:t>
            </w:r>
          </w:p>
          <w:p w:rsidR="00B41935" w:rsidRPr="00126567" w:rsidRDefault="00B41935" w:rsidP="00126567">
            <w:pPr>
              <w:pStyle w:val="afa"/>
              <w:rPr>
                <w:lang w:eastAsia="hi-IN" w:bidi="hi-IN"/>
              </w:rPr>
            </w:pPr>
            <w:r w:rsidRPr="00126567">
              <w:rPr>
                <w:lang w:eastAsia="hi-IN" w:bidi="hi-IN"/>
              </w:rPr>
              <w:t>Этажность – не более 3 этажей.</w:t>
            </w:r>
          </w:p>
          <w:p w:rsidR="00B41935" w:rsidRPr="00126567" w:rsidRDefault="00B41935" w:rsidP="00126567">
            <w:pPr>
              <w:pStyle w:val="afa"/>
              <w:rPr>
                <w:lang w:eastAsia="hi-IN" w:bidi="hi-IN"/>
              </w:rPr>
            </w:pPr>
            <w:r w:rsidRPr="00126567">
              <w:rPr>
                <w:lang w:eastAsia="hi-IN" w:bidi="hi-IN"/>
              </w:rPr>
              <w:t xml:space="preserve">Высота – не более 15 метров. </w:t>
            </w:r>
          </w:p>
          <w:p w:rsidR="00B41935" w:rsidRPr="00126567" w:rsidRDefault="00B41935" w:rsidP="00126567">
            <w:pPr>
              <w:pStyle w:val="afa"/>
              <w:rPr>
                <w:lang w:eastAsia="hi-IN" w:bidi="hi-IN"/>
              </w:rPr>
            </w:pPr>
            <w:r w:rsidRPr="00126567">
              <w:rPr>
                <w:lang w:eastAsia="hi-IN" w:bidi="hi-IN"/>
              </w:rPr>
              <w:t>Процент озеленения  не менее  – 10 процентов.</w:t>
            </w:r>
          </w:p>
          <w:p w:rsidR="00B41935" w:rsidRPr="00126567" w:rsidRDefault="00B41935" w:rsidP="00126567">
            <w:pPr>
              <w:pStyle w:val="afa"/>
              <w:rPr>
                <w:lang w:eastAsia="hi-IN" w:bidi="hi-IN"/>
              </w:rPr>
            </w:pPr>
            <w:r w:rsidRPr="00126567">
              <w:rPr>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B41935" w:rsidRPr="00126567" w:rsidRDefault="00B41935" w:rsidP="00126567">
            <w:pPr>
              <w:pStyle w:val="afa"/>
              <w:rPr>
                <w:lang w:eastAsia="hi-IN" w:bidi="hi-IN"/>
              </w:rPr>
            </w:pPr>
            <w:r w:rsidRPr="00126567">
              <w:rPr>
                <w:lang w:eastAsia="hi-IN" w:bidi="hi-IN"/>
              </w:rPr>
              <w:t>Расстояние от красной линии не менее 5 метров.</w:t>
            </w:r>
          </w:p>
          <w:p w:rsidR="00B41935" w:rsidRPr="00126567" w:rsidRDefault="00B41935" w:rsidP="00126567">
            <w:pPr>
              <w:pStyle w:val="afa"/>
              <w:rPr>
                <w:lang w:eastAsia="hi-IN" w:bidi="hi-IN"/>
              </w:rPr>
            </w:pPr>
            <w:r w:rsidRPr="00126567">
              <w:rPr>
                <w:lang w:eastAsia="hi-IN" w:bidi="hi-IN"/>
              </w:rPr>
              <w:t xml:space="preserve">Минимальные отступы от границ участка - 3 м., в сложившейся застройке допускается располагать здания по красной линии при условии согласования с администрацией </w:t>
            </w:r>
            <w:r w:rsidRPr="00126567">
              <w:rPr>
                <w:lang w:eastAsia="hi-IN" w:bidi="hi-IN"/>
              </w:rPr>
              <w:lastRenderedPageBreak/>
              <w:t>поселения.</w:t>
            </w:r>
          </w:p>
          <w:p w:rsidR="00B41935" w:rsidRPr="00126567" w:rsidRDefault="00B41935" w:rsidP="00126567">
            <w:pPr>
              <w:pStyle w:val="afa"/>
              <w:rPr>
                <w:lang w:eastAsia="hi-IN" w:bidi="hi-IN"/>
              </w:rPr>
            </w:pPr>
            <w:r w:rsidRPr="00126567">
              <w:rPr>
                <w:lang w:eastAsia="hi-IN" w:bidi="hi-IN"/>
              </w:rPr>
              <w:t>Максимальный процент застройки -80 %.</w:t>
            </w:r>
          </w:p>
          <w:p w:rsidR="00B41935" w:rsidRPr="00126567" w:rsidRDefault="00B41935" w:rsidP="00126567">
            <w:pPr>
              <w:pStyle w:val="afa"/>
              <w:rPr>
                <w:kern w:val="2"/>
                <w:lang w:eastAsia="hi-IN" w:bidi="hi-IN"/>
              </w:rPr>
            </w:pP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нет</w:t>
            </w:r>
          </w:p>
        </w:tc>
      </w:tr>
    </w:tbl>
    <w:p w:rsidR="00B41935" w:rsidRPr="00126567" w:rsidRDefault="00B41935"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lang w:eastAsia="hi-IN" w:bidi="hi-IN"/>
        </w:rPr>
      </w:pPr>
      <w:r w:rsidRPr="00126567">
        <w:rPr>
          <w:lang w:eastAsia="hi-IN" w:bidi="hi-IN"/>
        </w:rPr>
        <w:t>Примечание (общее):</w:t>
      </w:r>
    </w:p>
    <w:p w:rsidR="00B41935" w:rsidRPr="00126567" w:rsidRDefault="00B41935"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41935" w:rsidRPr="00126567" w:rsidRDefault="00B41935"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общественно-деловой зоны спортивного  назначения</w:t>
      </w:r>
    </w:p>
    <w:p w:rsidR="00BD0F94" w:rsidRPr="00A449B4" w:rsidRDefault="00BD0F94" w:rsidP="00A449B4">
      <w:pPr>
        <w:pStyle w:val="afa"/>
        <w:jc w:val="center"/>
        <w:rPr>
          <w:b/>
          <w:sz w:val="28"/>
          <w:szCs w:val="28"/>
          <w:lang w:eastAsia="hi-IN" w:bidi="hi-IN"/>
        </w:rPr>
      </w:pPr>
      <w:r w:rsidRPr="00A449B4">
        <w:rPr>
          <w:b/>
          <w:sz w:val="28"/>
          <w:szCs w:val="28"/>
          <w:lang w:eastAsia="hi-IN" w:bidi="hi-IN"/>
        </w:rPr>
        <w:t>(4-ОД- 7-01)</w:t>
      </w:r>
    </w:p>
    <w:p w:rsidR="00BD0F94" w:rsidRPr="00126567" w:rsidRDefault="00BD0F94" w:rsidP="00126567">
      <w:pPr>
        <w:pStyle w:val="afa"/>
        <w:rPr>
          <w:lang w:eastAsia="hi-IN" w:bidi="hi-IN"/>
        </w:rPr>
      </w:pPr>
    </w:p>
    <w:p w:rsidR="00B41935" w:rsidRPr="00126567" w:rsidRDefault="00B41935" w:rsidP="00126567">
      <w:pPr>
        <w:pStyle w:val="afa"/>
        <w:rPr>
          <w:lang w:eastAsia="hi-IN" w:bidi="hi-IN"/>
        </w:rPr>
      </w:pPr>
      <w:r w:rsidRPr="00126567">
        <w:rPr>
          <w:lang w:eastAsia="hi-IN" w:bidi="hi-IN"/>
        </w:rPr>
        <w:t>1</w:t>
      </w:r>
      <w:r w:rsidRPr="00126567">
        <w:rPr>
          <w:i/>
          <w:sz w:val="28"/>
          <w:szCs w:val="28"/>
          <w:lang w:eastAsia="hi-IN" w:bidi="hi-IN"/>
        </w:rPr>
        <w:t>.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разрешенного использования земель</w:t>
            </w:r>
            <w:r w:rsidRPr="00126567">
              <w:lastRenderedPageBreak/>
              <w:t>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lastRenderedPageBreak/>
              <w:t>Спорт</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5.1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t xml:space="preserve">Минимальная </w:t>
            </w:r>
            <w:r w:rsidR="000A7881" w:rsidRPr="00126567">
              <w:rPr>
                <w:lang w:eastAsia="hi-IN" w:bidi="hi-IN"/>
              </w:rPr>
              <w:t>площадь земельных участков – 6</w:t>
            </w:r>
            <w:r w:rsidRPr="00126567">
              <w:rPr>
                <w:lang w:eastAsia="hi-IN" w:bidi="hi-IN"/>
              </w:rPr>
              <w:t>0 кв. м.</w:t>
            </w:r>
          </w:p>
          <w:p w:rsidR="00B41935" w:rsidRPr="00126567" w:rsidRDefault="00B41935" w:rsidP="00126567">
            <w:pPr>
              <w:pStyle w:val="afa"/>
              <w:rPr>
                <w:lang w:eastAsia="hi-IN" w:bidi="hi-IN"/>
              </w:rPr>
            </w:pPr>
            <w:r w:rsidRPr="00126567">
              <w:rPr>
                <w:lang w:eastAsia="hi-IN" w:bidi="hi-IN"/>
              </w:rPr>
              <w:t>Этажность – не более 3 этажей.</w:t>
            </w:r>
          </w:p>
          <w:p w:rsidR="00B41935" w:rsidRPr="00126567" w:rsidRDefault="00B41935" w:rsidP="00126567">
            <w:pPr>
              <w:pStyle w:val="afa"/>
              <w:rPr>
                <w:lang w:eastAsia="hi-IN" w:bidi="hi-IN"/>
              </w:rPr>
            </w:pPr>
            <w:r w:rsidRPr="00126567">
              <w:rPr>
                <w:lang w:eastAsia="hi-IN" w:bidi="hi-IN"/>
              </w:rPr>
              <w:t xml:space="preserve">Высота – не более 25 метров. </w:t>
            </w:r>
          </w:p>
          <w:p w:rsidR="00B41935" w:rsidRPr="00126567" w:rsidRDefault="00B41935" w:rsidP="00126567">
            <w:pPr>
              <w:pStyle w:val="afa"/>
              <w:rPr>
                <w:lang w:eastAsia="hi-IN" w:bidi="hi-IN"/>
              </w:rPr>
            </w:pPr>
            <w:r w:rsidRPr="00126567">
              <w:rPr>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B41935" w:rsidRPr="00126567" w:rsidRDefault="00B41935"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B41935" w:rsidRPr="00126567" w:rsidRDefault="00B41935"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в сложившейся застройке допускается располагать здания по красной линии при условии согласования с администрацией поселения. Минимальные отступы от границ участка для плоскостных спортивных объектов не </w:t>
            </w:r>
            <w:r w:rsidRPr="00126567">
              <w:rPr>
                <w:lang w:eastAsia="hi-IN" w:bidi="hi-IN"/>
              </w:rPr>
              <w:lastRenderedPageBreak/>
              <w:t>нормируются.</w:t>
            </w:r>
          </w:p>
          <w:p w:rsidR="00B41935" w:rsidRPr="00126567" w:rsidRDefault="00B41935" w:rsidP="00126567">
            <w:pPr>
              <w:pStyle w:val="afa"/>
              <w:rPr>
                <w:lang w:eastAsia="hi-IN" w:bidi="hi-IN"/>
              </w:rPr>
            </w:pPr>
            <w:r w:rsidRPr="00126567">
              <w:rPr>
                <w:lang w:eastAsia="hi-IN" w:bidi="hi-IN"/>
              </w:rPr>
              <w:t>Максимальный процент застройки – 80%.</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нет</w:t>
            </w:r>
          </w:p>
        </w:tc>
      </w:tr>
    </w:tbl>
    <w:p w:rsidR="00B41935" w:rsidRPr="00126567" w:rsidRDefault="00B41935"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D0F94" w:rsidRPr="00126567" w:rsidRDefault="00BD0F94"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зеленых насаждений общего пользования – парки, скверы</w:t>
      </w:r>
    </w:p>
    <w:p w:rsidR="00BD0F94" w:rsidRPr="00A449B4" w:rsidRDefault="00A449B4" w:rsidP="00A449B4">
      <w:pPr>
        <w:pStyle w:val="afa"/>
        <w:jc w:val="center"/>
        <w:rPr>
          <w:b/>
          <w:sz w:val="28"/>
          <w:szCs w:val="28"/>
          <w:lang w:eastAsia="hi-IN" w:bidi="hi-IN"/>
        </w:rPr>
      </w:pPr>
      <w:r>
        <w:rPr>
          <w:b/>
          <w:sz w:val="28"/>
          <w:szCs w:val="28"/>
          <w:lang w:eastAsia="hi-IN" w:bidi="hi-IN"/>
        </w:rPr>
        <w:t>(4-РЗ- 1-01)</w:t>
      </w: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D0F94" w:rsidRPr="00126567" w:rsidRDefault="00BD0F94"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lastRenderedPageBreak/>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22377" w:rsidRPr="00126567" w:rsidRDefault="00622377" w:rsidP="00126567">
            <w:pPr>
              <w:pStyle w:val="afa"/>
              <w:rPr>
                <w:color w:val="000000"/>
              </w:rPr>
            </w:pPr>
            <w:r w:rsidRPr="00126567">
              <w:rPr>
                <w:color w:val="000000"/>
              </w:rPr>
              <w:t>Регламенты не устанавливаются.</w:t>
            </w:r>
          </w:p>
          <w:p w:rsidR="00B41935" w:rsidRPr="00126567" w:rsidRDefault="00622377" w:rsidP="00126567">
            <w:pPr>
              <w:pStyle w:val="afa"/>
              <w:rPr>
                <w:lang w:eastAsia="hi-IN" w:bidi="hi-IN"/>
              </w:rPr>
            </w:pPr>
            <w:r w:rsidRPr="00126567">
              <w:rPr>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r w:rsidRPr="00126567">
              <w:rPr>
                <w:color w:val="000000"/>
              </w:rPr>
              <w:lastRenderedPageBreak/>
              <w:t>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B41935" w:rsidRPr="00126567" w:rsidRDefault="00B41935" w:rsidP="00126567">
            <w:pPr>
              <w:pStyle w:val="afa"/>
              <w:rPr>
                <w:lang w:eastAsia="hi-IN" w:bidi="hi-IN"/>
              </w:rPr>
            </w:pPr>
          </w:p>
        </w:tc>
      </w:tr>
    </w:tbl>
    <w:p w:rsidR="00B41935" w:rsidRPr="00126567" w:rsidRDefault="00B41935" w:rsidP="00126567">
      <w:pPr>
        <w:pStyle w:val="afa"/>
        <w:rPr>
          <w:lang w:eastAsia="hi-IN" w:bidi="hi-IN"/>
        </w:rPr>
      </w:pPr>
    </w:p>
    <w:p w:rsidR="00B41935" w:rsidRPr="00126567" w:rsidRDefault="00B41935"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B41935" w:rsidRPr="00126567" w:rsidRDefault="00B41935" w:rsidP="00126567">
      <w:pPr>
        <w:pStyle w:val="afa"/>
        <w:rPr>
          <w:lang w:eastAsia="hi-IN" w:bidi="hi-IN"/>
        </w:rPr>
      </w:pPr>
      <w:r w:rsidRPr="00126567">
        <w:rPr>
          <w:lang w:eastAsia="hi-IN" w:bidi="hi-IN"/>
        </w:rPr>
        <w:tab/>
      </w:r>
      <w:r w:rsidRPr="00126567">
        <w:rPr>
          <w:lang w:eastAsia="hi-IN" w:bidi="hi-IN"/>
        </w:rPr>
        <w:tab/>
      </w:r>
      <w:r w:rsidRPr="00126567">
        <w:rPr>
          <w:lang w:eastAsia="hi-IN" w:bidi="hi-IN"/>
        </w:rPr>
        <w:tab/>
      </w:r>
      <w:r w:rsidRPr="00126567">
        <w:rPr>
          <w:lang w:eastAsia="hi-IN" w:bidi="hi-IN"/>
        </w:rPr>
        <w:tab/>
      </w:r>
    </w:p>
    <w:p w:rsidR="00B41935" w:rsidRPr="00126567" w:rsidRDefault="00B41935"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4738" w:type="dxa"/>
        <w:tblLayout w:type="fixed"/>
        <w:tblLook w:val="0000" w:firstRow="0" w:lastRow="0" w:firstColumn="0" w:lastColumn="0" w:noHBand="0" w:noVBand="0"/>
      </w:tblPr>
      <w:tblGrid>
        <w:gridCol w:w="2263"/>
        <w:gridCol w:w="5529"/>
        <w:gridCol w:w="992"/>
        <w:gridCol w:w="2977"/>
        <w:gridCol w:w="2977"/>
      </w:tblGrid>
      <w:tr w:rsidR="00B41935" w:rsidRPr="00126567" w:rsidTr="00B41935">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B41935" w:rsidRPr="00126567" w:rsidRDefault="00B41935"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41935" w:rsidRPr="00126567" w:rsidRDefault="00B41935" w:rsidP="00126567">
            <w:pPr>
              <w:pStyle w:val="afa"/>
              <w:rPr>
                <w:lang w:eastAsia="hi-IN"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935" w:rsidRPr="00126567" w:rsidRDefault="00B41935" w:rsidP="00126567">
            <w:pPr>
              <w:pStyle w:val="afa"/>
              <w:rPr>
                <w:lang w:eastAsia="hi-IN" w:bidi="hi-IN"/>
              </w:rPr>
            </w:pPr>
            <w:r w:rsidRPr="00126567">
              <w:rPr>
                <w:lang w:eastAsia="hi-IN" w:bidi="hi-IN"/>
              </w:rPr>
              <w:t>Особые условия реализации регламента</w:t>
            </w:r>
          </w:p>
        </w:tc>
      </w:tr>
      <w:tr w:rsidR="00B41935" w:rsidRPr="00126567" w:rsidTr="00B41935">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pPr>
            <w:r w:rsidRPr="00126567">
              <w:t>Общественное питание</w:t>
            </w:r>
          </w:p>
        </w:tc>
        <w:tc>
          <w:tcPr>
            <w:tcW w:w="5529"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92"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pPr>
            <w:r w:rsidRPr="00126567">
              <w:t>4.6</w:t>
            </w:r>
          </w:p>
        </w:tc>
        <w:tc>
          <w:tcPr>
            <w:tcW w:w="2977" w:type="dxa"/>
            <w:tcBorders>
              <w:top w:val="single" w:sz="4" w:space="0" w:color="000000"/>
              <w:left w:val="single" w:sz="4" w:space="0" w:color="000000"/>
              <w:bottom w:val="single" w:sz="4" w:space="0" w:color="000000"/>
              <w:right w:val="single" w:sz="4" w:space="0" w:color="000000"/>
            </w:tcBorders>
          </w:tcPr>
          <w:p w:rsidR="00B41935" w:rsidRPr="00126567" w:rsidRDefault="00B41935" w:rsidP="00126567">
            <w:pPr>
              <w:pStyle w:val="afa"/>
              <w:rPr>
                <w:lang w:eastAsia="hi-IN" w:bidi="hi-IN"/>
              </w:rPr>
            </w:pPr>
            <w:r w:rsidRPr="00126567">
              <w:rPr>
                <w:lang w:eastAsia="hi-IN" w:bidi="hi-IN"/>
              </w:rPr>
              <w:t>Этажность – не более 1 этажа.</w:t>
            </w:r>
          </w:p>
          <w:p w:rsidR="00B41935" w:rsidRPr="00126567" w:rsidRDefault="00B41935" w:rsidP="00126567">
            <w:pPr>
              <w:pStyle w:val="afa"/>
              <w:rPr>
                <w:lang w:eastAsia="hi-IN" w:bidi="hi-IN"/>
              </w:rPr>
            </w:pPr>
            <w:r w:rsidRPr="00126567">
              <w:rPr>
                <w:lang w:eastAsia="hi-IN" w:bidi="hi-IN"/>
              </w:rPr>
              <w:t>Высота – не более 5 метров.</w:t>
            </w:r>
          </w:p>
          <w:p w:rsidR="00B41935" w:rsidRPr="00126567" w:rsidRDefault="00B41935" w:rsidP="00126567">
            <w:pPr>
              <w:pStyle w:val="afa"/>
              <w:rPr>
                <w:lang w:eastAsia="hi-IN" w:bidi="hi-IN"/>
              </w:rPr>
            </w:pPr>
            <w:r w:rsidRPr="00126567">
              <w:rPr>
                <w:lang w:eastAsia="hi-IN" w:bidi="hi-IN"/>
              </w:rPr>
              <w:t>Площадь – не более 200 квадратных метров.</w:t>
            </w:r>
          </w:p>
          <w:p w:rsidR="00CF3BE2" w:rsidRPr="00126567" w:rsidRDefault="00CF3BE2" w:rsidP="00126567">
            <w:pPr>
              <w:pStyle w:val="afa"/>
              <w:rPr>
                <w:lang w:eastAsia="hi-IN" w:bidi="hi-IN"/>
              </w:rPr>
            </w:pPr>
            <w:r w:rsidRPr="00126567">
              <w:rPr>
                <w:lang w:eastAsia="hi-IN" w:bidi="hi-IN"/>
              </w:rPr>
              <w:t xml:space="preserve">Расстояние от красной линии для зданий и </w:t>
            </w:r>
            <w:r w:rsidRPr="00126567">
              <w:rPr>
                <w:lang w:eastAsia="hi-IN" w:bidi="hi-IN"/>
              </w:rPr>
              <w:lastRenderedPageBreak/>
              <w:t>сооружений не менее 5 метров.</w:t>
            </w:r>
          </w:p>
          <w:p w:rsidR="00CF3BE2" w:rsidRPr="00126567" w:rsidRDefault="00CF3BE2"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CF3BE2" w:rsidRPr="00126567" w:rsidRDefault="00CF3BE2" w:rsidP="00126567">
            <w:pPr>
              <w:pStyle w:val="afa"/>
              <w:rPr>
                <w:lang w:eastAsia="hi-IN" w:bidi="hi-IN"/>
              </w:rPr>
            </w:pPr>
            <w:r w:rsidRPr="00126567">
              <w:rPr>
                <w:lang w:eastAsia="hi-IN" w:bidi="hi-IN"/>
              </w:rPr>
              <w:t>Максимальный процент застройки – 80%.</w:t>
            </w:r>
          </w:p>
          <w:p w:rsidR="00B41935" w:rsidRPr="00126567" w:rsidRDefault="00B41935" w:rsidP="00126567">
            <w:pPr>
              <w:pStyle w:val="afa"/>
              <w:rPr>
                <w:lang w:eastAsia="hi-IN"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1935" w:rsidRPr="00126567" w:rsidRDefault="00B41935" w:rsidP="00126567">
            <w:pPr>
              <w:pStyle w:val="afa"/>
              <w:rPr>
                <w:lang w:eastAsia="hi-IN" w:bidi="hi-IN"/>
              </w:rPr>
            </w:pPr>
            <w:r w:rsidRPr="00126567">
              <w:rPr>
                <w:lang w:eastAsia="hi-IN" w:bidi="hi-IN"/>
              </w:rPr>
              <w:lastRenderedPageBreak/>
              <w:t xml:space="preserve">Запрещается размещение рекламных </w:t>
            </w:r>
            <w:r w:rsidR="006F202A"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B41935" w:rsidRPr="00126567" w:rsidRDefault="00B41935" w:rsidP="00126567">
            <w:pPr>
              <w:pStyle w:val="afa"/>
              <w:rPr>
                <w:lang w:eastAsia="hi-IN" w:bidi="hi-IN"/>
              </w:rPr>
            </w:pPr>
            <w:r w:rsidRPr="00126567">
              <w:rPr>
                <w:lang w:eastAsia="hi-IN" w:bidi="hi-IN"/>
              </w:rPr>
              <w:t xml:space="preserve">В границах зон возможного затопления, </w:t>
            </w:r>
            <w:r w:rsidRPr="00126567">
              <w:rPr>
                <w:lang w:eastAsia="hi-IN" w:bidi="hi-IN"/>
              </w:rPr>
              <w:lastRenderedPageBreak/>
              <w:t>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B41935" w:rsidRPr="00126567" w:rsidRDefault="00B41935" w:rsidP="00126567">
            <w:pPr>
              <w:pStyle w:val="afa"/>
              <w:rPr>
                <w:lang w:eastAsia="hi-IN" w:bidi="hi-IN"/>
              </w:rPr>
            </w:pPr>
          </w:p>
        </w:tc>
      </w:tr>
    </w:tbl>
    <w:p w:rsidR="00B41935" w:rsidRPr="00126567" w:rsidRDefault="00B41935" w:rsidP="00126567">
      <w:pPr>
        <w:pStyle w:val="afa"/>
        <w:rPr>
          <w:lang w:eastAsia="hi-IN" w:bidi="hi-IN"/>
        </w:rPr>
      </w:pPr>
      <w:r w:rsidRPr="00126567">
        <w:rPr>
          <w:lang w:eastAsia="hi-IN" w:bidi="hi-IN"/>
        </w:rPr>
        <w:lastRenderedPageBreak/>
        <w:t>Примечание (общее):</w:t>
      </w:r>
    </w:p>
    <w:p w:rsidR="00B41935" w:rsidRPr="00126567" w:rsidRDefault="00B41935"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сельскохозяйственного использования –</w:t>
      </w:r>
      <w:r w:rsidR="00A449B4" w:rsidRPr="00A449B4">
        <w:rPr>
          <w:b/>
          <w:sz w:val="28"/>
          <w:szCs w:val="28"/>
          <w:lang w:eastAsia="hi-IN" w:bidi="hi-IN"/>
        </w:rPr>
        <w:t xml:space="preserve"> </w:t>
      </w:r>
      <w:proofErr w:type="spellStart"/>
      <w:r w:rsidRPr="00A449B4">
        <w:rPr>
          <w:b/>
          <w:sz w:val="28"/>
          <w:szCs w:val="28"/>
          <w:lang w:eastAsia="hi-IN" w:bidi="hi-IN"/>
        </w:rPr>
        <w:t>сельхозугодья</w:t>
      </w:r>
      <w:proofErr w:type="spellEnd"/>
      <w:r w:rsidRPr="00A449B4">
        <w:rPr>
          <w:b/>
          <w:sz w:val="28"/>
          <w:szCs w:val="28"/>
          <w:lang w:eastAsia="hi-IN" w:bidi="hi-IN"/>
        </w:rPr>
        <w:t xml:space="preserve"> (4-СХУ-01-02)</w:t>
      </w:r>
    </w:p>
    <w:p w:rsidR="00BD0F94" w:rsidRPr="00126567" w:rsidRDefault="00BD0F94" w:rsidP="00126567">
      <w:pPr>
        <w:pStyle w:val="afa"/>
        <w:rPr>
          <w:lang w:eastAsia="hi-IN" w:bidi="hi-IN"/>
        </w:rPr>
      </w:pPr>
    </w:p>
    <w:p w:rsidR="000D2C5C" w:rsidRPr="00126567" w:rsidRDefault="000D2C5C" w:rsidP="00126567">
      <w:pPr>
        <w:pStyle w:val="afa"/>
        <w:rPr>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Код (числовое обозначение) вида разрешенного использования земельного участк</w:t>
            </w:r>
            <w:r w:rsidRPr="00126567">
              <w:lastRenderedPageBreak/>
              <w:t>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Особые условия реализации регламента</w:t>
            </w:r>
          </w:p>
        </w:tc>
      </w:tr>
      <w:tr w:rsidR="000D2C5C" w:rsidRPr="00126567" w:rsidTr="00A449B4">
        <w:trPr>
          <w:trHeight w:val="841"/>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pPr>
            <w:r w:rsidRPr="00126567">
              <w:lastRenderedPageBreak/>
              <w:t>Растениеводство</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Выращивание зерновых и иных сельскохозяйственных культур</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Овощеводство</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rPr>
                <w:lang w:eastAsia="hi-IN" w:bidi="hi-IN"/>
              </w:rPr>
            </w:pPr>
            <w:r w:rsidRPr="00126567">
              <w:rPr>
                <w:lang w:eastAsia="hi-IN" w:bidi="hi-IN"/>
              </w:rPr>
              <w:t>Выращивание тонизирующих, лекарственных, цветочных культур</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Садоводство</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Выращивание льна и конопли</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pPr>
            <w:r w:rsidRPr="00126567">
              <w:t>Пчеловодство</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193238" w:rsidRPr="00126567" w:rsidRDefault="00193238" w:rsidP="00126567">
            <w:pPr>
              <w:pStyle w:val="afa"/>
            </w:pPr>
          </w:p>
          <w:p w:rsidR="000D2C5C" w:rsidRPr="00126567" w:rsidRDefault="000D2C5C" w:rsidP="00126567">
            <w:pPr>
              <w:pStyle w:val="afa"/>
            </w:pPr>
            <w:r w:rsidRPr="00126567">
              <w:t>Рыбоводство</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 xml:space="preserve">Научное обеспечение сельского </w:t>
            </w:r>
            <w:proofErr w:type="spellStart"/>
            <w:r w:rsidRPr="00126567">
              <w:t>хозяйства</w:t>
            </w:r>
            <w:proofErr w:type="spellEnd"/>
          </w:p>
          <w:p w:rsidR="000D2C5C" w:rsidRPr="00126567" w:rsidRDefault="000D2C5C" w:rsidP="00126567">
            <w:pPr>
              <w:pStyle w:val="afa"/>
            </w:pPr>
          </w:p>
          <w:p w:rsidR="000D2C5C" w:rsidRPr="00126567" w:rsidRDefault="000D2C5C" w:rsidP="00126567">
            <w:pPr>
              <w:pStyle w:val="afa"/>
            </w:pPr>
            <w:r w:rsidRPr="00126567">
              <w:t>Ведение личного подсобного хозяйства на полевых участках</w:t>
            </w:r>
          </w:p>
          <w:p w:rsidR="00A449B4" w:rsidRDefault="00A449B4" w:rsidP="00126567">
            <w:pPr>
              <w:pStyle w:val="afa"/>
            </w:pPr>
          </w:p>
          <w:p w:rsidR="000D2C5C" w:rsidRPr="00126567" w:rsidRDefault="000D2C5C" w:rsidP="00A449B4">
            <w:pPr>
              <w:pStyle w:val="afa"/>
            </w:pPr>
            <w:r w:rsidRPr="00126567">
              <w:t>Питомники</w:t>
            </w:r>
          </w:p>
        </w:tc>
        <w:tc>
          <w:tcPr>
            <w:tcW w:w="5529"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lastRenderedPageBreak/>
              <w:t>Осуществление хозяйственной деятельности, связанной с выращиванием сельскохозяйственных культур.</w:t>
            </w:r>
          </w:p>
          <w:p w:rsidR="000D2C5C" w:rsidRPr="00126567" w:rsidRDefault="000D2C5C"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1.2-1.6</w:t>
            </w:r>
          </w:p>
          <w:p w:rsidR="000D2C5C" w:rsidRPr="00126567" w:rsidRDefault="000D2C5C" w:rsidP="00126567">
            <w:pPr>
              <w:pStyle w:val="afa"/>
            </w:pPr>
            <w:r w:rsidRPr="0012656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0D2C5C" w:rsidRPr="00126567" w:rsidRDefault="000D2C5C" w:rsidP="00126567">
            <w:pPr>
              <w:pStyle w:val="afa"/>
            </w:pPr>
          </w:p>
          <w:p w:rsidR="000D2C5C" w:rsidRPr="00126567" w:rsidRDefault="000D2C5C" w:rsidP="00126567">
            <w:pPr>
              <w:pStyle w:val="afa"/>
              <w:rPr>
                <w:lang w:eastAsia="hi-IN" w:bidi="hi-IN"/>
              </w:rPr>
            </w:pPr>
            <w:r w:rsidRPr="00126567">
              <w:rPr>
                <w:lang w:eastAsia="hi-IN" w:bidi="hi-I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0D2C5C" w:rsidRPr="00126567" w:rsidRDefault="000D2C5C" w:rsidP="00126567">
            <w:pPr>
              <w:pStyle w:val="afa"/>
              <w:rPr>
                <w:lang w:eastAsia="hi-IN" w:bidi="hi-IN"/>
              </w:rPr>
            </w:pPr>
          </w:p>
          <w:p w:rsidR="000D2C5C" w:rsidRPr="00126567" w:rsidRDefault="000D2C5C" w:rsidP="00126567">
            <w:pPr>
              <w:pStyle w:val="afa"/>
            </w:pPr>
            <w:r w:rsidRPr="0012656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0D2C5C" w:rsidRPr="00126567" w:rsidRDefault="000D2C5C" w:rsidP="00126567">
            <w:pPr>
              <w:pStyle w:val="afa"/>
            </w:pPr>
          </w:p>
          <w:p w:rsidR="000D2C5C" w:rsidRPr="00126567" w:rsidRDefault="000D2C5C" w:rsidP="00126567">
            <w:pPr>
              <w:pStyle w:val="afa"/>
            </w:pPr>
            <w:r w:rsidRPr="00126567">
              <w:t>Осуществление хозяйственной деятельности, в том числе на сельскохозяйственных угодьях, связанной с выращиванием льна, конопли</w:t>
            </w:r>
          </w:p>
          <w:p w:rsidR="000D2C5C" w:rsidRPr="00126567" w:rsidRDefault="000D2C5C" w:rsidP="00126567">
            <w:pPr>
              <w:pStyle w:val="afa"/>
            </w:pPr>
          </w:p>
          <w:p w:rsidR="000D2C5C" w:rsidRPr="00126567" w:rsidRDefault="000D2C5C"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D2C5C" w:rsidRPr="00126567" w:rsidRDefault="000D2C5C" w:rsidP="00126567">
            <w:pPr>
              <w:pStyle w:val="afa"/>
              <w:rPr>
                <w:lang w:eastAsia="hi-IN" w:bidi="hi-IN"/>
              </w:rPr>
            </w:pPr>
            <w:r w:rsidRPr="00126567">
              <w:rPr>
                <w:lang w:eastAsia="hi-IN" w:bidi="hi-IN"/>
              </w:rPr>
              <w:t>размещение ульев, иных объектов и оборудования, необходимого для пчеловодства и разведениях иных полезных насекомых;</w:t>
            </w:r>
          </w:p>
          <w:p w:rsidR="000D2C5C" w:rsidRPr="00126567" w:rsidRDefault="000D2C5C" w:rsidP="00126567">
            <w:pPr>
              <w:pStyle w:val="afa"/>
              <w:rPr>
                <w:lang w:eastAsia="hi-IN" w:bidi="hi-IN"/>
              </w:rPr>
            </w:pPr>
            <w:r w:rsidRPr="00126567">
              <w:rPr>
                <w:lang w:eastAsia="hi-IN" w:bidi="hi-IN"/>
              </w:rPr>
              <w:t>размещение сооружений используемых для хранения и первичной переработки продукции пчеловодства</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Осуществление хозяйственной деятельности, связанной с разведением и (или) содержанием, выращиванием объектов рыбоводства (</w:t>
            </w:r>
            <w:proofErr w:type="spellStart"/>
            <w:r w:rsidRPr="00126567">
              <w:rPr>
                <w:lang w:eastAsia="hi-IN" w:bidi="hi-IN"/>
              </w:rPr>
              <w:t>аквакультуры</w:t>
            </w:r>
            <w:proofErr w:type="spellEnd"/>
            <w:r w:rsidRPr="00126567">
              <w:rPr>
                <w:lang w:eastAsia="hi-IN" w:bidi="hi-IN"/>
              </w:rPr>
              <w:t>); размещение зданий, сооружений, оборудования, необходимых для осуществления рыбоводства (</w:t>
            </w:r>
            <w:proofErr w:type="spellStart"/>
            <w:r w:rsidRPr="00126567">
              <w:rPr>
                <w:lang w:eastAsia="hi-IN" w:bidi="hi-IN"/>
              </w:rPr>
              <w:t>аквакультуры</w:t>
            </w:r>
            <w:proofErr w:type="spellEnd"/>
            <w:r w:rsidRPr="00126567">
              <w:rPr>
                <w:lang w:eastAsia="hi-IN" w:bidi="hi-IN"/>
              </w:rPr>
              <w:t>)</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Производство сельскохозяйственной продукции без права возведения объектов капитального строительства</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D2C5C" w:rsidRPr="00126567" w:rsidRDefault="000D2C5C" w:rsidP="00A449B4">
            <w:pPr>
              <w:pStyle w:val="afa"/>
            </w:pPr>
            <w:r w:rsidRPr="00126567">
              <w:rPr>
                <w:lang w:eastAsia="hi-IN" w:bidi="hi-IN"/>
              </w:rPr>
              <w:lastRenderedPageBreak/>
              <w:t>размещение сооружений, необходимых для указанных видов сельскохозяйственного производства</w:t>
            </w:r>
          </w:p>
        </w:tc>
        <w:tc>
          <w:tcPr>
            <w:tcW w:w="992"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lastRenderedPageBreak/>
              <w:t>1.1</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1.2</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1.3</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1.4</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1.5</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1.6</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1.12</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193238" w:rsidRPr="00126567" w:rsidRDefault="00193238" w:rsidP="00126567">
            <w:pPr>
              <w:pStyle w:val="afa"/>
            </w:pPr>
          </w:p>
          <w:p w:rsidR="000D2C5C" w:rsidRPr="00126567" w:rsidRDefault="00193238" w:rsidP="00126567">
            <w:pPr>
              <w:pStyle w:val="afa"/>
            </w:pPr>
            <w:r w:rsidRPr="00126567">
              <w:t>1</w:t>
            </w:r>
            <w:r w:rsidR="000D2C5C" w:rsidRPr="00126567">
              <w:t>.13</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1.14</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1.16</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1.17</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Градостроительные регламенты не устанавливаются</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t xml:space="preserve">1. 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w:t>
            </w:r>
          </w:p>
          <w:p w:rsidR="000D2C5C" w:rsidRPr="00126567" w:rsidRDefault="000D2C5C" w:rsidP="00126567">
            <w:pPr>
              <w:pStyle w:val="afa"/>
              <w:rPr>
                <w:lang w:eastAsia="hi-IN" w:bidi="hi-IN"/>
              </w:rPr>
            </w:pPr>
            <w:r w:rsidRPr="00126567">
              <w:rPr>
                <w:lang w:eastAsia="hi-IN" w:bidi="hi-IN"/>
              </w:rPr>
              <w:t>мелиоративных, хозяйственных и иных работ подлежат согласованию с краевым органом охраны объектов культурного наследия</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 xml:space="preserve">. 11.2.5 Нормативов градостроительного </w:t>
            </w:r>
          </w:p>
          <w:p w:rsidR="000D2C5C" w:rsidRPr="00126567" w:rsidRDefault="000D2C5C" w:rsidP="00126567">
            <w:pPr>
              <w:pStyle w:val="afa"/>
              <w:rPr>
                <w:lang w:eastAsia="hi-IN" w:bidi="hi-IN"/>
              </w:rPr>
            </w:pPr>
            <w:r w:rsidRPr="00126567">
              <w:rPr>
                <w:lang w:eastAsia="hi-IN" w:bidi="hi-IN"/>
              </w:rPr>
              <w:t>проектирования Краснодарского края).</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 xml:space="preserve">2.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w:t>
            </w:r>
            <w:r w:rsidRPr="00126567">
              <w:rPr>
                <w:lang w:eastAsia="hi-IN" w:bidi="hi-IN"/>
              </w:rPr>
              <w:lastRenderedPageBreak/>
              <w:t>недр или его территориального органа.</w:t>
            </w:r>
          </w:p>
          <w:p w:rsidR="000D2C5C" w:rsidRPr="00126567" w:rsidRDefault="000D2C5C" w:rsidP="00126567">
            <w:pPr>
              <w:pStyle w:val="afa"/>
              <w:rPr>
                <w:lang w:eastAsia="hi-IN" w:bidi="hi-IN"/>
              </w:rPr>
            </w:pPr>
            <w:r w:rsidRPr="00126567">
              <w:rPr>
                <w:lang w:eastAsia="hi-IN" w:bidi="hi-IN"/>
              </w:rPr>
              <w:t>(</w:t>
            </w:r>
            <w:proofErr w:type="gramStart"/>
            <w:r w:rsidRPr="00126567">
              <w:rPr>
                <w:lang w:eastAsia="hi-IN" w:bidi="hi-IN"/>
              </w:rPr>
              <w:t>с</w:t>
            </w:r>
            <w:proofErr w:type="gramEnd"/>
            <w:r w:rsidRPr="00126567">
              <w:rPr>
                <w:lang w:eastAsia="hi-IN" w:bidi="hi-IN"/>
              </w:rPr>
              <w:t>т.25 Закона РФ от 21.02.1992 г. №2395-1 «О недрах»</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3. В границах Крымского государственного зоологического заказника регионального</w:t>
            </w:r>
          </w:p>
          <w:p w:rsidR="000D2C5C" w:rsidRPr="00126567" w:rsidRDefault="000D2C5C" w:rsidP="00126567">
            <w:pPr>
              <w:pStyle w:val="afa"/>
              <w:rPr>
                <w:lang w:eastAsia="hi-IN" w:bidi="hi-IN"/>
              </w:rPr>
            </w:pPr>
            <w:r w:rsidRPr="00126567">
              <w:rPr>
                <w:lang w:eastAsia="hi-IN" w:bidi="hi-IN"/>
              </w:rPr>
              <w:t xml:space="preserve">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tc>
      </w:tr>
    </w:tbl>
    <w:p w:rsidR="000D2C5C" w:rsidRPr="00126567" w:rsidRDefault="000D2C5C" w:rsidP="00126567">
      <w:pPr>
        <w:pStyle w:val="afa"/>
        <w:rPr>
          <w:sz w:val="28"/>
          <w:szCs w:val="28"/>
          <w:lang w:eastAsia="hi-IN" w:bidi="hi-IN"/>
        </w:rPr>
      </w:pPr>
    </w:p>
    <w:p w:rsidR="000D2C5C" w:rsidRPr="00126567" w:rsidRDefault="000D2C5C" w:rsidP="00126567">
      <w:pPr>
        <w:pStyle w:val="afa"/>
        <w:rPr>
          <w:i/>
          <w:sz w:val="28"/>
          <w:szCs w:val="28"/>
        </w:rPr>
      </w:pPr>
      <w:r w:rsidRPr="00126567">
        <w:rPr>
          <w:i/>
          <w:sz w:val="28"/>
          <w:szCs w:val="28"/>
        </w:rPr>
        <w:t>2. 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0D2C5C" w:rsidRPr="00126567" w:rsidRDefault="000D2C5C" w:rsidP="00126567">
      <w:pPr>
        <w:pStyle w:val="afa"/>
        <w:rPr>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Особые условия реализации регламента</w:t>
            </w:r>
          </w:p>
        </w:tc>
      </w:tr>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t>Связь</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r w:rsidRPr="00126567">
              <w:rPr>
                <w:lang w:eastAsia="hi-IN" w:bidi="hi-IN"/>
              </w:rPr>
              <w:t>Автомобильный транспорт</w:t>
            </w: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rPr>
                <w:lang w:eastAsia="hi-IN" w:bidi="hi-IN"/>
              </w:rPr>
            </w:pPr>
          </w:p>
          <w:p w:rsidR="000D2C5C" w:rsidRPr="00126567" w:rsidRDefault="000D2C5C" w:rsidP="00126567">
            <w:pPr>
              <w:pStyle w:val="afa"/>
            </w:pPr>
            <w:r w:rsidRPr="00126567">
              <w:rPr>
                <w:lang w:eastAsia="hi-IN" w:bidi="hi-IN"/>
              </w:rPr>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0D2C5C" w:rsidRPr="00126567" w:rsidRDefault="000D2C5C" w:rsidP="00126567">
            <w:pPr>
              <w:pStyle w:val="afa"/>
            </w:pPr>
            <w:r w:rsidRPr="00126567">
              <w:lastRenderedPageBreak/>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0D2C5C" w:rsidRPr="00126567" w:rsidRDefault="000D2C5C" w:rsidP="00126567">
            <w:pPr>
              <w:pStyle w:val="afa"/>
            </w:pPr>
          </w:p>
          <w:p w:rsidR="000D2C5C" w:rsidRPr="00126567" w:rsidRDefault="000D2C5C" w:rsidP="00126567">
            <w:pPr>
              <w:pStyle w:val="afa"/>
            </w:pPr>
            <w:r w:rsidRPr="00126567">
              <w:t>Размещение автомобильных дорог вне границ населенного пункта;</w:t>
            </w:r>
          </w:p>
          <w:p w:rsidR="000D2C5C" w:rsidRPr="00126567" w:rsidRDefault="000D2C5C" w:rsidP="00126567">
            <w:pPr>
              <w:pStyle w:val="afa"/>
            </w:pPr>
            <w:r w:rsidRPr="00126567">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D2C5C" w:rsidRPr="00126567" w:rsidRDefault="000D2C5C"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0D2C5C" w:rsidRPr="00126567" w:rsidRDefault="000D2C5C" w:rsidP="00126567">
            <w:pPr>
              <w:pStyle w:val="afa"/>
            </w:pPr>
          </w:p>
          <w:p w:rsidR="000D2C5C" w:rsidRPr="00126567" w:rsidRDefault="000D2C5C"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lastRenderedPageBreak/>
              <w:t>6.8</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7.2</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7.5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минимальная площадь земельных участков - 10 кв. м;</w:t>
            </w:r>
          </w:p>
          <w:p w:rsidR="000D2C5C" w:rsidRPr="00126567" w:rsidRDefault="000D2C5C" w:rsidP="00126567">
            <w:pPr>
              <w:pStyle w:val="afa"/>
              <w:rPr>
                <w:lang w:eastAsia="hi-IN" w:bidi="hi-IN"/>
              </w:rPr>
            </w:pPr>
            <w:r w:rsidRPr="00126567">
              <w:rPr>
                <w:lang w:eastAsia="hi-IN" w:bidi="hi-IN"/>
              </w:rPr>
              <w:t xml:space="preserve">минимальный отступ от границ участка - 1 м; </w:t>
            </w:r>
          </w:p>
          <w:p w:rsidR="000D2C5C" w:rsidRPr="00126567" w:rsidRDefault="000D2C5C" w:rsidP="00126567">
            <w:pPr>
              <w:pStyle w:val="afa"/>
              <w:rPr>
                <w:lang w:eastAsia="hi-IN" w:bidi="hi-IN"/>
              </w:rPr>
            </w:pPr>
            <w:r w:rsidRPr="00126567">
              <w:rPr>
                <w:lang w:eastAsia="hi-IN" w:bidi="hi-IN"/>
              </w:rPr>
              <w:t xml:space="preserve">максимальная высота зданий, строений, сооружений от уровня </w:t>
            </w:r>
            <w:r w:rsidRPr="00126567">
              <w:rPr>
                <w:lang w:eastAsia="hi-IN" w:bidi="hi-IN"/>
              </w:rPr>
              <w:lastRenderedPageBreak/>
              <w:t>земли - 100 м;</w:t>
            </w:r>
          </w:p>
          <w:p w:rsidR="000D2C5C" w:rsidRPr="00126567" w:rsidRDefault="000D2C5C" w:rsidP="00126567">
            <w:pPr>
              <w:pStyle w:val="afa"/>
              <w:rPr>
                <w:lang w:eastAsia="hi-IN" w:bidi="hi-IN"/>
              </w:rPr>
            </w:pPr>
            <w:r w:rsidRPr="00126567">
              <w:rPr>
                <w:lang w:eastAsia="hi-IN" w:bidi="hi-IN"/>
              </w:rPr>
              <w:t>максимальный процент застройки в границах 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нет</w:t>
            </w:r>
          </w:p>
        </w:tc>
      </w:tr>
    </w:tbl>
    <w:p w:rsidR="00BD0F94" w:rsidRPr="00126567" w:rsidRDefault="00BD0F94"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специального назначения (4-СНЗ-01)</w:t>
      </w:r>
    </w:p>
    <w:p w:rsidR="00BD0F94" w:rsidRPr="00126567" w:rsidRDefault="00BD0F94" w:rsidP="00126567">
      <w:pPr>
        <w:pStyle w:val="afa"/>
        <w:rPr>
          <w:lang w:eastAsia="hi-IN" w:bidi="hi-IN"/>
        </w:rPr>
      </w:pPr>
    </w:p>
    <w:p w:rsidR="000D2C5C" w:rsidRPr="00126567" w:rsidRDefault="000D2C5C"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Особые условия реализации регламента</w:t>
            </w:r>
          </w:p>
        </w:tc>
      </w:tr>
      <w:tr w:rsidR="000D2C5C"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pPr>
            <w:r w:rsidRPr="00126567">
              <w:lastRenderedPageBreak/>
              <w:t>Ритуальная деятельность</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Специальная</w:t>
            </w:r>
          </w:p>
        </w:tc>
        <w:tc>
          <w:tcPr>
            <w:tcW w:w="5529"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t>Размещение кладбищ, крематориев и мест захоронения; размещение соответствующих культовых сооружений</w:t>
            </w:r>
          </w:p>
          <w:p w:rsidR="000D2C5C" w:rsidRPr="00126567" w:rsidRDefault="000D2C5C" w:rsidP="00126567">
            <w:pPr>
              <w:pStyle w:val="afa"/>
            </w:pPr>
          </w:p>
          <w:p w:rsidR="000D2C5C" w:rsidRPr="00126567" w:rsidRDefault="000D2C5C" w:rsidP="00126567">
            <w:pPr>
              <w:pStyle w:val="afa"/>
            </w:pPr>
            <w:r w:rsidRPr="00126567">
              <w:t>Размещение скотомогильников, захоронение отходов потребления и промышленного производства, в том числе радиоактивных</w:t>
            </w:r>
          </w:p>
        </w:tc>
        <w:tc>
          <w:tcPr>
            <w:tcW w:w="992"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t>12.1</w:t>
            </w: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p>
          <w:p w:rsidR="000D2C5C" w:rsidRPr="00126567" w:rsidRDefault="000D2C5C" w:rsidP="00126567">
            <w:pPr>
              <w:pStyle w:val="afa"/>
            </w:pPr>
            <w:r w:rsidRPr="00126567">
              <w:t>12.2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t>Минимальный размер земельного участка – 1000 кв. м.</w:t>
            </w:r>
          </w:p>
          <w:p w:rsidR="000D2C5C" w:rsidRPr="00126567" w:rsidRDefault="000D2C5C" w:rsidP="00126567">
            <w:pPr>
              <w:pStyle w:val="afa"/>
              <w:rPr>
                <w:lang w:eastAsia="hi-IN" w:bidi="hi-IN"/>
              </w:rPr>
            </w:pPr>
            <w:r w:rsidRPr="00126567">
              <w:rPr>
                <w:lang w:eastAsia="hi-IN" w:bidi="hi-IN"/>
              </w:rPr>
              <w:t>Максимальный размер земельного участка – 400000 кв. м.</w:t>
            </w:r>
          </w:p>
          <w:p w:rsidR="000D2C5C" w:rsidRPr="00126567" w:rsidRDefault="000D2C5C" w:rsidP="00126567">
            <w:pPr>
              <w:pStyle w:val="afa"/>
              <w:rPr>
                <w:lang w:eastAsia="hi-IN" w:bidi="hi-IN"/>
              </w:rPr>
            </w:pPr>
            <w:r w:rsidRPr="00126567">
              <w:rPr>
                <w:lang w:eastAsia="hi-IN" w:bidi="hi-IN"/>
              </w:rPr>
              <w:t xml:space="preserve">   Этажность – не более 1 этажа.</w:t>
            </w:r>
          </w:p>
          <w:p w:rsidR="000D2C5C" w:rsidRPr="00126567" w:rsidRDefault="000D2C5C" w:rsidP="00126567">
            <w:pPr>
              <w:pStyle w:val="afa"/>
              <w:rPr>
                <w:lang w:eastAsia="hi-IN" w:bidi="hi-IN"/>
              </w:rPr>
            </w:pPr>
            <w:r w:rsidRPr="00126567">
              <w:rPr>
                <w:lang w:eastAsia="hi-IN" w:bidi="hi-IN"/>
              </w:rPr>
              <w:t xml:space="preserve">   Высота – не более 50 метров. </w:t>
            </w:r>
          </w:p>
          <w:p w:rsidR="000D2C5C" w:rsidRPr="00126567" w:rsidRDefault="000D2C5C" w:rsidP="00126567">
            <w:pPr>
              <w:pStyle w:val="afa"/>
              <w:rPr>
                <w:lang w:eastAsia="hi-IN" w:bidi="hi-IN"/>
              </w:rPr>
            </w:pPr>
            <w:r w:rsidRPr="00126567">
              <w:rPr>
                <w:lang w:eastAsia="hi-IN" w:bidi="hi-IN"/>
              </w:rPr>
              <w:t xml:space="preserve">   Максимальный процент застройки - 50 %.</w:t>
            </w:r>
          </w:p>
          <w:p w:rsidR="000D2C5C" w:rsidRPr="00126567" w:rsidRDefault="000D2C5C" w:rsidP="00126567">
            <w:pPr>
              <w:pStyle w:val="afa"/>
              <w:rPr>
                <w:lang w:eastAsia="hi-IN" w:bidi="hi-IN"/>
              </w:rPr>
            </w:pPr>
            <w:r w:rsidRPr="00126567">
              <w:rPr>
                <w:lang w:eastAsia="hi-IN" w:bidi="hi-IN"/>
              </w:rPr>
              <w:t xml:space="preserve">   Минимальные отступы от границ участка - 3 м.</w:t>
            </w:r>
          </w:p>
          <w:p w:rsidR="000D2C5C" w:rsidRPr="00126567" w:rsidRDefault="000D2C5C" w:rsidP="00126567">
            <w:pPr>
              <w:pStyle w:val="afa"/>
              <w:rPr>
                <w:lang w:eastAsia="hi-IN" w:bidi="hi-IN"/>
              </w:rPr>
            </w:pPr>
            <w:r w:rsidRPr="00126567">
              <w:rPr>
                <w:lang w:eastAsia="hi-IN" w:bidi="hi-IN"/>
              </w:rPr>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w:t>
            </w:r>
            <w:r w:rsidRPr="00126567">
              <w:rPr>
                <w:lang w:eastAsia="hi-IN" w:bidi="hi-IN"/>
              </w:rPr>
              <w:lastRenderedPageBreak/>
              <w:t>организаций социального обеспечения регламентируется с учетом характера траурного обряда и должно составлять не менее 100 м;</w:t>
            </w:r>
          </w:p>
          <w:p w:rsidR="000D2C5C" w:rsidRPr="00126567" w:rsidRDefault="000D2C5C" w:rsidP="00126567">
            <w:pPr>
              <w:pStyle w:val="afa"/>
              <w:rPr>
                <w:lang w:eastAsia="hi-IN" w:bidi="hi-IN"/>
              </w:rPr>
            </w:pPr>
            <w:r w:rsidRPr="00126567">
              <w:rPr>
                <w:lang w:eastAsia="hi-IN" w:bidi="hi-IN"/>
              </w:rPr>
              <w:t xml:space="preserve">       Кладбища с погребением путем предания тела (останков) умершего земле (захоронение в могилу, склеп) размещают на расстоянии:</w:t>
            </w:r>
          </w:p>
          <w:p w:rsidR="000D2C5C" w:rsidRPr="00126567" w:rsidRDefault="000D2C5C" w:rsidP="00126567">
            <w:pPr>
              <w:pStyle w:val="afa"/>
              <w:rPr>
                <w:lang w:eastAsia="hi-IN" w:bidi="hi-IN"/>
              </w:rPr>
            </w:pPr>
            <w:r w:rsidRPr="00126567">
              <w:rPr>
                <w:lang w:eastAsia="hi-IN" w:bidi="hi-IN"/>
              </w:rPr>
              <w:t xml:space="preserve">   - от жилых, общественных зданий, спортивно-оздоровительных и санаторно-курортных зон:</w:t>
            </w:r>
          </w:p>
          <w:p w:rsidR="000D2C5C" w:rsidRPr="00126567" w:rsidRDefault="000D2C5C" w:rsidP="00126567">
            <w:pPr>
              <w:pStyle w:val="afa"/>
              <w:rPr>
                <w:lang w:eastAsia="hi-IN" w:bidi="hi-IN"/>
              </w:rPr>
            </w:pPr>
            <w:r w:rsidRPr="00126567">
              <w:rPr>
                <w:lang w:eastAsia="hi-IN" w:bidi="hi-IN"/>
              </w:rPr>
              <w:t xml:space="preserve">           - 500 м - при площади кладбища от 20 до 40 га (размещение кладбища размером территории более 40 га не допускается);</w:t>
            </w:r>
          </w:p>
          <w:p w:rsidR="000D2C5C" w:rsidRPr="00126567" w:rsidRDefault="000D2C5C" w:rsidP="00126567">
            <w:pPr>
              <w:pStyle w:val="afa"/>
              <w:rPr>
                <w:lang w:eastAsia="hi-IN" w:bidi="hi-IN"/>
              </w:rPr>
            </w:pPr>
            <w:r w:rsidRPr="00126567">
              <w:rPr>
                <w:lang w:eastAsia="hi-IN" w:bidi="hi-IN"/>
              </w:rPr>
              <w:t xml:space="preserve">           - 300 м - при площади кладбища до 20 га;</w:t>
            </w:r>
          </w:p>
          <w:p w:rsidR="000D2C5C" w:rsidRPr="00126567" w:rsidRDefault="000D2C5C" w:rsidP="00126567">
            <w:pPr>
              <w:pStyle w:val="afa"/>
              <w:rPr>
                <w:lang w:eastAsia="hi-IN" w:bidi="hi-IN"/>
              </w:rPr>
            </w:pPr>
            <w:r w:rsidRPr="00126567">
              <w:rPr>
                <w:lang w:eastAsia="hi-IN" w:bidi="hi-IN"/>
              </w:rPr>
              <w:t xml:space="preserve">           - 50 м - для закрытых кладбищ и мемориальных комплексов;</w:t>
            </w:r>
          </w:p>
          <w:p w:rsidR="000D2C5C" w:rsidRPr="00126567" w:rsidRDefault="000D2C5C" w:rsidP="00126567">
            <w:pPr>
              <w:pStyle w:val="afa"/>
              <w:rPr>
                <w:lang w:eastAsia="hi-IN" w:bidi="hi-IN"/>
              </w:rPr>
            </w:pPr>
            <w:r w:rsidRPr="00126567">
              <w:rPr>
                <w:lang w:eastAsia="hi-IN" w:bidi="hi-IN"/>
              </w:rPr>
              <w:t xml:space="preserve">           - от водозаборных </w:t>
            </w:r>
            <w:r w:rsidRPr="00126567">
              <w:rPr>
                <w:lang w:eastAsia="hi-IN" w:bidi="hi-IN"/>
              </w:rPr>
              <w:lastRenderedPageBreak/>
              <w:t xml:space="preserve">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126567">
              <w:rPr>
                <w:lang w:eastAsia="hi-IN" w:bidi="hi-IN"/>
              </w:rPr>
              <w:t>водоисточника</w:t>
            </w:r>
            <w:proofErr w:type="spellEnd"/>
            <w:r w:rsidRPr="00126567">
              <w:rPr>
                <w:lang w:eastAsia="hi-IN" w:bidi="hi-IN"/>
              </w:rPr>
              <w:t xml:space="preserve"> и времени фильтрации.</w:t>
            </w:r>
          </w:p>
          <w:p w:rsidR="000D2C5C" w:rsidRPr="00126567" w:rsidRDefault="000D2C5C"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нет</w:t>
            </w:r>
          </w:p>
        </w:tc>
      </w:tr>
    </w:tbl>
    <w:p w:rsidR="000D2C5C" w:rsidRPr="00126567" w:rsidRDefault="000D2C5C"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 xml:space="preserve">Вспомогательные виды и параметры разрешенного использования земельных участков и объектов капитального строительства </w:t>
      </w:r>
      <w:r w:rsidR="00622377" w:rsidRPr="00126567">
        <w:rPr>
          <w:i/>
          <w:sz w:val="28"/>
          <w:szCs w:val="28"/>
          <w:lang w:eastAsia="hi-IN" w:bidi="hi-IN"/>
        </w:rPr>
        <w:t>–</w:t>
      </w:r>
      <w:r w:rsidRPr="00126567">
        <w:rPr>
          <w:i/>
          <w:sz w:val="28"/>
          <w:szCs w:val="28"/>
          <w:lang w:eastAsia="hi-IN" w:bidi="hi-IN"/>
        </w:rPr>
        <w:t xml:space="preserve"> не</w:t>
      </w:r>
      <w:r w:rsidR="00622377" w:rsidRPr="00126567">
        <w:rPr>
          <w:i/>
          <w:sz w:val="28"/>
          <w:szCs w:val="28"/>
          <w:lang w:eastAsia="hi-IN" w:bidi="hi-IN"/>
        </w:rPr>
        <w:t xml:space="preserve"> устанавливаются</w:t>
      </w:r>
    </w:p>
    <w:p w:rsidR="000D2C5C" w:rsidRPr="00126567" w:rsidRDefault="000D2C5C"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 xml:space="preserve">Условно-разрешенные виды и параметры разрешенного использования земельных участков и объектов капитального строительства </w:t>
      </w:r>
      <w:r w:rsidR="00622377" w:rsidRPr="00126567">
        <w:rPr>
          <w:i/>
          <w:sz w:val="28"/>
          <w:szCs w:val="28"/>
          <w:lang w:eastAsia="hi-IN" w:bidi="hi-IN"/>
        </w:rPr>
        <w:t>–</w:t>
      </w:r>
      <w:r w:rsidRPr="00126567">
        <w:rPr>
          <w:i/>
          <w:sz w:val="28"/>
          <w:szCs w:val="28"/>
          <w:lang w:eastAsia="hi-IN" w:bidi="hi-IN"/>
        </w:rPr>
        <w:t xml:space="preserve"> не</w:t>
      </w:r>
      <w:r w:rsidR="00622377" w:rsidRPr="00126567">
        <w:rPr>
          <w:i/>
          <w:sz w:val="28"/>
          <w:szCs w:val="28"/>
          <w:lang w:eastAsia="hi-IN" w:bidi="hi-IN"/>
        </w:rPr>
        <w:t xml:space="preserve"> устанавливаются</w:t>
      </w:r>
    </w:p>
    <w:p w:rsidR="00BD0F94" w:rsidRPr="00126567" w:rsidRDefault="00BD0F94" w:rsidP="00126567">
      <w:pPr>
        <w:pStyle w:val="afa"/>
        <w:rPr>
          <w:lang w:eastAsia="hi-IN" w:bidi="hi-IN"/>
        </w:rPr>
      </w:pPr>
    </w:p>
    <w:p w:rsidR="00BD0F94" w:rsidRPr="00A449B4" w:rsidRDefault="00BD0F94" w:rsidP="00A449B4">
      <w:pPr>
        <w:pStyle w:val="afa"/>
        <w:jc w:val="center"/>
        <w:rPr>
          <w:b/>
          <w:sz w:val="28"/>
          <w:szCs w:val="28"/>
          <w:lang w:eastAsia="hi-IN" w:bidi="hi-IN"/>
        </w:rPr>
      </w:pPr>
      <w:r w:rsidRPr="00A449B4">
        <w:rPr>
          <w:b/>
          <w:sz w:val="28"/>
          <w:szCs w:val="28"/>
          <w:lang w:eastAsia="hi-IN" w:bidi="hi-IN"/>
        </w:rPr>
        <w:t>Градостроительные регламенты зоны инженерной инфраструктуры (4-ИЗ-01)</w:t>
      </w:r>
    </w:p>
    <w:p w:rsidR="00BD0F94" w:rsidRPr="00126567" w:rsidRDefault="00BD0F94"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3090"/>
        <w:gridCol w:w="3147"/>
      </w:tblGrid>
      <w:tr w:rsidR="000D2C5C" w:rsidRPr="00126567" w:rsidTr="00A449B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0D2C5C" w:rsidRPr="00126567" w:rsidRDefault="000D2C5C" w:rsidP="00126567">
            <w:pPr>
              <w:pStyle w:val="afa"/>
              <w:rPr>
                <w:lang w:eastAsia="hi-IN" w:bidi="hi-IN"/>
              </w:rPr>
            </w:pPr>
            <w:r w:rsidRPr="00126567">
              <w:t>Код (числовое обозначение) вида разрешенного использовани</w:t>
            </w:r>
            <w:r w:rsidRPr="00126567">
              <w:lastRenderedPageBreak/>
              <w:t>я земельного участка</w:t>
            </w:r>
          </w:p>
        </w:tc>
        <w:tc>
          <w:tcPr>
            <w:tcW w:w="3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0D2C5C" w:rsidRPr="00126567" w:rsidRDefault="000D2C5C" w:rsidP="00126567">
            <w:pPr>
              <w:pStyle w:val="afa"/>
              <w:rPr>
                <w:lang w:eastAsia="hi-IN" w:bidi="hi-IN"/>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C5C" w:rsidRPr="00126567" w:rsidRDefault="000D2C5C" w:rsidP="00126567">
            <w:pPr>
              <w:pStyle w:val="afa"/>
              <w:rPr>
                <w:lang w:eastAsia="hi-IN" w:bidi="hi-IN"/>
              </w:rPr>
            </w:pPr>
            <w:r w:rsidRPr="00126567">
              <w:rPr>
                <w:lang w:eastAsia="hi-IN" w:bidi="hi-IN"/>
              </w:rPr>
              <w:t>Особые условия реализации регламента</w:t>
            </w:r>
          </w:p>
        </w:tc>
      </w:tr>
      <w:tr w:rsidR="000D2C5C" w:rsidRPr="00126567" w:rsidTr="00A449B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pPr>
            <w:r w:rsidRPr="00126567">
              <w:lastRenderedPageBreak/>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0D2C5C" w:rsidRPr="00126567" w:rsidRDefault="000D2C5C" w:rsidP="00126567">
            <w:pPr>
              <w:pStyle w:val="afa"/>
            </w:pPr>
            <w:r w:rsidRPr="00126567">
              <w:t>3.1</w:t>
            </w: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t>Минимальная площадь земельных участков – 100 кв. м.</w:t>
            </w:r>
          </w:p>
          <w:p w:rsidR="000D2C5C" w:rsidRPr="00126567" w:rsidRDefault="000D2C5C" w:rsidP="00126567">
            <w:pPr>
              <w:pStyle w:val="afa"/>
              <w:rPr>
                <w:lang w:eastAsia="hi-IN" w:bidi="hi-IN"/>
              </w:rPr>
            </w:pPr>
            <w:r w:rsidRPr="00126567">
              <w:rPr>
                <w:lang w:eastAsia="hi-IN" w:bidi="hi-IN"/>
              </w:rPr>
              <w:t>Высота зданий  и сооружени</w:t>
            </w:r>
            <w:proofErr w:type="gramStart"/>
            <w:r w:rsidRPr="00126567">
              <w:rPr>
                <w:lang w:eastAsia="hi-IN" w:bidi="hi-IN"/>
              </w:rPr>
              <w:t>й–</w:t>
            </w:r>
            <w:proofErr w:type="gramEnd"/>
            <w:r w:rsidRPr="00126567">
              <w:rPr>
                <w:lang w:eastAsia="hi-IN" w:bidi="hi-IN"/>
              </w:rPr>
              <w:t xml:space="preserve"> не более 75 метров.</w:t>
            </w:r>
          </w:p>
          <w:p w:rsidR="000D2C5C" w:rsidRPr="00126567" w:rsidRDefault="000D2C5C" w:rsidP="00126567">
            <w:pPr>
              <w:pStyle w:val="afa"/>
              <w:rPr>
                <w:lang w:eastAsia="hi-IN" w:bidi="hi-IN"/>
              </w:rPr>
            </w:pPr>
            <w:r w:rsidRPr="00126567">
              <w:rPr>
                <w:lang w:eastAsia="hi-IN" w:bidi="hi-IN"/>
              </w:rPr>
              <w:t xml:space="preserve">Предельное количество этажей зданий – 3. </w:t>
            </w:r>
          </w:p>
          <w:p w:rsidR="000D2C5C" w:rsidRPr="00126567" w:rsidRDefault="000D2C5C" w:rsidP="00126567">
            <w:pPr>
              <w:pStyle w:val="afa"/>
              <w:rPr>
                <w:lang w:eastAsia="hi-IN" w:bidi="hi-IN"/>
              </w:rPr>
            </w:pPr>
            <w:r w:rsidRPr="00126567">
              <w:rPr>
                <w:lang w:eastAsia="hi-IN" w:bidi="hi-IN"/>
              </w:rPr>
              <w:t>Расстояние от красной линии для зданий и сооружений не менее 3 метров.</w:t>
            </w:r>
          </w:p>
          <w:p w:rsidR="000D2C5C" w:rsidRPr="00126567" w:rsidRDefault="000D2C5C"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0D2C5C" w:rsidRPr="00126567" w:rsidRDefault="000D2C5C" w:rsidP="00126567">
            <w:pPr>
              <w:pStyle w:val="afa"/>
              <w:rPr>
                <w:lang w:eastAsia="hi-IN" w:bidi="hi-IN"/>
              </w:rPr>
            </w:pPr>
            <w:r w:rsidRPr="00126567">
              <w:rPr>
                <w:lang w:eastAsia="hi-IN" w:bidi="hi-IN"/>
              </w:rPr>
              <w:t>Максимальный процент застройки – 80%.</w:t>
            </w:r>
          </w:p>
          <w:p w:rsidR="000D2C5C" w:rsidRPr="00126567" w:rsidRDefault="000D2C5C" w:rsidP="00126567">
            <w:pPr>
              <w:pStyle w:val="afa"/>
              <w:rPr>
                <w:lang w:eastAsia="hi-IN" w:bidi="hi-IN"/>
              </w:rPr>
            </w:pPr>
            <w:r w:rsidRPr="00126567">
              <w:rPr>
                <w:lang w:eastAsia="hi-IN" w:bidi="hi-IN"/>
              </w:rPr>
              <w:t>Максимальный класс вредности объектов капитального строительства, размещаемых на территории зоны – IV;</w:t>
            </w:r>
          </w:p>
          <w:p w:rsidR="000D2C5C" w:rsidRPr="00126567" w:rsidRDefault="000D2C5C" w:rsidP="00126567">
            <w:pPr>
              <w:pStyle w:val="afa"/>
              <w:rPr>
                <w:lang w:eastAsia="hi-IN" w:bidi="hi-IN"/>
              </w:rPr>
            </w:pPr>
            <w:r w:rsidRPr="00126567">
              <w:rPr>
                <w:lang w:eastAsia="hi-IN" w:bidi="hi-IN"/>
              </w:rPr>
              <w:t xml:space="preserve"> Размер санитарно-защитных зон:</w:t>
            </w:r>
          </w:p>
          <w:p w:rsidR="000D2C5C" w:rsidRPr="00126567" w:rsidRDefault="000D2C5C" w:rsidP="00126567">
            <w:pPr>
              <w:pStyle w:val="afa"/>
              <w:rPr>
                <w:lang w:eastAsia="hi-IN" w:bidi="hi-IN"/>
              </w:rPr>
            </w:pPr>
            <w:r w:rsidRPr="00126567">
              <w:rPr>
                <w:lang w:eastAsia="hi-IN" w:bidi="hi-IN"/>
              </w:rPr>
              <w:t>для объектов IV класса – 100 м;</w:t>
            </w:r>
          </w:p>
          <w:p w:rsidR="000D2C5C" w:rsidRPr="00126567" w:rsidRDefault="000D2C5C" w:rsidP="00126567">
            <w:pPr>
              <w:pStyle w:val="afa"/>
              <w:rPr>
                <w:lang w:eastAsia="hi-IN" w:bidi="hi-IN"/>
              </w:rPr>
            </w:pPr>
            <w:r w:rsidRPr="00126567">
              <w:rPr>
                <w:lang w:eastAsia="hi-IN" w:bidi="hi-IN"/>
              </w:rPr>
              <w:t xml:space="preserve">для объектов V класса – 50 </w:t>
            </w:r>
            <w:r w:rsidRPr="00126567">
              <w:rPr>
                <w:lang w:eastAsia="hi-IN" w:bidi="hi-IN"/>
              </w:rPr>
              <w:lastRenderedPageBreak/>
              <w:t>м.;</w:t>
            </w:r>
          </w:p>
          <w:p w:rsidR="000D2C5C" w:rsidRPr="00126567" w:rsidRDefault="000D2C5C" w:rsidP="00126567">
            <w:pPr>
              <w:pStyle w:val="afa"/>
              <w:rPr>
                <w:lang w:eastAsia="hi-IN" w:bidi="hi-IN"/>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0D2C5C" w:rsidRPr="00126567" w:rsidRDefault="000D2C5C" w:rsidP="00126567">
            <w:pPr>
              <w:pStyle w:val="afa"/>
              <w:rPr>
                <w:lang w:eastAsia="hi-IN" w:bidi="hi-IN"/>
              </w:rPr>
            </w:pPr>
            <w:r w:rsidRPr="00126567">
              <w:rPr>
                <w:lang w:eastAsia="hi-IN" w:bidi="hi-IN"/>
              </w:rPr>
              <w:lastRenderedPageBreak/>
              <w:t>нет</w:t>
            </w:r>
          </w:p>
        </w:tc>
      </w:tr>
    </w:tbl>
    <w:p w:rsidR="000D2C5C" w:rsidRPr="00126567" w:rsidRDefault="000D2C5C"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0D2C5C" w:rsidRPr="00126567" w:rsidRDefault="000D2C5C" w:rsidP="00126567">
      <w:pPr>
        <w:pStyle w:val="afa"/>
        <w:rPr>
          <w:lang w:eastAsia="hi-IN" w:bidi="hi-IN"/>
        </w:rPr>
      </w:pPr>
    </w:p>
    <w:p w:rsidR="000D2C5C" w:rsidRPr="00126567" w:rsidRDefault="000D2C5C"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p w:rsidR="00A449B4" w:rsidRPr="00F642F6" w:rsidRDefault="00A449B4" w:rsidP="00A449B4">
      <w:pPr>
        <w:pStyle w:val="afa"/>
        <w:jc w:val="center"/>
        <w:rPr>
          <w:sz w:val="28"/>
          <w:szCs w:val="28"/>
          <w:lang w:eastAsia="hi-IN" w:bidi="hi-IN"/>
        </w:rPr>
      </w:pPr>
      <w:r>
        <w:rPr>
          <w:sz w:val="28"/>
          <w:szCs w:val="28"/>
          <w:lang w:eastAsia="hi-IN" w:bidi="hi-IN"/>
        </w:rPr>
        <w:t>Не устанавливаются</w:t>
      </w:r>
    </w:p>
    <w:p w:rsidR="00A62450" w:rsidRPr="00126567" w:rsidRDefault="00A62450" w:rsidP="00126567">
      <w:pPr>
        <w:pStyle w:val="afa"/>
        <w:rPr>
          <w:lang w:eastAsia="hi-IN" w:bidi="hi-IN"/>
        </w:rPr>
      </w:pPr>
    </w:p>
    <w:p w:rsidR="00A62450" w:rsidRPr="00A449B4" w:rsidRDefault="00A62450" w:rsidP="00A449B4">
      <w:pPr>
        <w:pStyle w:val="afa"/>
        <w:jc w:val="center"/>
        <w:rPr>
          <w:b/>
          <w:sz w:val="28"/>
          <w:szCs w:val="28"/>
          <w:lang w:eastAsia="hi-IN" w:bidi="hi-IN"/>
        </w:rPr>
      </w:pPr>
      <w:r w:rsidRPr="00A449B4">
        <w:rPr>
          <w:b/>
          <w:sz w:val="28"/>
          <w:szCs w:val="28"/>
          <w:lang w:eastAsia="hi-IN" w:bidi="hi-IN"/>
        </w:rPr>
        <w:t>Градостроительные регламенты зоны общего пользования</w:t>
      </w:r>
    </w:p>
    <w:p w:rsidR="00A62450" w:rsidRPr="00A449B4" w:rsidRDefault="00A62450" w:rsidP="00A449B4">
      <w:pPr>
        <w:pStyle w:val="afa"/>
        <w:jc w:val="center"/>
        <w:rPr>
          <w:b/>
          <w:sz w:val="28"/>
          <w:szCs w:val="28"/>
          <w:lang w:eastAsia="hi-IN" w:bidi="hi-IN"/>
        </w:rPr>
      </w:pPr>
      <w:r w:rsidRPr="00A449B4">
        <w:rPr>
          <w:b/>
          <w:sz w:val="28"/>
          <w:szCs w:val="28"/>
          <w:lang w:eastAsia="hi-IN" w:bidi="hi-IN"/>
        </w:rPr>
        <w:t>(4-ОП-01)</w:t>
      </w:r>
    </w:p>
    <w:p w:rsidR="00A62450" w:rsidRPr="00126567" w:rsidRDefault="00A62450"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62450" w:rsidRPr="00126567" w:rsidRDefault="00A6245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Особые условия реализации регламента</w:t>
            </w:r>
          </w:p>
        </w:tc>
      </w:tr>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pPr>
            <w:r w:rsidRPr="00126567">
              <w:lastRenderedPageBreak/>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A62450" w:rsidRPr="00126567" w:rsidRDefault="00E56747" w:rsidP="00126567">
            <w:pPr>
              <w:pStyle w:val="afa"/>
            </w:pPr>
            <w:r w:rsidRPr="0012656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000000"/>
              <w:left w:val="single" w:sz="4" w:space="0" w:color="000000"/>
              <w:bottom w:val="single" w:sz="4" w:space="0" w:color="000000"/>
              <w:right w:val="single" w:sz="4" w:space="0" w:color="000000"/>
            </w:tcBorders>
          </w:tcPr>
          <w:p w:rsidR="00A62450" w:rsidRPr="00126567" w:rsidRDefault="00A62450"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44717" w:rsidRPr="00126567" w:rsidRDefault="00D44717" w:rsidP="00126567">
            <w:pPr>
              <w:pStyle w:val="afa"/>
              <w:rPr>
                <w:color w:val="000000"/>
              </w:rPr>
            </w:pPr>
            <w:r w:rsidRPr="00126567">
              <w:rPr>
                <w:color w:val="000000"/>
              </w:rPr>
              <w:t>Регламенты не устанавливаются.</w:t>
            </w:r>
          </w:p>
          <w:p w:rsidR="00A62450" w:rsidRPr="00126567" w:rsidRDefault="00D44717" w:rsidP="00126567">
            <w:pPr>
              <w:pStyle w:val="afa"/>
              <w:rPr>
                <w:lang w:eastAsia="hi-IN" w:bidi="hi-IN"/>
              </w:rPr>
            </w:pPr>
            <w:r w:rsidRPr="00126567">
              <w:rPr>
                <w:color w:val="000000"/>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rPr>
                <w:lang w:eastAsia="hi-IN" w:bidi="hi-IN"/>
              </w:rPr>
            </w:pPr>
            <w:r w:rsidRPr="00126567">
              <w:rPr>
                <w:lang w:eastAsia="hi-IN" w:bidi="hi-IN"/>
              </w:rPr>
              <w:t>Нет</w:t>
            </w:r>
          </w:p>
          <w:p w:rsidR="00A62450" w:rsidRPr="00126567" w:rsidRDefault="00A62450" w:rsidP="00126567">
            <w:pPr>
              <w:pStyle w:val="afa"/>
              <w:rPr>
                <w:lang w:eastAsia="hi-IN" w:bidi="hi-IN"/>
              </w:rPr>
            </w:pPr>
          </w:p>
        </w:tc>
      </w:tr>
    </w:tbl>
    <w:p w:rsidR="00D44717" w:rsidRPr="00126567" w:rsidRDefault="00A62450"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407C02" w:rsidRPr="00F642F6" w:rsidRDefault="00407C02" w:rsidP="00407C02">
      <w:pPr>
        <w:pStyle w:val="afa"/>
        <w:jc w:val="center"/>
        <w:rPr>
          <w:sz w:val="28"/>
          <w:szCs w:val="28"/>
          <w:lang w:eastAsia="hi-IN" w:bidi="hi-IN"/>
        </w:rPr>
      </w:pPr>
      <w:r>
        <w:rPr>
          <w:sz w:val="28"/>
          <w:szCs w:val="28"/>
          <w:lang w:eastAsia="hi-IN" w:bidi="hi-IN"/>
        </w:rPr>
        <w:t>Не устанавливаются</w:t>
      </w:r>
    </w:p>
    <w:p w:rsidR="00A62450" w:rsidRPr="00126567" w:rsidRDefault="00A62450"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407C02" w:rsidRPr="00F642F6" w:rsidRDefault="00407C02" w:rsidP="00407C02">
      <w:pPr>
        <w:pStyle w:val="afa"/>
        <w:jc w:val="center"/>
        <w:rPr>
          <w:sz w:val="28"/>
          <w:szCs w:val="28"/>
          <w:lang w:eastAsia="hi-IN" w:bidi="hi-IN"/>
        </w:rPr>
      </w:pPr>
      <w:r>
        <w:rPr>
          <w:sz w:val="28"/>
          <w:szCs w:val="28"/>
          <w:lang w:eastAsia="hi-IN" w:bidi="hi-IN"/>
        </w:rPr>
        <w:t>Не устанавливаются</w:t>
      </w:r>
    </w:p>
    <w:p w:rsidR="00407C02" w:rsidRDefault="00407C02" w:rsidP="00126567">
      <w:pPr>
        <w:pStyle w:val="afa"/>
        <w:rPr>
          <w:sz w:val="32"/>
          <w:szCs w:val="32"/>
          <w:lang w:eastAsia="hi-IN" w:bidi="hi-IN"/>
        </w:rPr>
      </w:pPr>
    </w:p>
    <w:p w:rsidR="00BD0F94" w:rsidRPr="00407C02" w:rsidRDefault="00BD0F94" w:rsidP="00126567">
      <w:pPr>
        <w:pStyle w:val="afa"/>
        <w:rPr>
          <w:b/>
          <w:sz w:val="32"/>
          <w:szCs w:val="32"/>
          <w:lang w:eastAsia="hi-IN" w:bidi="hi-IN"/>
        </w:rPr>
      </w:pPr>
      <w:r w:rsidRPr="00407C02">
        <w:rPr>
          <w:b/>
          <w:sz w:val="32"/>
          <w:szCs w:val="32"/>
          <w:lang w:eastAsia="hi-IN" w:bidi="hi-IN"/>
        </w:rPr>
        <w:lastRenderedPageBreak/>
        <w:t xml:space="preserve">Статья 55. Градостроительные регламенты х. </w:t>
      </w:r>
      <w:proofErr w:type="spellStart"/>
      <w:r w:rsidRPr="00407C02">
        <w:rPr>
          <w:b/>
          <w:sz w:val="32"/>
          <w:szCs w:val="32"/>
          <w:lang w:eastAsia="hi-IN" w:bidi="hi-IN"/>
        </w:rPr>
        <w:t>Кувичинский</w:t>
      </w:r>
      <w:proofErr w:type="spellEnd"/>
    </w:p>
    <w:p w:rsidR="00BD0F94" w:rsidRPr="00126567" w:rsidRDefault="00BD0F94" w:rsidP="00126567">
      <w:pPr>
        <w:pStyle w:val="afa"/>
        <w:rPr>
          <w:u w:val="single"/>
          <w:lang w:eastAsia="hi-IN" w:bidi="hi-IN"/>
        </w:rPr>
      </w:pPr>
    </w:p>
    <w:p w:rsidR="00BD0F94" w:rsidRPr="00407C02" w:rsidRDefault="00BD0F94" w:rsidP="00407C02">
      <w:pPr>
        <w:pStyle w:val="afa"/>
        <w:jc w:val="center"/>
        <w:rPr>
          <w:b/>
          <w:sz w:val="28"/>
          <w:szCs w:val="28"/>
          <w:lang w:eastAsia="hi-IN" w:bidi="hi-IN"/>
        </w:rPr>
      </w:pPr>
      <w:r w:rsidRPr="00407C02">
        <w:rPr>
          <w:b/>
          <w:sz w:val="28"/>
          <w:szCs w:val="28"/>
          <w:lang w:eastAsia="hi-IN" w:bidi="hi-IN"/>
        </w:rPr>
        <w:t>Градостроительные регламенты зоны индивидуальной жилой застройки</w:t>
      </w:r>
    </w:p>
    <w:p w:rsidR="00BD0F94" w:rsidRPr="00407C02" w:rsidRDefault="00BD0F94" w:rsidP="00407C02">
      <w:pPr>
        <w:pStyle w:val="afa"/>
        <w:jc w:val="center"/>
        <w:rPr>
          <w:b/>
          <w:sz w:val="28"/>
          <w:szCs w:val="28"/>
          <w:lang w:eastAsia="hi-IN" w:bidi="hi-IN"/>
        </w:rPr>
      </w:pPr>
      <w:r w:rsidRPr="00407C02">
        <w:rPr>
          <w:b/>
          <w:sz w:val="28"/>
          <w:szCs w:val="28"/>
          <w:lang w:eastAsia="hi-IN" w:bidi="hi-IN"/>
        </w:rPr>
        <w:t>(5-ЖЗ -1-01-15)</w:t>
      </w:r>
    </w:p>
    <w:p w:rsidR="00BD0F94" w:rsidRPr="00126567" w:rsidRDefault="00BD0F94" w:rsidP="00126567">
      <w:pPr>
        <w:pStyle w:val="afa"/>
        <w:rPr>
          <w:lang w:eastAsia="hi-IN" w:bidi="hi-IN"/>
        </w:rPr>
      </w:pPr>
    </w:p>
    <w:p w:rsidR="00B96F2B" w:rsidRPr="00126567" w:rsidRDefault="00B96F2B" w:rsidP="00126567">
      <w:pPr>
        <w:pStyle w:val="afa"/>
        <w:rPr>
          <w:i/>
          <w:sz w:val="28"/>
          <w:szCs w:val="28"/>
          <w:lang w:eastAsia="hi-IN" w:bidi="hi-IN"/>
        </w:rPr>
      </w:pPr>
      <w:r w:rsidRPr="00126567">
        <w:rPr>
          <w:i/>
          <w:sz w:val="28"/>
          <w:szCs w:val="28"/>
          <w:lang w:eastAsia="hi-IN" w:bidi="hi-IN"/>
        </w:rPr>
        <w:t>1.Основные виды и параметры разрешённого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96F2B"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96F2B" w:rsidRPr="00126567" w:rsidRDefault="00B96F2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96F2B" w:rsidRPr="00126567" w:rsidRDefault="00B96F2B"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96F2B" w:rsidRPr="00126567" w:rsidRDefault="00B96F2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rPr>
                <w:lang w:eastAsia="hi-IN" w:bidi="hi-IN"/>
              </w:rPr>
              <w:t>Особые условия реализации регламента</w:t>
            </w:r>
          </w:p>
        </w:tc>
      </w:tr>
      <w:tr w:rsidR="00B96F2B"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pPr>
            <w:r w:rsidRPr="00126567">
              <w:t>Приусадебный участок личного подсобного хозяйства</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r w:rsidRPr="00126567">
              <w:t xml:space="preserve">Блокированная </w:t>
            </w:r>
            <w:r w:rsidRPr="00126567">
              <w:lastRenderedPageBreak/>
              <w:t>жилая застройка</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B96F2B" w:rsidRPr="00126567" w:rsidRDefault="00B96F2B"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96F2B" w:rsidRPr="00126567" w:rsidRDefault="00B96F2B" w:rsidP="00126567">
            <w:pPr>
              <w:pStyle w:val="afa"/>
            </w:pPr>
            <w:r w:rsidRPr="00126567">
              <w:t>производство сельскохозяйственной продукции;</w:t>
            </w:r>
          </w:p>
          <w:p w:rsidR="00B96F2B" w:rsidRPr="00126567" w:rsidRDefault="00B96F2B" w:rsidP="00126567">
            <w:pPr>
              <w:pStyle w:val="afa"/>
            </w:pPr>
            <w:r w:rsidRPr="00126567">
              <w:t>размещение гаража и иных вспомогательных сооружений;</w:t>
            </w:r>
          </w:p>
          <w:p w:rsidR="00B96F2B" w:rsidRPr="00126567" w:rsidRDefault="00B96F2B" w:rsidP="00126567">
            <w:pPr>
              <w:pStyle w:val="afa"/>
            </w:pPr>
            <w:r w:rsidRPr="00126567">
              <w:t>содержание сельскохозяйственных животных</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r w:rsidRPr="00126567">
              <w:lastRenderedPageBreak/>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B96F2B" w:rsidRPr="00126567" w:rsidRDefault="00B96F2B"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B96F2B" w:rsidRPr="00126567" w:rsidRDefault="00B96F2B" w:rsidP="00126567">
            <w:pPr>
              <w:pStyle w:val="afa"/>
            </w:pPr>
          </w:p>
          <w:p w:rsidR="00B96F2B" w:rsidRPr="00126567" w:rsidRDefault="00B96F2B"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B96F2B" w:rsidRPr="00126567" w:rsidRDefault="00B96F2B" w:rsidP="00126567">
            <w:pPr>
              <w:pStyle w:val="afa"/>
            </w:pPr>
            <w:r w:rsidRPr="00126567">
              <w:lastRenderedPageBreak/>
              <w:t>2.2</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r w:rsidRPr="00126567">
              <w:lastRenderedPageBreak/>
              <w:t>2.3</w:t>
            </w: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p w:rsidR="00B96F2B" w:rsidRPr="00126567" w:rsidRDefault="00B96F2B"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rPr>
                <w:lang w:eastAsia="hi-IN" w:bidi="hi-IN"/>
              </w:rPr>
            </w:pPr>
            <w:r w:rsidRPr="00126567">
              <w:rPr>
                <w:lang w:eastAsia="hi-IN" w:bidi="hi-IN"/>
              </w:rPr>
              <w:lastRenderedPageBreak/>
              <w:t>Этажность – от 1 до 3 этажей.</w:t>
            </w:r>
          </w:p>
          <w:p w:rsidR="00B96F2B" w:rsidRPr="00126567" w:rsidRDefault="00B96F2B"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B96F2B" w:rsidRPr="00126567" w:rsidRDefault="00B96F2B"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B96F2B" w:rsidRPr="00126567" w:rsidRDefault="00B96F2B" w:rsidP="00126567">
            <w:pPr>
              <w:pStyle w:val="afa"/>
              <w:rPr>
                <w:lang w:eastAsia="hi-IN" w:bidi="hi-IN"/>
              </w:rPr>
            </w:pPr>
            <w:r w:rsidRPr="00126567">
              <w:rPr>
                <w:lang w:eastAsia="hi-IN" w:bidi="hi-IN"/>
              </w:rPr>
              <w:lastRenderedPageBreak/>
              <w:t>Отступ от красной линии не менее 5 метров.</w:t>
            </w:r>
          </w:p>
          <w:p w:rsidR="00B96F2B" w:rsidRPr="00126567" w:rsidRDefault="00B96F2B" w:rsidP="00126567">
            <w:pPr>
              <w:pStyle w:val="afa"/>
              <w:rPr>
                <w:lang w:eastAsia="hi-IN" w:bidi="hi-IN"/>
              </w:rPr>
            </w:pPr>
            <w:r w:rsidRPr="00126567">
              <w:rPr>
                <w:lang w:eastAsia="hi-IN" w:bidi="hi-IN"/>
              </w:rPr>
              <w:t>Минимальная  площадь земельного участка  500 квадратных метров.</w:t>
            </w:r>
          </w:p>
          <w:p w:rsidR="00B46B41" w:rsidRPr="00126567" w:rsidRDefault="00B96F2B" w:rsidP="00126567">
            <w:pPr>
              <w:pStyle w:val="afa"/>
              <w:rPr>
                <w:kern w:val="2"/>
                <w:lang w:eastAsia="hi-IN" w:bidi="hi-IN"/>
              </w:rPr>
            </w:pPr>
            <w:r w:rsidRPr="00126567">
              <w:rPr>
                <w:lang w:eastAsia="hi-IN" w:bidi="hi-IN"/>
              </w:rPr>
              <w:t xml:space="preserve">Максимальная площадь земельного участка </w:t>
            </w:r>
            <w:r w:rsidR="00B46B41" w:rsidRPr="00126567">
              <w:rPr>
                <w:lang w:eastAsia="hi-IN" w:bidi="hi-IN"/>
              </w:rPr>
              <w:t>5</w:t>
            </w:r>
            <w:r w:rsidRPr="00126567">
              <w:rPr>
                <w:lang w:eastAsia="hi-IN" w:bidi="hi-IN"/>
              </w:rPr>
              <w:t xml:space="preserve">000 квадратных метров. </w:t>
            </w:r>
            <w:r w:rsidR="00B46B41" w:rsidRPr="00126567">
              <w:rPr>
                <w:kern w:val="2"/>
                <w:lang w:eastAsia="hi-IN" w:bidi="hi-IN"/>
              </w:rPr>
              <w:t>Максимальный процент застройки 60%</w:t>
            </w:r>
          </w:p>
          <w:p w:rsidR="00B96F2B" w:rsidRPr="00126567" w:rsidRDefault="00B96F2B" w:rsidP="00126567">
            <w:pPr>
              <w:pStyle w:val="afa"/>
              <w:rPr>
                <w:lang w:eastAsia="hi-IN" w:bidi="hi-IN"/>
              </w:rPr>
            </w:pPr>
            <w:r w:rsidRPr="00126567">
              <w:rPr>
                <w:lang w:eastAsia="hi-IN" w:bidi="hi-IN"/>
              </w:rPr>
              <w:t>Минимальная ширина земельного участка  вдоль фронта улицы – 12 метров.</w:t>
            </w:r>
          </w:p>
          <w:p w:rsidR="00B96F2B" w:rsidRPr="00126567" w:rsidRDefault="00B96F2B"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w:t>
            </w:r>
            <w:r w:rsidRPr="00126567">
              <w:rPr>
                <w:lang w:eastAsia="hi-IN" w:bidi="hi-IN"/>
              </w:rPr>
              <w:lastRenderedPageBreak/>
              <w:t>по недопущению возможных негативных последствий.</w:t>
            </w:r>
          </w:p>
          <w:p w:rsidR="00B96F2B" w:rsidRPr="00126567" w:rsidRDefault="00B96F2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rPr>
                <w:lang w:eastAsia="hi-IN" w:bidi="hi-IN"/>
              </w:rPr>
            </w:pPr>
            <w:r w:rsidRPr="00126567">
              <w:rPr>
                <w:lang w:eastAsia="hi-IN" w:bidi="hi-IN"/>
              </w:rPr>
              <w:lastRenderedPageBreak/>
              <w:t xml:space="preserve">    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w:t>
            </w:r>
            <w:r w:rsidRPr="00126567">
              <w:rPr>
                <w:lang w:eastAsia="hi-IN" w:bidi="hi-IN"/>
              </w:rPr>
              <w:lastRenderedPageBreak/>
              <w:t>(Водный кодекс РФ ст.65 п.16).</w:t>
            </w:r>
          </w:p>
        </w:tc>
      </w:tr>
    </w:tbl>
    <w:p w:rsidR="00B96F2B" w:rsidRPr="00126567" w:rsidRDefault="00B96F2B" w:rsidP="00126567">
      <w:pPr>
        <w:pStyle w:val="afa"/>
        <w:rPr>
          <w:lang w:eastAsia="hi-IN" w:bidi="hi-IN"/>
        </w:rPr>
      </w:pPr>
    </w:p>
    <w:p w:rsidR="00B96F2B" w:rsidRPr="00126567" w:rsidRDefault="00B96F2B" w:rsidP="00126567">
      <w:pPr>
        <w:pStyle w:val="afa"/>
        <w:rPr>
          <w:i/>
          <w:sz w:val="28"/>
          <w:szCs w:val="28"/>
          <w:lang w:eastAsia="hi-IN" w:bidi="hi-IN"/>
        </w:rPr>
      </w:pPr>
      <w:r w:rsidRPr="00126567">
        <w:rPr>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B96F2B" w:rsidRPr="00126567" w:rsidRDefault="00B96F2B" w:rsidP="00126567">
      <w:pPr>
        <w:pStyle w:val="afa"/>
        <w:rPr>
          <w:lang w:eastAsia="hi-IN" w:bidi="hi-IN"/>
        </w:rPr>
      </w:pPr>
    </w:p>
    <w:p w:rsidR="00B96F2B" w:rsidRPr="00126567" w:rsidRDefault="00B96F2B"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B96F2B"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B96F2B" w:rsidRPr="00126567" w:rsidRDefault="00B96F2B"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B96F2B" w:rsidRPr="00126567" w:rsidRDefault="00B96F2B"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B96F2B" w:rsidRPr="00126567" w:rsidRDefault="00B96F2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F2B" w:rsidRPr="00126567" w:rsidRDefault="00B96F2B" w:rsidP="00126567">
            <w:pPr>
              <w:pStyle w:val="afa"/>
              <w:rPr>
                <w:lang w:eastAsia="hi-IN" w:bidi="hi-IN"/>
              </w:rPr>
            </w:pPr>
            <w:r w:rsidRPr="00126567">
              <w:rPr>
                <w:lang w:eastAsia="hi-IN" w:bidi="hi-IN"/>
              </w:rPr>
              <w:t>Особые условия реализации регламента</w:t>
            </w:r>
          </w:p>
        </w:tc>
      </w:tr>
      <w:tr w:rsidR="00B96F2B"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pPr>
            <w:r w:rsidRPr="00126567">
              <w:t>Обслуживание жилой застройки</w:t>
            </w:r>
          </w:p>
        </w:tc>
        <w:tc>
          <w:tcPr>
            <w:tcW w:w="5529" w:type="dxa"/>
            <w:tcBorders>
              <w:top w:val="single" w:sz="4" w:space="0" w:color="000000"/>
              <w:left w:val="single" w:sz="4" w:space="0" w:color="000000"/>
              <w:bottom w:val="single" w:sz="4" w:space="0" w:color="000000"/>
              <w:right w:val="single" w:sz="4" w:space="0" w:color="000000"/>
            </w:tcBorders>
          </w:tcPr>
          <w:p w:rsidR="00B96F2B" w:rsidRPr="00126567" w:rsidRDefault="00B96F2B" w:rsidP="00126567">
            <w:pPr>
              <w:pStyle w:val="afa"/>
            </w:pPr>
            <w:proofErr w:type="gramStart"/>
            <w:r w:rsidRPr="00126567">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w:t>
            </w:r>
            <w:r w:rsidRPr="00126567">
              <w:lastRenderedPageBreak/>
              <w:t>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tc>
        <w:tc>
          <w:tcPr>
            <w:tcW w:w="992" w:type="dxa"/>
            <w:tcBorders>
              <w:top w:val="single" w:sz="4" w:space="0" w:color="000000"/>
              <w:left w:val="single" w:sz="4" w:space="0" w:color="000000"/>
              <w:bottom w:val="single" w:sz="4" w:space="0" w:color="000000"/>
              <w:right w:val="single" w:sz="4" w:space="0" w:color="000000"/>
            </w:tcBorders>
          </w:tcPr>
          <w:p w:rsidR="00B96F2B" w:rsidRPr="00126567" w:rsidRDefault="00B96F2B" w:rsidP="00126567">
            <w:pPr>
              <w:pStyle w:val="afa"/>
            </w:pPr>
            <w:r w:rsidRPr="00126567">
              <w:lastRenderedPageBreak/>
              <w:t>2.7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B46B41" w:rsidRPr="00126567" w:rsidRDefault="00B46B41" w:rsidP="00126567">
            <w:pPr>
              <w:pStyle w:val="afa"/>
              <w:rPr>
                <w:kern w:val="2"/>
                <w:vertAlign w:val="superscript"/>
                <w:lang w:eastAsia="hi-IN" w:bidi="hi-IN"/>
              </w:rPr>
            </w:pPr>
            <w:r w:rsidRPr="00126567">
              <w:rPr>
                <w:kern w:val="2"/>
                <w:lang w:eastAsia="hi-IN" w:bidi="hi-IN"/>
              </w:rPr>
              <w:t>Минимальная площадь земельного участка 200 м</w:t>
            </w:r>
            <w:proofErr w:type="gramStart"/>
            <w:r w:rsidRPr="00126567">
              <w:rPr>
                <w:kern w:val="2"/>
                <w:vertAlign w:val="superscript"/>
                <w:lang w:eastAsia="hi-IN" w:bidi="hi-IN"/>
              </w:rPr>
              <w:t>2</w:t>
            </w:r>
            <w:proofErr w:type="gramEnd"/>
          </w:p>
          <w:p w:rsidR="00B46B41" w:rsidRPr="00126567" w:rsidRDefault="00B46B41" w:rsidP="00126567">
            <w:pPr>
              <w:pStyle w:val="afa"/>
              <w:rPr>
                <w:kern w:val="2"/>
                <w:lang w:eastAsia="hi-IN" w:bidi="hi-IN"/>
              </w:rPr>
            </w:pPr>
            <w:r w:rsidRPr="00126567">
              <w:rPr>
                <w:lang w:eastAsia="hi-IN" w:bidi="hi-IN"/>
              </w:rPr>
              <w:t>максимальная площадь земельных участков – 5000 кв</w:t>
            </w:r>
            <w:proofErr w:type="gramStart"/>
            <w:r w:rsidRPr="00126567">
              <w:rPr>
                <w:lang w:eastAsia="hi-IN" w:bidi="hi-IN"/>
              </w:rPr>
              <w:t>.м</w:t>
            </w:r>
            <w:proofErr w:type="gramEnd"/>
            <w:r w:rsidRPr="00126567">
              <w:rPr>
                <w:kern w:val="2"/>
                <w:lang w:eastAsia="hi-IN" w:bidi="hi-IN"/>
              </w:rPr>
              <w:t xml:space="preserve"> </w:t>
            </w:r>
          </w:p>
          <w:p w:rsidR="00B46B41" w:rsidRPr="00126567" w:rsidRDefault="00B46B41" w:rsidP="00126567">
            <w:pPr>
              <w:pStyle w:val="afa"/>
              <w:rPr>
                <w:kern w:val="2"/>
                <w:lang w:eastAsia="hi-IN" w:bidi="hi-IN"/>
              </w:rPr>
            </w:pPr>
            <w:r w:rsidRPr="00126567">
              <w:rPr>
                <w:kern w:val="2"/>
                <w:lang w:eastAsia="hi-IN" w:bidi="hi-IN"/>
              </w:rPr>
              <w:t xml:space="preserve">Максимальный процент </w:t>
            </w:r>
            <w:r w:rsidRPr="00126567">
              <w:rPr>
                <w:kern w:val="2"/>
                <w:lang w:eastAsia="hi-IN" w:bidi="hi-IN"/>
              </w:rPr>
              <w:lastRenderedPageBreak/>
              <w:t>застройки 80%.</w:t>
            </w:r>
          </w:p>
          <w:p w:rsidR="00B96F2B" w:rsidRPr="00126567" w:rsidRDefault="00B96F2B"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B96F2B" w:rsidRPr="00126567" w:rsidRDefault="00B96F2B" w:rsidP="00126567">
            <w:pPr>
              <w:pStyle w:val="afa"/>
              <w:rPr>
                <w:kern w:val="2"/>
                <w:lang w:eastAsia="hi-IN" w:bidi="hi-IN"/>
              </w:rPr>
            </w:pPr>
            <w:r w:rsidRPr="00126567">
              <w:rPr>
                <w:kern w:val="2"/>
                <w:lang w:eastAsia="hi-IN" w:bidi="hi-IN"/>
              </w:rPr>
              <w:t>Этажность – не более 2 Высота – не более</w:t>
            </w:r>
            <w:r w:rsidR="00CF3BE2" w:rsidRPr="00126567">
              <w:rPr>
                <w:kern w:val="2"/>
                <w:lang w:eastAsia="hi-IN" w:bidi="hi-IN"/>
              </w:rPr>
              <w:t xml:space="preserve"> 10 м</w:t>
            </w:r>
          </w:p>
          <w:p w:rsidR="00B96F2B" w:rsidRPr="00126567" w:rsidRDefault="00B96F2B" w:rsidP="00126567">
            <w:pPr>
              <w:pStyle w:val="afa"/>
              <w:rPr>
                <w:kern w:val="2"/>
                <w:vertAlign w:val="superscript"/>
                <w:lang w:eastAsia="hi-IN" w:bidi="hi-IN"/>
              </w:rPr>
            </w:pPr>
            <w:r w:rsidRPr="00126567">
              <w:rPr>
                <w:kern w:val="2"/>
                <w:lang w:eastAsia="hi-IN" w:bidi="hi-IN"/>
              </w:rPr>
              <w:t xml:space="preserve">Общая площадь - не более 200 </w:t>
            </w:r>
            <w:r w:rsidR="00CF3BE2" w:rsidRPr="00126567">
              <w:rPr>
                <w:kern w:val="2"/>
                <w:lang w:eastAsia="hi-IN" w:bidi="hi-IN"/>
              </w:rPr>
              <w:t>м</w:t>
            </w:r>
            <w:proofErr w:type="gramStart"/>
            <w:r w:rsidR="00CF3BE2" w:rsidRPr="00126567">
              <w:rPr>
                <w:kern w:val="2"/>
                <w:vertAlign w:val="superscript"/>
                <w:lang w:eastAsia="hi-IN" w:bidi="hi-IN"/>
              </w:rPr>
              <w:t>2</w:t>
            </w:r>
            <w:proofErr w:type="gramEnd"/>
          </w:p>
          <w:p w:rsidR="00CF3BE2" w:rsidRPr="00126567" w:rsidRDefault="00CF3BE2"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CF3BE2" w:rsidRPr="00126567" w:rsidRDefault="00CF3BE2" w:rsidP="00126567">
            <w:pPr>
              <w:pStyle w:val="afa"/>
              <w:rPr>
                <w:kern w:val="2"/>
                <w:lang w:eastAsia="hi-IN" w:bidi="hi-IN"/>
              </w:rPr>
            </w:pPr>
            <w:r w:rsidRPr="00126567">
              <w:rPr>
                <w:kern w:val="2"/>
                <w:lang w:eastAsia="hi-IN" w:bidi="hi-IN"/>
              </w:rPr>
              <w:t>Отступ от красной линии не менее 5 метров.</w:t>
            </w:r>
          </w:p>
          <w:p w:rsidR="00CF3BE2" w:rsidRPr="00126567" w:rsidRDefault="00CF3BE2"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B96F2B" w:rsidRPr="00126567" w:rsidRDefault="00B96F2B" w:rsidP="00126567">
            <w:pPr>
              <w:pStyle w:val="afa"/>
              <w:rPr>
                <w:kern w:val="2"/>
                <w:lang w:eastAsia="hi-IN" w:bidi="hi-IN"/>
              </w:rPr>
            </w:pPr>
            <w:r w:rsidRPr="00126567">
              <w:rPr>
                <w:kern w:val="2"/>
                <w:lang w:eastAsia="hi-IN" w:bidi="hi-IN"/>
              </w:rPr>
              <w:t>Мощение прилегающей 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B96F2B" w:rsidRPr="00126567" w:rsidRDefault="00B96F2B"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B96F2B" w:rsidRPr="00126567" w:rsidRDefault="00B96F2B"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B96F2B" w:rsidRPr="00126567" w:rsidRDefault="00B96F2B" w:rsidP="00126567">
            <w:pPr>
              <w:pStyle w:val="afa"/>
              <w:rPr>
                <w:lang w:eastAsia="hi-IN" w:bidi="hi-IN"/>
              </w:rPr>
            </w:pPr>
            <w:r w:rsidRPr="00126567">
              <w:rPr>
                <w:kern w:val="2"/>
                <w:lang w:eastAsia="hi-IN" w:bidi="hi-IN"/>
              </w:rPr>
              <w:t xml:space="preserve">Запрещается размещение рекламных </w:t>
            </w:r>
            <w:r w:rsidR="00CF3BE2" w:rsidRPr="00126567">
              <w:rPr>
                <w:kern w:val="2"/>
                <w:lang w:eastAsia="hi-IN" w:bidi="hi-IN"/>
              </w:rPr>
              <w:t>конструкций</w:t>
            </w:r>
            <w:r w:rsidRPr="00126567">
              <w:rPr>
                <w:kern w:val="2"/>
                <w:lang w:eastAsia="hi-IN" w:bidi="hi-IN"/>
              </w:rPr>
              <w:t xml:space="preserve">  без </w:t>
            </w:r>
            <w:r w:rsidRPr="00126567">
              <w:rPr>
                <w:kern w:val="2"/>
                <w:lang w:eastAsia="hi-IN" w:bidi="hi-IN"/>
              </w:rPr>
              <w:lastRenderedPageBreak/>
              <w:t>получения разрешения в установленном порядке. ( ФЗ №38 «О рекламе», ст. 19, п. 9)</w:t>
            </w:r>
          </w:p>
        </w:tc>
      </w:tr>
    </w:tbl>
    <w:p w:rsidR="00B96F2B" w:rsidRPr="00126567" w:rsidRDefault="00B96F2B" w:rsidP="00126567">
      <w:pPr>
        <w:pStyle w:val="afa"/>
        <w:rPr>
          <w:lang w:eastAsia="hi-IN" w:bidi="hi-IN"/>
        </w:rPr>
      </w:pPr>
      <w:r w:rsidRPr="00126567">
        <w:rPr>
          <w:lang w:eastAsia="hi-IN" w:bidi="hi-IN"/>
        </w:rPr>
        <w:lastRenderedPageBreak/>
        <w:t>Примечание (общее)</w:t>
      </w:r>
      <w:proofErr w:type="gramStart"/>
      <w:r w:rsidRPr="00126567">
        <w:rPr>
          <w:lang w:eastAsia="hi-IN" w:bidi="hi-IN"/>
        </w:rPr>
        <w:t>:П</w:t>
      </w:r>
      <w:proofErr w:type="gramEnd"/>
      <w:r w:rsidRPr="00126567">
        <w:rPr>
          <w:lang w:eastAsia="hi-IN" w:bidi="hi-IN"/>
        </w:rPr>
        <w:t>ри размещении зданий, строений и сооружений необходимо соблюдать требования статей 44-50 настоящих Правил.</w:t>
      </w:r>
    </w:p>
    <w:p w:rsidR="007425B1" w:rsidRPr="0075679C" w:rsidRDefault="00BD0F94" w:rsidP="0075679C">
      <w:pPr>
        <w:pStyle w:val="afa"/>
        <w:jc w:val="center"/>
        <w:rPr>
          <w:b/>
          <w:sz w:val="28"/>
          <w:szCs w:val="28"/>
          <w:lang w:eastAsia="hi-IN" w:bidi="hi-IN"/>
        </w:rPr>
      </w:pPr>
      <w:r w:rsidRPr="0075679C">
        <w:rPr>
          <w:b/>
          <w:sz w:val="28"/>
          <w:szCs w:val="28"/>
          <w:lang w:eastAsia="hi-IN" w:bidi="hi-IN"/>
        </w:rPr>
        <w:lastRenderedPageBreak/>
        <w:t>Градостроительные регламенты зоны проектируемой  индивидуальной жилой застройки</w:t>
      </w:r>
    </w:p>
    <w:p w:rsidR="00BD0F94" w:rsidRPr="0075679C" w:rsidRDefault="00BD0F94" w:rsidP="0075679C">
      <w:pPr>
        <w:pStyle w:val="afa"/>
        <w:jc w:val="center"/>
        <w:rPr>
          <w:b/>
          <w:sz w:val="28"/>
          <w:szCs w:val="28"/>
          <w:lang w:eastAsia="hi-IN" w:bidi="hi-IN"/>
        </w:rPr>
      </w:pPr>
      <w:r w:rsidRPr="0075679C">
        <w:rPr>
          <w:b/>
          <w:sz w:val="28"/>
          <w:szCs w:val="28"/>
          <w:lang w:eastAsia="hi-IN" w:bidi="hi-IN"/>
        </w:rPr>
        <w:t>(5-ПЖЗ – 01 –05)</w:t>
      </w:r>
    </w:p>
    <w:p w:rsidR="00BD0F94" w:rsidRPr="00126567" w:rsidRDefault="00BD0F94" w:rsidP="00126567">
      <w:pPr>
        <w:pStyle w:val="afa"/>
        <w:rPr>
          <w:lang w:eastAsia="hi-IN" w:bidi="hi-IN"/>
        </w:rPr>
      </w:pPr>
    </w:p>
    <w:p w:rsidR="007425B1" w:rsidRPr="00126567" w:rsidRDefault="007425B1"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pPr>
            <w:r w:rsidRPr="00126567">
              <w:t>Приусадебный участок личного подсобного хозяйства</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r w:rsidRPr="00126567">
              <w:t>Блокированная жилая застройка</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tc>
        <w:tc>
          <w:tcPr>
            <w:tcW w:w="5529"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425B1" w:rsidRPr="00126567" w:rsidRDefault="007425B1" w:rsidP="00126567">
            <w:pPr>
              <w:pStyle w:val="afa"/>
            </w:pPr>
            <w:r w:rsidRPr="00126567">
              <w:t>производство сельскохозяйственной продукции;</w:t>
            </w:r>
          </w:p>
          <w:p w:rsidR="007425B1" w:rsidRPr="00126567" w:rsidRDefault="007425B1" w:rsidP="00126567">
            <w:pPr>
              <w:pStyle w:val="afa"/>
            </w:pPr>
            <w:r w:rsidRPr="00126567">
              <w:t>размещение гаража и иных вспомогательных сооружений;</w:t>
            </w:r>
          </w:p>
          <w:p w:rsidR="007425B1" w:rsidRPr="00126567" w:rsidRDefault="007425B1" w:rsidP="00126567">
            <w:pPr>
              <w:pStyle w:val="afa"/>
            </w:pPr>
            <w:r w:rsidRPr="00126567">
              <w:t>содержание сельскохозяйственных животных</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r w:rsidRPr="00126567">
              <w:t xml:space="preserve">Размещение жилого дома, не предназначенного для раздела на квартиры (жилой дом, пригодный для постоянного проживания, высотой не выше трех </w:t>
            </w:r>
            <w:r w:rsidRPr="00126567">
              <w:lastRenderedPageBreak/>
              <w:t>надземных этажей, имеющих общую стену с соседним домом, при общем количестве совмещенных домов не более десяти);</w:t>
            </w:r>
          </w:p>
          <w:p w:rsidR="007425B1" w:rsidRPr="00126567" w:rsidRDefault="007425B1" w:rsidP="00126567">
            <w:pPr>
              <w:pStyle w:val="afa"/>
            </w:pPr>
            <w:r w:rsidRPr="00126567">
              <w:t>разведение декоративных и плодовых деревьев, овощей и ягодных культур, размещение гаражей и иных вспомогательных сооружений</w:t>
            </w:r>
          </w:p>
          <w:p w:rsidR="007425B1" w:rsidRPr="00126567" w:rsidRDefault="007425B1" w:rsidP="00126567">
            <w:pPr>
              <w:pStyle w:val="afa"/>
            </w:pPr>
          </w:p>
          <w:p w:rsidR="007425B1" w:rsidRPr="00126567" w:rsidRDefault="007425B1"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lastRenderedPageBreak/>
              <w:t>2.2</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r w:rsidRPr="00126567">
              <w:t>2.3</w:t>
            </w: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p w:rsidR="007425B1" w:rsidRPr="00126567" w:rsidRDefault="007425B1"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lang w:eastAsia="hi-IN" w:bidi="hi-IN"/>
              </w:rPr>
            </w:pPr>
            <w:r w:rsidRPr="00126567">
              <w:rPr>
                <w:lang w:eastAsia="hi-IN" w:bidi="hi-IN"/>
              </w:rPr>
              <w:lastRenderedPageBreak/>
              <w:t>Этажность – от 1 до 3 этажей.</w:t>
            </w:r>
          </w:p>
          <w:p w:rsidR="007425B1" w:rsidRPr="00126567" w:rsidRDefault="007425B1" w:rsidP="00126567">
            <w:pPr>
              <w:pStyle w:val="afa"/>
              <w:rPr>
                <w:lang w:eastAsia="hi-IN" w:bidi="hi-IN"/>
              </w:rPr>
            </w:pPr>
            <w:r w:rsidRPr="00126567">
              <w:rPr>
                <w:lang w:eastAsia="hi-IN" w:bidi="hi-IN"/>
              </w:rPr>
              <w:t>Высота с мансардным завершением до конька скатной кровли до 15 метров.</w:t>
            </w:r>
          </w:p>
          <w:p w:rsidR="007425B1" w:rsidRPr="00126567" w:rsidRDefault="007425B1" w:rsidP="00126567">
            <w:pPr>
              <w:pStyle w:val="afa"/>
              <w:rPr>
                <w:lang w:eastAsia="hi-IN" w:bidi="hi-IN"/>
              </w:rPr>
            </w:pPr>
            <w:r w:rsidRPr="00126567">
              <w:rPr>
                <w:lang w:eastAsia="hi-IN" w:bidi="hi-IN"/>
              </w:rPr>
              <w:t>Расстояние от границ смежного земельного участка до жилого дома не менее 3 метров.</w:t>
            </w:r>
          </w:p>
          <w:p w:rsidR="007425B1" w:rsidRPr="00126567" w:rsidRDefault="007425B1" w:rsidP="00126567">
            <w:pPr>
              <w:pStyle w:val="afa"/>
              <w:rPr>
                <w:lang w:eastAsia="hi-IN" w:bidi="hi-IN"/>
              </w:rPr>
            </w:pPr>
            <w:r w:rsidRPr="00126567">
              <w:rPr>
                <w:lang w:eastAsia="hi-IN" w:bidi="hi-IN"/>
              </w:rPr>
              <w:t>Отступ от красной линии не менее 5 метров.</w:t>
            </w:r>
          </w:p>
          <w:p w:rsidR="007425B1" w:rsidRPr="00126567" w:rsidRDefault="007425B1" w:rsidP="00126567">
            <w:pPr>
              <w:pStyle w:val="afa"/>
              <w:rPr>
                <w:lang w:eastAsia="hi-IN" w:bidi="hi-IN"/>
              </w:rPr>
            </w:pPr>
            <w:r w:rsidRPr="00126567">
              <w:rPr>
                <w:lang w:eastAsia="hi-IN" w:bidi="hi-IN"/>
              </w:rPr>
              <w:t xml:space="preserve">Минимальная  площадь </w:t>
            </w:r>
            <w:r w:rsidRPr="00126567">
              <w:rPr>
                <w:lang w:eastAsia="hi-IN" w:bidi="hi-IN"/>
              </w:rPr>
              <w:lastRenderedPageBreak/>
              <w:t>земельного участка  500 квадратных метров.</w:t>
            </w:r>
          </w:p>
          <w:p w:rsidR="007425B1" w:rsidRPr="00126567" w:rsidRDefault="007425B1" w:rsidP="00126567">
            <w:pPr>
              <w:pStyle w:val="afa"/>
              <w:rPr>
                <w:lang w:eastAsia="hi-IN" w:bidi="hi-IN"/>
              </w:rPr>
            </w:pPr>
            <w:r w:rsidRPr="00126567">
              <w:rPr>
                <w:lang w:eastAsia="hi-IN" w:bidi="hi-IN"/>
              </w:rPr>
              <w:t>Максимальная площадь земельного участка 3000 квадратных метров. Минимальная ширина земельного участка  вдоль фронта улицы – 12 метров.</w:t>
            </w:r>
          </w:p>
          <w:p w:rsidR="007425B1" w:rsidRPr="00126567" w:rsidRDefault="007425B1" w:rsidP="00126567">
            <w:pPr>
              <w:pStyle w:val="afa"/>
              <w:rPr>
                <w:lang w:eastAsia="hi-IN" w:bidi="hi-IN"/>
              </w:rPr>
            </w:pPr>
            <w:r w:rsidRPr="00126567">
              <w:rPr>
                <w:lang w:eastAsia="hi-IN" w:bidi="hi-IN"/>
              </w:rPr>
              <w:t>Максимальный коэффициент застройки участка – 0,2.</w:t>
            </w:r>
          </w:p>
          <w:p w:rsidR="007425B1" w:rsidRPr="00126567" w:rsidRDefault="007425B1" w:rsidP="00126567">
            <w:pPr>
              <w:pStyle w:val="afa"/>
              <w:rPr>
                <w:lang w:eastAsia="hi-IN" w:bidi="hi-IN"/>
              </w:rPr>
            </w:pPr>
            <w:r w:rsidRPr="00126567">
              <w:rPr>
                <w:lang w:eastAsia="hi-IN" w:bidi="hi-IN"/>
              </w:rPr>
              <w:t>Высота ограждения земельного участка должна быть не более 2 метров от существующей поверхности  земли</w:t>
            </w:r>
            <w:proofErr w:type="gramStart"/>
            <w:r w:rsidRPr="00126567">
              <w:rPr>
                <w:lang w:eastAsia="hi-IN" w:bidi="hi-IN"/>
              </w:rPr>
              <w:t>.П</w:t>
            </w:r>
            <w:proofErr w:type="gramEnd"/>
            <w:r w:rsidRPr="00126567">
              <w:rPr>
                <w:lang w:eastAsia="hi-IN" w:bidi="hi-IN"/>
              </w:rPr>
              <w:t>о границе с соседним земельным участком ограждения должны быть проветриваемыми на высоту не менее 0,5 метров от уровня земли.По взаимному согласию смежных землепользователей допускается устройство сплошных ограждений.</w:t>
            </w:r>
          </w:p>
          <w:p w:rsidR="007425B1" w:rsidRPr="00126567" w:rsidRDefault="007425B1" w:rsidP="00126567">
            <w:pPr>
              <w:pStyle w:val="afa"/>
              <w:rPr>
                <w:lang w:eastAsia="hi-IN" w:bidi="hi-IN"/>
              </w:rPr>
            </w:pPr>
            <w:r w:rsidRPr="00126567">
              <w:rPr>
                <w:lang w:eastAsia="hi-IN" w:bidi="hi-IN"/>
              </w:rPr>
              <w:t xml:space="preserve">Изменение общего рельефа приусадебного участка, осуществляемое путем выемки или насыпи, ведущее к </w:t>
            </w:r>
            <w:r w:rsidRPr="00126567">
              <w:rPr>
                <w:lang w:eastAsia="hi-IN" w:bidi="hi-IN"/>
              </w:rPr>
              <w:lastRenderedPageBreak/>
              <w:t>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lang w:eastAsia="hi-IN" w:bidi="hi-IN"/>
              </w:rPr>
            </w:pPr>
            <w:r w:rsidRPr="00126567">
              <w:rPr>
                <w:lang w:eastAsia="hi-IN" w:bidi="hi-IN"/>
              </w:rPr>
              <w:lastRenderedPageBreak/>
              <w:t>1. Для формирования земельных участков необходимо выполнить разработку документации по планировке территории в соответствии с ст. 41- 46 Градостроительного кодекса РФ.</w:t>
            </w:r>
          </w:p>
        </w:tc>
      </w:tr>
    </w:tbl>
    <w:p w:rsidR="007425B1" w:rsidRPr="00126567" w:rsidRDefault="007425B1" w:rsidP="00126567">
      <w:pPr>
        <w:pStyle w:val="afa"/>
        <w:rPr>
          <w:lang w:eastAsia="hi-IN" w:bidi="hi-IN"/>
        </w:rPr>
      </w:pPr>
    </w:p>
    <w:p w:rsidR="007425B1" w:rsidRPr="00126567" w:rsidRDefault="007425B1"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7425B1" w:rsidRPr="00126567" w:rsidRDefault="007425B1" w:rsidP="00126567">
      <w:pPr>
        <w:pStyle w:val="afa"/>
        <w:rPr>
          <w:lang w:eastAsia="hi-IN" w:bidi="hi-IN"/>
        </w:rPr>
      </w:pPr>
    </w:p>
    <w:p w:rsidR="007425B1" w:rsidRPr="00126567" w:rsidRDefault="007425B1"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w:t>
            </w:r>
            <w:r w:rsidRPr="00126567">
              <w:lastRenderedPageBreak/>
              <w:t>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pPr>
            <w:r w:rsidRPr="00126567">
              <w:lastRenderedPageBreak/>
              <w:t>Обслуживание жилой застройки</w:t>
            </w: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r w:rsidRPr="00126567">
              <w:t>Энергетика</w:t>
            </w:r>
          </w:p>
        </w:tc>
        <w:tc>
          <w:tcPr>
            <w:tcW w:w="5529"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proofErr w:type="gramStart"/>
            <w:r w:rsidRPr="00126567">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26567">
              <w:t xml:space="preserve">, </w:t>
            </w:r>
            <w:proofErr w:type="gramStart"/>
            <w:r w:rsidRPr="00126567">
              <w:t>предусмотренная</w:t>
            </w:r>
            <w:proofErr w:type="gramEnd"/>
            <w:r w:rsidRPr="00126567">
              <w:t xml:space="preserve"> видами разрешенного использования с кодами 2.1- 2.6</w:t>
            </w:r>
          </w:p>
          <w:p w:rsidR="00A62450" w:rsidRPr="00126567" w:rsidRDefault="00A62450" w:rsidP="00126567">
            <w:pPr>
              <w:pStyle w:val="afa"/>
            </w:pPr>
          </w:p>
          <w:p w:rsidR="00A62450" w:rsidRPr="00126567" w:rsidRDefault="00A62450" w:rsidP="00126567">
            <w:pPr>
              <w:pStyle w:val="afa"/>
            </w:pPr>
            <w:r w:rsidRPr="00126567">
              <w:t xml:space="preserve">Размещение объектов гидроэнергетики, атомных станций, ядерных установок (за </w:t>
            </w:r>
            <w:proofErr w:type="gramStart"/>
            <w:r w:rsidRPr="00126567">
              <w:t>исключением</w:t>
            </w:r>
            <w:proofErr w:type="gramEnd"/>
            <w:r w:rsidRPr="00126567">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26567">
              <w:t>золоотвалов</w:t>
            </w:r>
            <w:proofErr w:type="spellEnd"/>
            <w:r w:rsidRPr="00126567">
              <w:t>, гидротехнических сооружений);</w:t>
            </w:r>
          </w:p>
          <w:p w:rsidR="00A62450" w:rsidRPr="00126567" w:rsidRDefault="00A62450" w:rsidP="00126567">
            <w:pPr>
              <w:pStyle w:val="afa"/>
            </w:pPr>
            <w:r w:rsidRPr="00126567">
              <w:t xml:space="preserve">размещение объектов электросетевого хозяйства, за исключением объектов энергетики, размещение </w:t>
            </w:r>
            <w:r w:rsidRPr="00126567">
              <w:lastRenderedPageBreak/>
              <w:t>которых предусмотрено содержанием вида разрешенного использования с кодом 3.1</w:t>
            </w:r>
          </w:p>
          <w:p w:rsidR="00A62450" w:rsidRPr="00126567" w:rsidRDefault="00A62450" w:rsidP="00126567">
            <w:pPr>
              <w:pStyle w:val="afa"/>
            </w:pPr>
          </w:p>
        </w:tc>
        <w:tc>
          <w:tcPr>
            <w:tcW w:w="992"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lastRenderedPageBreak/>
              <w:t>2.7</w:t>
            </w: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p>
          <w:p w:rsidR="00A62450" w:rsidRPr="00126567" w:rsidRDefault="00A62450" w:rsidP="00126567">
            <w:pPr>
              <w:pStyle w:val="afa"/>
            </w:pPr>
            <w:r w:rsidRPr="00126567">
              <w:t>6.7</w:t>
            </w:r>
          </w:p>
          <w:p w:rsidR="00A62450" w:rsidRPr="00126567" w:rsidRDefault="00A62450"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kern w:val="2"/>
                <w:lang w:eastAsia="hi-IN" w:bidi="hi-IN"/>
              </w:rPr>
            </w:pPr>
            <w:r w:rsidRPr="00126567">
              <w:rPr>
                <w:kern w:val="2"/>
                <w:lang w:eastAsia="hi-IN" w:bidi="hi-IN"/>
              </w:rPr>
              <w:t>Площадь земельных участков под названными  объектами  не должна превышать  20% от площади территории зоны.</w:t>
            </w:r>
          </w:p>
          <w:p w:rsidR="007425B1" w:rsidRPr="00126567" w:rsidRDefault="007425B1" w:rsidP="00126567">
            <w:pPr>
              <w:pStyle w:val="afa"/>
              <w:rPr>
                <w:kern w:val="2"/>
                <w:lang w:eastAsia="hi-IN" w:bidi="hi-IN"/>
              </w:rPr>
            </w:pPr>
            <w:r w:rsidRPr="00126567">
              <w:rPr>
                <w:kern w:val="2"/>
                <w:lang w:eastAsia="hi-IN" w:bidi="hi-IN"/>
              </w:rPr>
              <w:t>Этажность – не более 2 этажей.</w:t>
            </w:r>
          </w:p>
          <w:p w:rsidR="007425B1" w:rsidRPr="00126567" w:rsidRDefault="007425B1" w:rsidP="00126567">
            <w:pPr>
              <w:pStyle w:val="afa"/>
              <w:rPr>
                <w:kern w:val="2"/>
                <w:lang w:eastAsia="hi-IN" w:bidi="hi-IN"/>
              </w:rPr>
            </w:pPr>
            <w:r w:rsidRPr="00126567">
              <w:rPr>
                <w:kern w:val="2"/>
                <w:lang w:eastAsia="hi-IN" w:bidi="hi-IN"/>
              </w:rPr>
              <w:t>Высота – не более 10 метров.</w:t>
            </w:r>
          </w:p>
          <w:p w:rsidR="007425B1" w:rsidRPr="00126567" w:rsidRDefault="007425B1" w:rsidP="00126567">
            <w:pPr>
              <w:pStyle w:val="afa"/>
              <w:rPr>
                <w:kern w:val="2"/>
                <w:lang w:eastAsia="hi-IN" w:bidi="hi-IN"/>
              </w:rPr>
            </w:pPr>
            <w:r w:rsidRPr="00126567">
              <w:rPr>
                <w:kern w:val="2"/>
                <w:lang w:eastAsia="hi-IN" w:bidi="hi-IN"/>
              </w:rPr>
              <w:t>Общая площадь - не более 200 квадратных метров.</w:t>
            </w:r>
          </w:p>
          <w:p w:rsidR="00CF3BE2" w:rsidRPr="00126567" w:rsidRDefault="00CF3BE2" w:rsidP="00126567">
            <w:pPr>
              <w:pStyle w:val="afa"/>
              <w:rPr>
                <w:kern w:val="2"/>
                <w:lang w:eastAsia="hi-IN" w:bidi="hi-IN"/>
              </w:rPr>
            </w:pPr>
            <w:r w:rsidRPr="00126567">
              <w:rPr>
                <w:kern w:val="2"/>
                <w:lang w:eastAsia="hi-IN" w:bidi="hi-IN"/>
              </w:rPr>
              <w:t>Расстояние от границ смежного земельного участка до строения не менее 3 метров.</w:t>
            </w:r>
          </w:p>
          <w:p w:rsidR="00CF3BE2" w:rsidRPr="00126567" w:rsidRDefault="00CF3BE2" w:rsidP="00126567">
            <w:pPr>
              <w:pStyle w:val="afa"/>
              <w:rPr>
                <w:kern w:val="2"/>
                <w:lang w:eastAsia="hi-IN" w:bidi="hi-IN"/>
              </w:rPr>
            </w:pPr>
            <w:r w:rsidRPr="00126567">
              <w:rPr>
                <w:kern w:val="2"/>
                <w:lang w:eastAsia="hi-IN" w:bidi="hi-IN"/>
              </w:rPr>
              <w:t>Отступ от красной линии не менее 5 метров.</w:t>
            </w:r>
          </w:p>
          <w:p w:rsidR="00CF3BE2" w:rsidRPr="00126567" w:rsidRDefault="00CF3BE2" w:rsidP="00126567">
            <w:pPr>
              <w:pStyle w:val="afa"/>
              <w:rPr>
                <w:kern w:val="2"/>
                <w:lang w:eastAsia="hi-IN" w:bidi="hi-IN"/>
              </w:rPr>
            </w:pPr>
            <w:r w:rsidRPr="00126567">
              <w:rPr>
                <w:kern w:val="2"/>
                <w:lang w:eastAsia="hi-IN" w:bidi="hi-IN"/>
              </w:rPr>
              <w:t>Разрешается размещать по красной линии при условии соблюдения норм  безопасности дорожного движения.</w:t>
            </w:r>
          </w:p>
          <w:p w:rsidR="00CF3BE2" w:rsidRPr="00126567" w:rsidRDefault="00CF3BE2" w:rsidP="00126567">
            <w:pPr>
              <w:pStyle w:val="afa"/>
              <w:rPr>
                <w:kern w:val="2"/>
                <w:lang w:eastAsia="hi-IN" w:bidi="hi-IN"/>
              </w:rPr>
            </w:pPr>
            <w:r w:rsidRPr="00126567">
              <w:rPr>
                <w:kern w:val="2"/>
                <w:lang w:eastAsia="hi-IN" w:bidi="hi-IN"/>
              </w:rPr>
              <w:t xml:space="preserve">Минимальная площадь земельного участка 200 кв. </w:t>
            </w:r>
            <w:r w:rsidRPr="00126567">
              <w:rPr>
                <w:kern w:val="2"/>
                <w:lang w:eastAsia="hi-IN" w:bidi="hi-IN"/>
              </w:rPr>
              <w:lastRenderedPageBreak/>
              <w:t>м.</w:t>
            </w:r>
          </w:p>
          <w:p w:rsidR="00CF3BE2" w:rsidRPr="00126567" w:rsidRDefault="00CF3BE2" w:rsidP="00126567">
            <w:pPr>
              <w:pStyle w:val="afa"/>
              <w:rPr>
                <w:kern w:val="2"/>
                <w:lang w:eastAsia="hi-IN" w:bidi="hi-IN"/>
              </w:rPr>
            </w:pPr>
            <w:r w:rsidRPr="00126567">
              <w:rPr>
                <w:kern w:val="2"/>
                <w:lang w:eastAsia="hi-IN" w:bidi="hi-IN"/>
              </w:rPr>
              <w:t>Максимальный процент застройки 80%.</w:t>
            </w:r>
          </w:p>
          <w:p w:rsidR="007425B1" w:rsidRPr="00126567" w:rsidRDefault="007425B1" w:rsidP="00126567">
            <w:pPr>
              <w:pStyle w:val="afa"/>
              <w:rPr>
                <w:kern w:val="2"/>
                <w:lang w:eastAsia="hi-IN" w:bidi="hi-IN"/>
              </w:rPr>
            </w:pPr>
          </w:p>
          <w:p w:rsidR="007425B1" w:rsidRPr="00126567" w:rsidRDefault="007425B1" w:rsidP="00126567">
            <w:pPr>
              <w:pStyle w:val="afa"/>
              <w:rPr>
                <w:lang w:eastAsia="hi-IN" w:bidi="hi-IN"/>
              </w:rPr>
            </w:pPr>
            <w:r w:rsidRPr="00126567">
              <w:rPr>
                <w:kern w:val="2"/>
                <w:lang w:eastAsia="hi-IN" w:bidi="hi-IN"/>
              </w:rPr>
              <w:t xml:space="preserve">Мощение прилегающей территории и тротуаров необходимо выполнять из тротуарных плит, искусственных или естественных тротуарных камней (плиток)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kern w:val="2"/>
                <w:lang w:eastAsia="hi-IN" w:bidi="hi-IN"/>
              </w:rPr>
            </w:pPr>
            <w:r w:rsidRPr="00126567">
              <w:rPr>
                <w:kern w:val="2"/>
                <w:lang w:eastAsia="hi-IN" w:bidi="hi-IN"/>
              </w:rPr>
              <w:lastRenderedPageBreak/>
              <w:t>Обязательное соблюдение санитарно – защитных зон и норм отвода земельных участков.</w:t>
            </w:r>
          </w:p>
          <w:p w:rsidR="007425B1" w:rsidRPr="00126567" w:rsidRDefault="007425B1" w:rsidP="00126567">
            <w:pPr>
              <w:pStyle w:val="afa"/>
              <w:rPr>
                <w:lang w:eastAsia="hi-IN" w:bidi="hi-IN"/>
              </w:rPr>
            </w:pPr>
            <w:r w:rsidRPr="00126567">
              <w:rPr>
                <w:kern w:val="2"/>
                <w:lang w:eastAsia="hi-IN" w:bidi="hi-IN"/>
              </w:rPr>
              <w:t xml:space="preserve">Запрещается размещение рекламных </w:t>
            </w:r>
            <w:r w:rsidR="00CF3BE2" w:rsidRPr="00126567">
              <w:rPr>
                <w:kern w:val="2"/>
                <w:lang w:eastAsia="hi-IN" w:bidi="hi-IN"/>
              </w:rPr>
              <w:t>конструкций</w:t>
            </w:r>
            <w:r w:rsidRPr="00126567">
              <w:rPr>
                <w:kern w:val="2"/>
                <w:lang w:eastAsia="hi-IN" w:bidi="hi-IN"/>
              </w:rPr>
              <w:t xml:space="preserve">  без получения разрешения в установленном порядке. ( ФЗ №38 «О рекламе», ст. 19, п. 9)</w:t>
            </w:r>
          </w:p>
        </w:tc>
      </w:tr>
    </w:tbl>
    <w:p w:rsidR="00A62450" w:rsidRPr="00126567" w:rsidRDefault="00A62450" w:rsidP="00126567">
      <w:pPr>
        <w:pStyle w:val="afa"/>
        <w:rPr>
          <w:sz w:val="32"/>
          <w:szCs w:val="32"/>
          <w:lang w:eastAsia="hi-IN" w:bidi="hi-IN"/>
        </w:rPr>
      </w:pPr>
    </w:p>
    <w:p w:rsidR="00BD0F94" w:rsidRPr="0075679C" w:rsidRDefault="00BD0F94" w:rsidP="0075679C">
      <w:pPr>
        <w:pStyle w:val="afa"/>
        <w:jc w:val="center"/>
        <w:rPr>
          <w:b/>
          <w:sz w:val="28"/>
          <w:szCs w:val="28"/>
          <w:lang w:eastAsia="hi-IN" w:bidi="hi-IN"/>
        </w:rPr>
      </w:pPr>
      <w:r w:rsidRPr="0075679C">
        <w:rPr>
          <w:b/>
          <w:sz w:val="28"/>
          <w:szCs w:val="28"/>
          <w:lang w:eastAsia="hi-IN" w:bidi="hi-IN"/>
        </w:rPr>
        <w:t>Градостроительные регламенты общественно-деловой зоны многофункционального  назначения (5-ОД -1-01)</w:t>
      </w:r>
    </w:p>
    <w:p w:rsidR="00BD0F94" w:rsidRPr="00126567" w:rsidRDefault="00BD0F94" w:rsidP="00126567">
      <w:pPr>
        <w:pStyle w:val="afa"/>
        <w:rPr>
          <w:lang w:eastAsia="hi-IN" w:bidi="hi-IN"/>
        </w:rPr>
      </w:pPr>
    </w:p>
    <w:p w:rsidR="007425B1" w:rsidRPr="00126567" w:rsidRDefault="007425B1"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CF3BE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pPr>
            <w:r w:rsidRPr="00126567">
              <w:lastRenderedPageBreak/>
              <w:t>Общественное использование объектов капитального строительства</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Коммунальное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Социальное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Бытовое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Здравоохранение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Образование и просвещение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Культурное развитие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Религиозное использование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Общественное управление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Обеспечение научной деятельности</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Ветеринарное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Предприниматель-</w:t>
            </w:r>
          </w:p>
          <w:p w:rsidR="00CF3BE2" w:rsidRPr="00126567" w:rsidRDefault="00CF3BE2" w:rsidP="00126567">
            <w:pPr>
              <w:pStyle w:val="afa"/>
            </w:pPr>
            <w:proofErr w:type="spellStart"/>
            <w:r w:rsidRPr="00126567">
              <w:t>ство</w:t>
            </w:r>
            <w:proofErr w:type="spellEnd"/>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Деловое управление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Торговые центры</w:t>
            </w:r>
          </w:p>
          <w:p w:rsidR="00CF3BE2" w:rsidRPr="00126567" w:rsidRDefault="00CF3BE2" w:rsidP="00126567">
            <w:pPr>
              <w:pStyle w:val="afa"/>
            </w:pPr>
            <w:r w:rsidRPr="00126567">
              <w:t>(Торгово-развлекательные центры)</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Рынки</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Магазины</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Банковская и страховая деятельность</w:t>
            </w:r>
          </w:p>
          <w:p w:rsidR="00CF3BE2" w:rsidRPr="00126567" w:rsidRDefault="00CF3BE2" w:rsidP="00126567">
            <w:pPr>
              <w:pStyle w:val="afa"/>
            </w:pPr>
          </w:p>
          <w:p w:rsidR="00CF3BE2" w:rsidRPr="00126567" w:rsidRDefault="00CF3BE2" w:rsidP="00126567">
            <w:pPr>
              <w:pStyle w:val="afa"/>
            </w:pPr>
            <w:r w:rsidRPr="00126567">
              <w:t>Общественное питание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Гостиничное обслуживание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Развлечения</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CF3BE2" w:rsidRPr="00126567" w:rsidRDefault="00CF3BE2" w:rsidP="00126567">
            <w:pPr>
              <w:pStyle w:val="afa"/>
            </w:pPr>
            <w:r w:rsidRPr="00126567">
              <w:lastRenderedPageBreak/>
              <w:t>Размещение объектов капитального строительства в целях обеспечения удовлетворения бытовых, социальных и духовных потребностей человека.</w:t>
            </w:r>
          </w:p>
          <w:p w:rsidR="00CF3BE2" w:rsidRPr="00126567" w:rsidRDefault="00CF3BE2" w:rsidP="00126567">
            <w:pPr>
              <w:pStyle w:val="afa"/>
            </w:pPr>
            <w:r w:rsidRPr="00126567">
              <w:t>Содержание данного вида разрешенного использования включает в себя содержание видов разрешенного использования с кодами 3.1-3.10</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F3BE2" w:rsidRPr="00126567" w:rsidRDefault="00CF3BE2" w:rsidP="00126567">
            <w:pPr>
              <w:pStyle w:val="afa"/>
            </w:pPr>
          </w:p>
          <w:p w:rsidR="00CF3BE2" w:rsidRPr="00126567" w:rsidRDefault="00CF3BE2" w:rsidP="00126567">
            <w:pPr>
              <w:pStyle w:val="afa"/>
            </w:pPr>
            <w:proofErr w:type="gramStart"/>
            <w:r w:rsidRPr="00126567">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126567">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F3BE2" w:rsidRPr="00126567" w:rsidRDefault="00CF3BE2" w:rsidP="00126567">
            <w:pPr>
              <w:pStyle w:val="afa"/>
            </w:pPr>
            <w:r w:rsidRPr="00126567">
              <w:t>размещение объектов капитального строительства для размещения отделений почты и телеграфа;</w:t>
            </w:r>
          </w:p>
          <w:p w:rsidR="00CF3BE2" w:rsidRPr="00126567" w:rsidRDefault="00CF3BE2" w:rsidP="00126567">
            <w:pPr>
              <w:pStyle w:val="afa"/>
            </w:pPr>
            <w:r w:rsidRPr="00126567">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CF3BE2" w:rsidRPr="00126567" w:rsidRDefault="00CF3BE2" w:rsidP="00126567">
            <w:pPr>
              <w:pStyle w:val="afa"/>
            </w:pPr>
            <w:r w:rsidRPr="0012656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CF3BE2" w:rsidRPr="00126567" w:rsidRDefault="00CF3BE2" w:rsidP="00126567">
            <w:pPr>
              <w:pStyle w:val="afa"/>
            </w:pPr>
          </w:p>
          <w:p w:rsidR="00CF3BE2" w:rsidRPr="00126567" w:rsidRDefault="00CF3BE2" w:rsidP="00126567">
            <w:pPr>
              <w:pStyle w:val="afa"/>
            </w:pPr>
            <w:proofErr w:type="gramStart"/>
            <w:r w:rsidRPr="00126567">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126567">
              <w:lastRenderedPageBreak/>
              <w:t>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CF3BE2" w:rsidRPr="00126567" w:rsidRDefault="00CF3BE2" w:rsidP="00126567">
            <w:pPr>
              <w:pStyle w:val="afa"/>
            </w:pPr>
            <w:r w:rsidRPr="00126567">
              <w:t>устройство площадок для празднеств и гуляний;</w:t>
            </w:r>
          </w:p>
          <w:p w:rsidR="00CF3BE2" w:rsidRPr="00126567" w:rsidRDefault="00CF3BE2" w:rsidP="00126567">
            <w:pPr>
              <w:pStyle w:val="afa"/>
            </w:pPr>
            <w:r w:rsidRPr="00126567">
              <w:t>размещение зданий и сооружений для размещения цирков, зверинцев, зоопарков, океанариумов</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F3BE2" w:rsidRPr="00126567" w:rsidRDefault="00CF3BE2" w:rsidP="00126567">
            <w:pPr>
              <w:pStyle w:val="afa"/>
            </w:pPr>
            <w:r w:rsidRPr="00126567">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F3BE2" w:rsidRPr="00126567" w:rsidRDefault="00CF3BE2" w:rsidP="00126567">
            <w:pPr>
              <w:pStyle w:val="afa"/>
            </w:pPr>
          </w:p>
          <w:p w:rsidR="00CF3BE2" w:rsidRPr="00126567" w:rsidRDefault="00CF3BE2" w:rsidP="00126567">
            <w:pPr>
              <w:pStyle w:val="afa"/>
            </w:pPr>
            <w:r w:rsidRPr="00126567">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126567">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CF3BE2" w:rsidRPr="00126567" w:rsidRDefault="00CF3BE2" w:rsidP="00126567">
            <w:pPr>
              <w:pStyle w:val="afa"/>
            </w:pPr>
          </w:p>
          <w:p w:rsidR="00CF3BE2" w:rsidRPr="00126567" w:rsidRDefault="00CF3BE2" w:rsidP="00126567">
            <w:pPr>
              <w:pStyle w:val="afa"/>
            </w:pPr>
            <w:r w:rsidRPr="00126567">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w:t>
            </w:r>
            <w:r w:rsidRPr="00126567">
              <w:lastRenderedPageBreak/>
              <w:t>включает в себя содержание видов разрешенного использования, предусмотренных кодами 4.1-4.9</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F3BE2" w:rsidRPr="00126567" w:rsidRDefault="00CF3BE2" w:rsidP="00126567">
            <w:pPr>
              <w:pStyle w:val="afa"/>
            </w:pPr>
            <w:r w:rsidRPr="00126567">
              <w:t>размещение гаражей и (или) стоянок для автомобилей сотрудников и посетителей торгового центра</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F3BE2" w:rsidRPr="00126567" w:rsidRDefault="00CF3BE2" w:rsidP="00126567">
            <w:pPr>
              <w:pStyle w:val="afa"/>
            </w:pPr>
            <w:r w:rsidRPr="00126567">
              <w:t xml:space="preserve">размещение гаражей и (или) стоянок для </w:t>
            </w:r>
            <w:r w:rsidRPr="00126567">
              <w:lastRenderedPageBreak/>
              <w:t>автомобилей сотрудников и посетителей рынка</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F3BE2" w:rsidRPr="00126567" w:rsidRDefault="00CF3BE2" w:rsidP="00126567">
            <w:pPr>
              <w:pStyle w:val="afa"/>
            </w:pPr>
          </w:p>
          <w:p w:rsidR="00CF3BE2" w:rsidRPr="00126567" w:rsidRDefault="00CF3BE2" w:rsidP="00126567">
            <w:pPr>
              <w:pStyle w:val="afa"/>
            </w:pPr>
            <w:r w:rsidRPr="00126567">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26567">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w:t>
            </w:r>
            <w:r w:rsidRPr="00126567">
              <w:lastRenderedPageBreak/>
              <w:t>питания для посетителей игорных зон</w:t>
            </w:r>
          </w:p>
          <w:p w:rsidR="00CF3BE2" w:rsidRPr="00126567" w:rsidRDefault="00CF3BE2" w:rsidP="00126567">
            <w:pPr>
              <w:pStyle w:val="afa"/>
            </w:pPr>
          </w:p>
          <w:p w:rsidR="00CF3BE2" w:rsidRPr="00126567" w:rsidRDefault="00CF3BE2"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CF3BE2" w:rsidRPr="00126567" w:rsidRDefault="00CF3BE2"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CF3BE2" w:rsidRPr="00126567" w:rsidRDefault="00CF3BE2"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CF3BE2" w:rsidRPr="00126567" w:rsidRDefault="00CF3BE2" w:rsidP="00126567">
            <w:pPr>
              <w:pStyle w:val="afa"/>
            </w:pPr>
            <w:r w:rsidRPr="00126567">
              <w:lastRenderedPageBreak/>
              <w:t>3.0</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3.1</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3.2</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3.3</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3.4</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3.5</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3.6</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3.7</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3.8</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3.9</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3.10</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4.0</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4.1</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4.2</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4.3</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4.4</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4.5</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4.6</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4.7</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4.8</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4.9</w:t>
            </w:r>
          </w:p>
          <w:p w:rsidR="00CF3BE2" w:rsidRPr="00126567" w:rsidRDefault="00CF3BE2" w:rsidP="00126567">
            <w:pPr>
              <w:pStyle w:val="afa"/>
            </w:pPr>
          </w:p>
          <w:p w:rsidR="00CF3BE2" w:rsidRPr="00126567" w:rsidRDefault="00CF3BE2"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rPr>
                <w:lang w:eastAsia="hi-IN" w:bidi="hi-IN"/>
              </w:rPr>
            </w:pPr>
            <w:r w:rsidRPr="00126567">
              <w:rPr>
                <w:lang w:eastAsia="hi-IN" w:bidi="hi-IN"/>
              </w:rPr>
              <w:lastRenderedPageBreak/>
              <w:t>Минимальная</w:t>
            </w:r>
            <w:r w:rsidR="000A7881" w:rsidRPr="00126567">
              <w:rPr>
                <w:lang w:eastAsia="hi-IN" w:bidi="hi-IN"/>
              </w:rPr>
              <w:t xml:space="preserve"> площадь земельных участков – 6</w:t>
            </w:r>
            <w:r w:rsidRPr="00126567">
              <w:rPr>
                <w:lang w:eastAsia="hi-IN" w:bidi="hi-IN"/>
              </w:rPr>
              <w:t>0 кв. м.</w:t>
            </w:r>
          </w:p>
          <w:p w:rsidR="00CF3BE2" w:rsidRPr="00126567" w:rsidRDefault="00CF3BE2" w:rsidP="00126567">
            <w:pPr>
              <w:pStyle w:val="afa"/>
              <w:rPr>
                <w:lang w:eastAsia="hi-IN" w:bidi="hi-IN"/>
              </w:rPr>
            </w:pPr>
            <w:r w:rsidRPr="00126567">
              <w:rPr>
                <w:lang w:eastAsia="hi-IN" w:bidi="hi-IN"/>
              </w:rPr>
              <w:t>Нормативные размеры земельных участков – в соответствии с таб. 4 Нормативов градостроительного проектирования Краснодарского края.</w:t>
            </w:r>
          </w:p>
          <w:p w:rsidR="00CF3BE2" w:rsidRPr="00126567" w:rsidRDefault="00CF3BE2" w:rsidP="00126567">
            <w:pPr>
              <w:pStyle w:val="afa"/>
              <w:rPr>
                <w:lang w:eastAsia="hi-IN" w:bidi="hi-IN"/>
              </w:rPr>
            </w:pPr>
            <w:r w:rsidRPr="00126567">
              <w:rPr>
                <w:lang w:eastAsia="hi-IN" w:bidi="hi-IN"/>
              </w:rPr>
              <w:t>Этажность – не более 5 этажей.</w:t>
            </w:r>
          </w:p>
          <w:p w:rsidR="00CF3BE2" w:rsidRPr="00126567" w:rsidRDefault="00CF3BE2" w:rsidP="00126567">
            <w:pPr>
              <w:pStyle w:val="afa"/>
              <w:rPr>
                <w:lang w:eastAsia="hi-IN" w:bidi="hi-IN"/>
              </w:rPr>
            </w:pPr>
            <w:r w:rsidRPr="00126567">
              <w:rPr>
                <w:lang w:eastAsia="hi-IN" w:bidi="hi-IN"/>
              </w:rPr>
              <w:t>Высота – не более 20 метров.</w:t>
            </w:r>
          </w:p>
          <w:p w:rsidR="00CF3BE2" w:rsidRPr="00126567" w:rsidRDefault="00CF3BE2"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CF3BE2" w:rsidRPr="00126567" w:rsidRDefault="00CF3BE2" w:rsidP="00126567">
            <w:pPr>
              <w:pStyle w:val="afa"/>
              <w:rPr>
                <w:lang w:eastAsia="hi-IN" w:bidi="hi-IN"/>
              </w:rPr>
            </w:pPr>
            <w:r w:rsidRPr="00126567">
              <w:rPr>
                <w:lang w:eastAsia="hi-IN" w:bidi="hi-IN"/>
              </w:rPr>
              <w:t>Минимальный отступ от боковых границ земельного участка – 3 м.</w:t>
            </w:r>
          </w:p>
          <w:p w:rsidR="00CF3BE2" w:rsidRPr="00126567" w:rsidRDefault="00CF3BE2" w:rsidP="00126567">
            <w:pPr>
              <w:pStyle w:val="afa"/>
              <w:rPr>
                <w:lang w:eastAsia="hi-IN" w:bidi="hi-IN"/>
              </w:rPr>
            </w:pPr>
            <w:r w:rsidRPr="00126567">
              <w:rPr>
                <w:lang w:eastAsia="hi-IN" w:bidi="hi-IN"/>
              </w:rPr>
              <w:t>Максимальный процент застройки участка – 80%.</w:t>
            </w:r>
          </w:p>
          <w:p w:rsidR="00CF3BE2" w:rsidRPr="00126567" w:rsidRDefault="00CF3BE2" w:rsidP="00126567">
            <w:pPr>
              <w:pStyle w:val="afa"/>
              <w:rPr>
                <w:lang w:eastAsia="hi-IN" w:bidi="hi-IN"/>
              </w:rPr>
            </w:pPr>
            <w:r w:rsidRPr="00126567">
              <w:rPr>
                <w:lang w:eastAsia="hi-IN" w:bidi="hi-IN"/>
              </w:rPr>
              <w:t xml:space="preserve">Мощение прилегающей территории и тротуаров необходимо выполнять из тротуарных плит, искусственных или естественных тротуарных </w:t>
            </w:r>
            <w:r w:rsidRPr="00126567">
              <w:rPr>
                <w:lang w:eastAsia="hi-IN" w:bidi="hi-IN"/>
              </w:rPr>
              <w:lastRenderedPageBreak/>
              <w:t>камней (плиток) в одной цветовой гамме  в границах зоны.</w:t>
            </w:r>
          </w:p>
          <w:p w:rsidR="00CF3BE2" w:rsidRPr="00126567" w:rsidRDefault="00CF3BE2" w:rsidP="00126567">
            <w:pPr>
              <w:pStyle w:val="afa"/>
              <w:rPr>
                <w:lang w:eastAsia="hi-IN" w:bidi="hi-IN"/>
              </w:rPr>
            </w:pPr>
            <w:r w:rsidRPr="00126567">
              <w:rPr>
                <w:lang w:eastAsia="hi-IN" w:bidi="hi-IN"/>
              </w:rPr>
              <w:t xml:space="preserve">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 и сооружений. </w:t>
            </w:r>
          </w:p>
          <w:p w:rsidR="00CF3BE2" w:rsidRPr="00126567" w:rsidRDefault="00CF3BE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rPr>
                <w:lang w:eastAsia="hi-IN" w:bidi="hi-IN"/>
              </w:rPr>
            </w:pPr>
            <w:r w:rsidRPr="00126567">
              <w:rPr>
                <w:lang w:eastAsia="hi-IN" w:bidi="hi-IN"/>
              </w:rPr>
              <w:lastRenderedPageBreak/>
              <w:t>Запрещается размещение рекламных конструкций  без получения разрешения в установленном порядке. ( ФЗ №38 «О рекламе», ст. 19, п. 9)</w:t>
            </w:r>
          </w:p>
          <w:p w:rsidR="00CF3BE2" w:rsidRPr="00126567" w:rsidRDefault="00CF3BE2" w:rsidP="00126567">
            <w:pPr>
              <w:pStyle w:val="afa"/>
              <w:rPr>
                <w:lang w:eastAsia="hi-IN" w:bidi="hi-IN"/>
              </w:rPr>
            </w:pPr>
            <w:r w:rsidRPr="00126567">
              <w:rPr>
                <w:lang w:eastAsia="hi-IN" w:bidi="hi-IN"/>
              </w:rPr>
              <w:t>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наследия (п. 11.2.5 Нормативов градостроительного проектирования Краснодарского края).</w:t>
            </w:r>
          </w:p>
          <w:p w:rsidR="00CF3BE2" w:rsidRPr="00126567" w:rsidRDefault="00CF3BE2" w:rsidP="00126567">
            <w:pPr>
              <w:pStyle w:val="afa"/>
              <w:rPr>
                <w:lang w:eastAsia="hi-IN" w:bidi="hi-IN"/>
              </w:rPr>
            </w:pPr>
          </w:p>
        </w:tc>
      </w:tr>
    </w:tbl>
    <w:p w:rsidR="007425B1" w:rsidRPr="00126567" w:rsidRDefault="007425B1" w:rsidP="00126567">
      <w:pPr>
        <w:pStyle w:val="afa"/>
        <w:rPr>
          <w:i/>
          <w:sz w:val="28"/>
          <w:szCs w:val="28"/>
          <w:lang w:eastAsia="hi-IN" w:bidi="hi-IN"/>
        </w:rPr>
      </w:pPr>
      <w:r w:rsidRPr="00126567">
        <w:rPr>
          <w:i/>
          <w:sz w:val="28"/>
          <w:szCs w:val="28"/>
          <w:lang w:eastAsia="hi-IN" w:bidi="hi-IN"/>
        </w:rPr>
        <w:lastRenderedPageBreak/>
        <w:t>2.Вспомогательные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7425B1" w:rsidRPr="00126567" w:rsidRDefault="007425B1"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pPr>
            <w:r w:rsidRPr="00126567">
              <w:lastRenderedPageBreak/>
              <w:t>Малоэтажная жилая застройка (индивидуальное жилищное строительство;</w:t>
            </w:r>
          </w:p>
          <w:p w:rsidR="007425B1" w:rsidRPr="00126567" w:rsidRDefault="007425B1" w:rsidP="00126567">
            <w:pPr>
              <w:pStyle w:val="afa"/>
            </w:pPr>
            <w:r w:rsidRPr="00126567">
              <w:t>размещение дачных домов и садовых домов)</w:t>
            </w:r>
          </w:p>
        </w:tc>
        <w:tc>
          <w:tcPr>
            <w:tcW w:w="5529"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425B1" w:rsidRPr="00126567" w:rsidRDefault="007425B1" w:rsidP="00126567">
            <w:pPr>
              <w:pStyle w:val="afa"/>
            </w:pPr>
            <w:r w:rsidRPr="00126567">
              <w:t>выращивание плодовых, ягодных, овощных, бахчевых или иных декоративных или</w:t>
            </w:r>
          </w:p>
          <w:p w:rsidR="007425B1" w:rsidRPr="00126567" w:rsidRDefault="007425B1" w:rsidP="00126567">
            <w:pPr>
              <w:pStyle w:val="afa"/>
            </w:pPr>
            <w:r w:rsidRPr="00126567">
              <w:t>сельскохозяйственных культур;</w:t>
            </w:r>
          </w:p>
          <w:p w:rsidR="007425B1" w:rsidRPr="00126567" w:rsidRDefault="007425B1" w:rsidP="00126567">
            <w:pPr>
              <w:pStyle w:val="afa"/>
            </w:pPr>
            <w:r w:rsidRPr="00126567">
              <w:t>размещение гаражей и подсобных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7425B1" w:rsidRPr="00126567" w:rsidRDefault="007425B1" w:rsidP="00126567">
            <w:pPr>
              <w:pStyle w:val="afa"/>
            </w:pPr>
            <w:r w:rsidRPr="00126567">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lang w:eastAsia="hi-IN" w:bidi="hi-IN"/>
              </w:rPr>
            </w:pPr>
            <w:r w:rsidRPr="00126567">
              <w:rPr>
                <w:lang w:eastAsia="hi-IN" w:bidi="hi-IN"/>
              </w:rPr>
              <w:t>минимальная/максимальная площадь земельных участков  – 400-1000 кв. м;</w:t>
            </w:r>
          </w:p>
          <w:p w:rsidR="007425B1" w:rsidRPr="00126567" w:rsidRDefault="007425B1" w:rsidP="00126567">
            <w:pPr>
              <w:pStyle w:val="afa"/>
              <w:rPr>
                <w:lang w:eastAsia="hi-IN" w:bidi="hi-IN"/>
              </w:rPr>
            </w:pPr>
            <w:r w:rsidRPr="00126567">
              <w:rPr>
                <w:lang w:eastAsia="hi-IN" w:bidi="hi-IN"/>
              </w:rPr>
              <w:t xml:space="preserve">минимальная ширина земельных участков вдоль фронта улицы (проезда) – 12 м; </w:t>
            </w:r>
          </w:p>
          <w:p w:rsidR="007425B1" w:rsidRPr="00126567" w:rsidRDefault="007425B1" w:rsidP="00126567">
            <w:pPr>
              <w:pStyle w:val="afa"/>
              <w:rPr>
                <w:lang w:eastAsia="hi-IN" w:bidi="hi-IN"/>
              </w:rPr>
            </w:pPr>
            <w:r w:rsidRPr="00126567">
              <w:rPr>
                <w:lang w:eastAsia="hi-IN" w:bidi="hi-IN"/>
              </w:rPr>
              <w:t xml:space="preserve">максимальное количество надземных этажей зданий – 3 этажа (включая мансардный этаж); </w:t>
            </w:r>
          </w:p>
          <w:p w:rsidR="007425B1" w:rsidRPr="00126567" w:rsidRDefault="007425B1" w:rsidP="00126567">
            <w:pPr>
              <w:pStyle w:val="afa"/>
              <w:rPr>
                <w:lang w:eastAsia="hi-IN" w:bidi="hi-IN"/>
              </w:rPr>
            </w:pPr>
            <w:r w:rsidRPr="00126567">
              <w:rPr>
                <w:lang w:eastAsia="hi-IN" w:bidi="hi-IN"/>
              </w:rPr>
              <w:t>максимальный процент застройки в границах земельного участка – 30%;</w:t>
            </w:r>
          </w:p>
          <w:p w:rsidR="00D44717" w:rsidRPr="00126567" w:rsidRDefault="00D44717" w:rsidP="00126567">
            <w:pPr>
              <w:pStyle w:val="afa"/>
              <w:rPr>
                <w:lang w:eastAsia="hi-IN" w:bidi="hi-IN"/>
              </w:rPr>
            </w:pPr>
            <w:r w:rsidRPr="00126567">
              <w:rPr>
                <w:lang w:eastAsia="hi-IN" w:bidi="hi-IN"/>
              </w:rPr>
              <w:t>Минимальный отступ от  границ земельного участка – 3 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7425B1" w:rsidRPr="00126567" w:rsidRDefault="007425B1" w:rsidP="00126567">
            <w:pPr>
              <w:pStyle w:val="afa"/>
              <w:rPr>
                <w:lang w:eastAsia="hi-IN" w:bidi="hi-IN"/>
              </w:rPr>
            </w:pPr>
            <w:r w:rsidRPr="00126567">
              <w:rPr>
                <w:lang w:eastAsia="hi-IN" w:bidi="hi-IN"/>
              </w:rPr>
              <w:t>нет</w:t>
            </w:r>
          </w:p>
        </w:tc>
      </w:tr>
    </w:tbl>
    <w:p w:rsidR="007425B1" w:rsidRPr="00126567" w:rsidRDefault="007425B1" w:rsidP="00126567">
      <w:pPr>
        <w:pStyle w:val="afa"/>
        <w:rPr>
          <w:lang w:eastAsia="hi-IN" w:bidi="hi-IN"/>
        </w:rPr>
      </w:pPr>
      <w:r w:rsidRPr="00126567">
        <w:rPr>
          <w:lang w:eastAsia="hi-IN" w:bidi="hi-IN"/>
        </w:rPr>
        <w:t>Примечание (общее):</w:t>
      </w:r>
    </w:p>
    <w:p w:rsidR="007425B1" w:rsidRPr="00126567" w:rsidRDefault="007425B1"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7425B1" w:rsidRPr="00126567" w:rsidRDefault="007425B1" w:rsidP="00126567">
      <w:pPr>
        <w:pStyle w:val="afa"/>
        <w:rPr>
          <w:lang w:eastAsia="hi-IN" w:bidi="hi-IN"/>
        </w:rPr>
      </w:pPr>
    </w:p>
    <w:p w:rsidR="00BD0F94" w:rsidRPr="0075679C" w:rsidRDefault="00BD0F94" w:rsidP="0075679C">
      <w:pPr>
        <w:pStyle w:val="afa"/>
        <w:jc w:val="center"/>
        <w:rPr>
          <w:b/>
          <w:sz w:val="28"/>
          <w:szCs w:val="28"/>
          <w:lang w:eastAsia="hi-IN" w:bidi="hi-IN"/>
        </w:rPr>
      </w:pPr>
      <w:r w:rsidRPr="0075679C">
        <w:rPr>
          <w:b/>
          <w:sz w:val="28"/>
          <w:szCs w:val="28"/>
          <w:lang w:eastAsia="hi-IN" w:bidi="hi-IN"/>
        </w:rPr>
        <w:t>Градостроительные регламенты общественно-деловой зоны торгового назначения</w:t>
      </w:r>
    </w:p>
    <w:p w:rsidR="00BD0F94" w:rsidRPr="00126567" w:rsidRDefault="00BD0F94" w:rsidP="0075679C">
      <w:pPr>
        <w:pStyle w:val="afa"/>
        <w:jc w:val="center"/>
        <w:rPr>
          <w:lang w:eastAsia="hi-IN" w:bidi="hi-IN"/>
        </w:rPr>
      </w:pPr>
      <w:r w:rsidRPr="0075679C">
        <w:rPr>
          <w:b/>
          <w:sz w:val="28"/>
          <w:szCs w:val="28"/>
          <w:lang w:eastAsia="hi-IN" w:bidi="hi-IN"/>
        </w:rPr>
        <w:t>(5-ОД-3 - 01)</w:t>
      </w:r>
    </w:p>
    <w:p w:rsidR="007425B1" w:rsidRPr="00126567" w:rsidRDefault="007425B1"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7425B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7425B1" w:rsidRPr="00126567" w:rsidRDefault="007425B1" w:rsidP="00126567">
            <w:pPr>
              <w:pStyle w:val="afa"/>
              <w:rPr>
                <w:lang w:eastAsia="hi-IN" w:bidi="hi-IN"/>
              </w:rPr>
            </w:pPr>
            <w:r w:rsidRPr="00126567">
              <w:t>Код (числовое обозначение) вида разрешенного исполь</w:t>
            </w:r>
            <w:r w:rsidRPr="00126567">
              <w:lastRenderedPageBreak/>
              <w:t>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7425B1" w:rsidRPr="00126567" w:rsidRDefault="007425B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B1" w:rsidRPr="00126567" w:rsidRDefault="007425B1" w:rsidP="00126567">
            <w:pPr>
              <w:pStyle w:val="afa"/>
              <w:rPr>
                <w:lang w:eastAsia="hi-IN" w:bidi="hi-IN"/>
              </w:rPr>
            </w:pPr>
            <w:r w:rsidRPr="00126567">
              <w:rPr>
                <w:lang w:eastAsia="hi-IN" w:bidi="hi-IN"/>
              </w:rPr>
              <w:t>Особые условия реализации регламента</w:t>
            </w:r>
          </w:p>
        </w:tc>
      </w:tr>
      <w:tr w:rsidR="00CF3BE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pPr>
            <w:r w:rsidRPr="00126567">
              <w:lastRenderedPageBreak/>
              <w:t>Торговые центры</w:t>
            </w:r>
          </w:p>
          <w:p w:rsidR="00CF3BE2" w:rsidRPr="00126567" w:rsidRDefault="00CF3BE2" w:rsidP="00126567">
            <w:pPr>
              <w:pStyle w:val="afa"/>
            </w:pPr>
            <w:r w:rsidRPr="00126567">
              <w:t>(Торгово-развлекательные центры)</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Рынки</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Магазины</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Банковская и страховая деятельность</w:t>
            </w:r>
          </w:p>
          <w:p w:rsidR="00CF3BE2" w:rsidRPr="00126567" w:rsidRDefault="00CF3BE2" w:rsidP="00126567">
            <w:pPr>
              <w:pStyle w:val="afa"/>
            </w:pPr>
          </w:p>
          <w:p w:rsidR="00CF3BE2" w:rsidRPr="00126567" w:rsidRDefault="00CF3BE2" w:rsidP="00126567">
            <w:pPr>
              <w:pStyle w:val="afa"/>
            </w:pPr>
            <w:r w:rsidRPr="00126567">
              <w:t>Общественное питание</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CF3BE2" w:rsidRPr="00126567" w:rsidRDefault="00CF3BE2" w:rsidP="00126567">
            <w:pPr>
              <w:pStyle w:val="afa"/>
            </w:pPr>
            <w:r w:rsidRPr="00126567">
              <w:lastRenderedPageBreak/>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F3BE2" w:rsidRPr="00126567" w:rsidRDefault="00CF3BE2" w:rsidP="00126567">
            <w:pPr>
              <w:pStyle w:val="afa"/>
            </w:pPr>
            <w:r w:rsidRPr="00126567">
              <w:t>размещение гаражей и (или) стоянок для автомобилей сотрудников и посетителей торгового центра</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F3BE2" w:rsidRPr="00126567" w:rsidRDefault="00CF3BE2" w:rsidP="00126567">
            <w:pPr>
              <w:pStyle w:val="afa"/>
            </w:pPr>
            <w:r w:rsidRPr="00126567">
              <w:t>размещение гаражей и (или) стоянок для автомобилей сотрудников и посетителей рынка</w:t>
            </w:r>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предназначенных для продажи товаров, торговая площадь которых составляет до 5000 кв. м</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CF3BE2" w:rsidRPr="00126567" w:rsidRDefault="00CF3BE2" w:rsidP="00126567">
            <w:pPr>
              <w:pStyle w:val="afa"/>
            </w:pPr>
          </w:p>
          <w:p w:rsidR="00CF3BE2" w:rsidRPr="00126567" w:rsidRDefault="00CF3BE2"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CF3BE2" w:rsidRPr="00126567" w:rsidRDefault="00CF3BE2" w:rsidP="00126567">
            <w:pPr>
              <w:pStyle w:val="afa"/>
            </w:pPr>
          </w:p>
          <w:p w:rsidR="00CF3BE2" w:rsidRPr="00126567" w:rsidRDefault="00CF3BE2"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CF3BE2" w:rsidRPr="00126567" w:rsidRDefault="00CF3BE2" w:rsidP="00126567">
            <w:pPr>
              <w:pStyle w:val="afa"/>
            </w:pPr>
            <w:r w:rsidRPr="00126567">
              <w:lastRenderedPageBreak/>
              <w:t>4.2</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4.3</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4.4</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4.5</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4.6</w:t>
            </w: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p>
          <w:p w:rsidR="00CF3BE2" w:rsidRPr="00126567" w:rsidRDefault="00CF3BE2" w:rsidP="00126567">
            <w:pPr>
              <w:pStyle w:val="afa"/>
            </w:pPr>
            <w:r w:rsidRPr="00126567">
              <w:t>3.1</w:t>
            </w:r>
          </w:p>
          <w:p w:rsidR="00CF3BE2" w:rsidRPr="00126567" w:rsidRDefault="00CF3BE2"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rPr>
                <w:lang w:eastAsia="hi-IN" w:bidi="hi-IN"/>
              </w:rPr>
            </w:pPr>
            <w:r w:rsidRPr="00126567">
              <w:rPr>
                <w:lang w:eastAsia="hi-IN" w:bidi="hi-IN"/>
              </w:rPr>
              <w:lastRenderedPageBreak/>
              <w:t>Минимальная</w:t>
            </w:r>
            <w:r w:rsidR="000A7881" w:rsidRPr="00126567">
              <w:rPr>
                <w:lang w:eastAsia="hi-IN" w:bidi="hi-IN"/>
              </w:rPr>
              <w:t xml:space="preserve"> площадь земельных участков – 6</w:t>
            </w:r>
            <w:r w:rsidRPr="00126567">
              <w:rPr>
                <w:lang w:eastAsia="hi-IN" w:bidi="hi-IN"/>
              </w:rPr>
              <w:t>0 кв. м.</w:t>
            </w:r>
          </w:p>
          <w:p w:rsidR="00CF3BE2" w:rsidRPr="00126567" w:rsidRDefault="00CF3BE2" w:rsidP="00126567">
            <w:pPr>
              <w:pStyle w:val="afa"/>
              <w:rPr>
                <w:lang w:eastAsia="hi-IN" w:bidi="hi-IN"/>
              </w:rPr>
            </w:pPr>
            <w:r w:rsidRPr="00126567">
              <w:rPr>
                <w:lang w:eastAsia="hi-IN" w:bidi="hi-IN"/>
              </w:rPr>
              <w:t>Нормативные размеры земельных участков – в соответствии с таблицей 4нормативовградостроительного проектирования Краснодарского края.</w:t>
            </w:r>
          </w:p>
          <w:p w:rsidR="00CF3BE2" w:rsidRPr="00126567" w:rsidRDefault="00CF3BE2" w:rsidP="00126567">
            <w:pPr>
              <w:pStyle w:val="afa"/>
              <w:rPr>
                <w:lang w:eastAsia="hi-IN" w:bidi="hi-IN"/>
              </w:rPr>
            </w:pPr>
            <w:r w:rsidRPr="00126567">
              <w:rPr>
                <w:lang w:eastAsia="hi-IN" w:bidi="hi-IN"/>
              </w:rPr>
              <w:t>Этажность – не более 3 этажей.</w:t>
            </w:r>
          </w:p>
          <w:p w:rsidR="00CF3BE2" w:rsidRPr="00126567" w:rsidRDefault="00CF3BE2" w:rsidP="00126567">
            <w:pPr>
              <w:pStyle w:val="afa"/>
              <w:rPr>
                <w:lang w:eastAsia="hi-IN" w:bidi="hi-IN"/>
              </w:rPr>
            </w:pPr>
            <w:r w:rsidRPr="00126567">
              <w:rPr>
                <w:lang w:eastAsia="hi-IN" w:bidi="hi-IN"/>
              </w:rPr>
              <w:t>Высота – не более 10 метров.</w:t>
            </w:r>
          </w:p>
          <w:p w:rsidR="00CF3BE2" w:rsidRPr="00126567" w:rsidRDefault="00CF3BE2" w:rsidP="00126567">
            <w:pPr>
              <w:pStyle w:val="afa"/>
              <w:rPr>
                <w:lang w:eastAsia="hi-IN" w:bidi="hi-IN"/>
              </w:rPr>
            </w:pPr>
            <w:r w:rsidRPr="00126567">
              <w:rPr>
                <w:lang w:eastAsia="hi-IN" w:bidi="hi-IN"/>
              </w:rPr>
              <w:t>Минимальный отступ от красной линии – 3м., в сложившейся застройке допускается располагать здания по красной линии при условии согласования с администрацией поселения.</w:t>
            </w:r>
          </w:p>
          <w:p w:rsidR="00CF3BE2" w:rsidRPr="00126567" w:rsidRDefault="00CF3BE2" w:rsidP="00126567">
            <w:pPr>
              <w:pStyle w:val="afa"/>
              <w:rPr>
                <w:lang w:eastAsia="hi-IN" w:bidi="hi-IN"/>
              </w:rPr>
            </w:pPr>
            <w:r w:rsidRPr="00126567">
              <w:rPr>
                <w:lang w:eastAsia="hi-IN" w:bidi="hi-IN"/>
              </w:rPr>
              <w:t>Минимальный отступ от боковых границ земельного участка – 3 м.</w:t>
            </w:r>
          </w:p>
          <w:p w:rsidR="00CF3BE2" w:rsidRPr="00126567" w:rsidRDefault="00CF3BE2" w:rsidP="00126567">
            <w:pPr>
              <w:pStyle w:val="afa"/>
              <w:rPr>
                <w:lang w:eastAsia="hi-IN" w:bidi="hi-IN"/>
              </w:rPr>
            </w:pPr>
            <w:r w:rsidRPr="00126567">
              <w:rPr>
                <w:lang w:eastAsia="hi-IN" w:bidi="hi-IN"/>
              </w:rPr>
              <w:t>Максимальный процент застройки участка – 80%.</w:t>
            </w:r>
          </w:p>
          <w:p w:rsidR="00CF3BE2" w:rsidRPr="00126567" w:rsidRDefault="00CF3BE2" w:rsidP="00126567">
            <w:pPr>
              <w:pStyle w:val="afa"/>
              <w:rPr>
                <w:lang w:eastAsia="hi-IN" w:bidi="hi-IN"/>
              </w:rPr>
            </w:pPr>
            <w:r w:rsidRPr="00126567">
              <w:rPr>
                <w:lang w:eastAsia="hi-IN" w:bidi="hi-IN"/>
              </w:rPr>
              <w:t xml:space="preserve">Мощение прилегающей </w:t>
            </w:r>
            <w:r w:rsidRPr="00126567">
              <w:rPr>
                <w:lang w:eastAsia="hi-IN" w:bidi="hi-IN"/>
              </w:rPr>
              <w:lastRenderedPageBreak/>
              <w:t>территории и тротуаров необходимо выполнять из тротуарных плит, искусственных или естественных тротуарных камней (плиток) в одной цветовой гамме  в границах зоны.</w:t>
            </w:r>
          </w:p>
          <w:p w:rsidR="00CF3BE2" w:rsidRPr="00126567" w:rsidRDefault="00CF3BE2" w:rsidP="00126567">
            <w:pPr>
              <w:pStyle w:val="afa"/>
              <w:rPr>
                <w:lang w:eastAsia="hi-IN" w:bidi="hi-IN"/>
              </w:rPr>
            </w:pPr>
            <w:r w:rsidRPr="00126567">
              <w:rPr>
                <w:lang w:eastAsia="hi-IN" w:bidi="hi-IN"/>
              </w:rPr>
              <w:t>Собственники, пользователи, владельцы, арендаторы зданий, строений и сооружений обязаны (в том числе по требованию администрации Троицкого сельского поселения) обеспечивать своевременное производство работ по реставрации, ремонту и покраске фасадов зданий, строений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CF3BE2" w:rsidRPr="00126567" w:rsidRDefault="00CF3BE2" w:rsidP="00126567">
            <w:pPr>
              <w:pStyle w:val="afa"/>
              <w:rPr>
                <w:lang w:eastAsia="hi-IN" w:bidi="hi-IN"/>
              </w:rPr>
            </w:pPr>
            <w:r w:rsidRPr="00126567">
              <w:rPr>
                <w:lang w:eastAsia="hi-IN" w:bidi="hi-IN"/>
              </w:rPr>
              <w:lastRenderedPageBreak/>
              <w:t>1. Обязательное соблюдение санитарно – защитных зон и норм отвода земельных участков. (СанПиН 2.2.1/2.1.1.1200-03.)</w:t>
            </w:r>
          </w:p>
          <w:p w:rsidR="00CF3BE2" w:rsidRPr="00126567" w:rsidRDefault="00CF3BE2" w:rsidP="00126567">
            <w:pPr>
              <w:pStyle w:val="afa"/>
              <w:rPr>
                <w:lang w:eastAsia="hi-IN" w:bidi="hi-IN"/>
              </w:rPr>
            </w:pPr>
            <w:r w:rsidRPr="00126567">
              <w:rPr>
                <w:lang w:eastAsia="hi-IN" w:bidi="hi-IN"/>
              </w:rPr>
              <w:t>2. Запрещается размещение рекламных конструкций  безполучения разрешения в установленном порядке. ( ФЗ №38 «О рекламе», ст. 19, п. 9) .</w:t>
            </w:r>
          </w:p>
          <w:p w:rsidR="00CF3BE2" w:rsidRPr="00126567" w:rsidRDefault="00CF3BE2" w:rsidP="00126567">
            <w:pPr>
              <w:pStyle w:val="afa"/>
              <w:rPr>
                <w:lang w:eastAsia="hi-IN" w:bidi="hi-IN"/>
              </w:rPr>
            </w:pPr>
            <w:r w:rsidRPr="00126567">
              <w:rPr>
                <w:lang w:eastAsia="hi-IN" w:bidi="hi-IN"/>
              </w:rPr>
              <w:t xml:space="preserve">3. На территории, ограниченной временной границей зон охраны памятников истории, архитектуры, монументального искусства и археологии проектирование и проведение землеустроительных, земляных, строительных, мелиоративных, хозяйственных и иных работ подлежат согласованию с краевым органом охраны объектов культурного </w:t>
            </w:r>
            <w:r w:rsidRPr="00126567">
              <w:rPr>
                <w:lang w:eastAsia="hi-IN" w:bidi="hi-IN"/>
              </w:rPr>
              <w:lastRenderedPageBreak/>
              <w:t>наследия (п. 11.2.5 Нормативов градостроительного проектирования Краснодарского края).</w:t>
            </w:r>
          </w:p>
          <w:p w:rsidR="00CF3BE2" w:rsidRPr="00126567" w:rsidRDefault="00CF3BE2" w:rsidP="00126567">
            <w:pPr>
              <w:pStyle w:val="afa"/>
              <w:rPr>
                <w:lang w:eastAsia="hi-IN" w:bidi="hi-IN"/>
              </w:rPr>
            </w:pPr>
          </w:p>
        </w:tc>
      </w:tr>
    </w:tbl>
    <w:p w:rsidR="0075679C" w:rsidRDefault="0075679C" w:rsidP="0075679C">
      <w:pPr>
        <w:pStyle w:val="afa"/>
        <w:rPr>
          <w:i/>
          <w:sz w:val="28"/>
          <w:szCs w:val="28"/>
          <w:lang w:eastAsia="hi-IN" w:bidi="hi-IN"/>
        </w:rPr>
      </w:pPr>
    </w:p>
    <w:p w:rsidR="0075679C" w:rsidRPr="00F642F6" w:rsidRDefault="007425B1" w:rsidP="0075679C">
      <w:pPr>
        <w:pStyle w:val="afa"/>
        <w:rPr>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roofErr w:type="gramStart"/>
      <w:r w:rsidR="0075679C">
        <w:rPr>
          <w:i/>
          <w:sz w:val="28"/>
          <w:szCs w:val="28"/>
          <w:lang w:eastAsia="hi-IN" w:bidi="hi-IN"/>
        </w:rPr>
        <w:t xml:space="preserve">                                                                   </w:t>
      </w:r>
      <w:r w:rsidR="0075679C">
        <w:rPr>
          <w:sz w:val="28"/>
          <w:szCs w:val="28"/>
          <w:lang w:eastAsia="hi-IN" w:bidi="hi-IN"/>
        </w:rPr>
        <w:t>Н</w:t>
      </w:r>
      <w:proofErr w:type="gramEnd"/>
      <w:r w:rsidR="0075679C">
        <w:rPr>
          <w:sz w:val="28"/>
          <w:szCs w:val="28"/>
          <w:lang w:eastAsia="hi-IN" w:bidi="hi-IN"/>
        </w:rPr>
        <w:t>е устанавливаются</w:t>
      </w:r>
    </w:p>
    <w:p w:rsidR="0075679C" w:rsidRPr="00F642F6" w:rsidRDefault="007425B1" w:rsidP="0075679C">
      <w:pPr>
        <w:pStyle w:val="afa"/>
        <w:rPr>
          <w:sz w:val="28"/>
          <w:szCs w:val="28"/>
          <w:lang w:eastAsia="hi-IN" w:bidi="hi-IN"/>
        </w:rPr>
      </w:pPr>
      <w:r w:rsidRPr="00126567">
        <w:rPr>
          <w:lang w:eastAsia="hi-IN" w:bidi="hi-IN"/>
        </w:rPr>
        <w:t>3</w:t>
      </w:r>
      <w:r w:rsidRPr="00126567">
        <w:rPr>
          <w:i/>
          <w:sz w:val="28"/>
          <w:szCs w:val="28"/>
          <w:lang w:eastAsia="hi-IN" w:bidi="hi-IN"/>
        </w:rPr>
        <w:t>. Условно-разрешенные виды и параметры разрешенного использования земельных участков и объектов капитального строительства</w:t>
      </w:r>
      <w:proofErr w:type="gramStart"/>
      <w:r w:rsidR="0075679C">
        <w:rPr>
          <w:i/>
          <w:sz w:val="28"/>
          <w:szCs w:val="28"/>
          <w:lang w:eastAsia="hi-IN" w:bidi="hi-IN"/>
        </w:rPr>
        <w:t xml:space="preserve">                                                                   </w:t>
      </w:r>
      <w:r w:rsidR="0075679C">
        <w:rPr>
          <w:sz w:val="28"/>
          <w:szCs w:val="28"/>
          <w:lang w:eastAsia="hi-IN" w:bidi="hi-IN"/>
        </w:rPr>
        <w:t>Н</w:t>
      </w:r>
      <w:proofErr w:type="gramEnd"/>
      <w:r w:rsidR="0075679C">
        <w:rPr>
          <w:sz w:val="28"/>
          <w:szCs w:val="28"/>
          <w:lang w:eastAsia="hi-IN" w:bidi="hi-IN"/>
        </w:rPr>
        <w:t>е устанавливаются</w:t>
      </w:r>
    </w:p>
    <w:p w:rsidR="007425B1" w:rsidRPr="00126567" w:rsidRDefault="007425B1" w:rsidP="00126567">
      <w:pPr>
        <w:pStyle w:val="afa"/>
        <w:rPr>
          <w:lang w:eastAsia="hi-IN" w:bidi="hi-IN"/>
        </w:rPr>
      </w:pPr>
      <w:r w:rsidRPr="00126567">
        <w:rPr>
          <w:lang w:eastAsia="hi-IN" w:bidi="hi-IN"/>
        </w:rPr>
        <w:t>Примечание (общее):</w:t>
      </w:r>
    </w:p>
    <w:p w:rsidR="007425B1" w:rsidRPr="00126567" w:rsidRDefault="007425B1"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75679C" w:rsidRDefault="00BD0F94" w:rsidP="0075679C">
      <w:pPr>
        <w:pStyle w:val="afa"/>
        <w:jc w:val="center"/>
        <w:rPr>
          <w:b/>
          <w:sz w:val="28"/>
          <w:szCs w:val="28"/>
          <w:lang w:eastAsia="hi-IN" w:bidi="hi-IN"/>
        </w:rPr>
      </w:pPr>
      <w:r w:rsidRPr="0075679C">
        <w:rPr>
          <w:b/>
          <w:sz w:val="28"/>
          <w:szCs w:val="28"/>
          <w:lang w:eastAsia="hi-IN" w:bidi="hi-IN"/>
        </w:rPr>
        <w:lastRenderedPageBreak/>
        <w:t>Градостроительные регламенты общественно-деловой зоны учебно-образовательного назначения (5-ОД -4-01)</w:t>
      </w:r>
    </w:p>
    <w:p w:rsidR="00BD0F94" w:rsidRPr="00126567" w:rsidRDefault="00BD0F94" w:rsidP="00126567">
      <w:pPr>
        <w:pStyle w:val="afa"/>
        <w:rPr>
          <w:lang w:eastAsia="hi-IN" w:bidi="hi-IN"/>
        </w:rPr>
      </w:pPr>
    </w:p>
    <w:p w:rsidR="00193238" w:rsidRPr="00126567" w:rsidRDefault="00193238"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Особые условия реализации регламента</w:t>
            </w:r>
          </w:p>
        </w:tc>
      </w:tr>
      <w:tr w:rsidR="00193238" w:rsidRPr="00126567" w:rsidTr="00193238">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pPr>
            <w:r w:rsidRPr="00126567">
              <w:t>Образование и просвещение</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Спорт</w:t>
            </w:r>
          </w:p>
        </w:tc>
        <w:tc>
          <w:tcPr>
            <w:tcW w:w="5529"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proofErr w:type="gramStart"/>
            <w:r w:rsidRPr="00126567">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193238" w:rsidRPr="00126567" w:rsidRDefault="00193238" w:rsidP="00126567">
            <w:pPr>
              <w:pStyle w:val="afa"/>
            </w:pPr>
            <w:r w:rsidRPr="00126567">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r w:rsidRPr="00126567">
              <w:lastRenderedPageBreak/>
              <w:t>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992"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3.5</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5.1</w:t>
            </w:r>
          </w:p>
          <w:p w:rsidR="00193238" w:rsidRPr="00126567" w:rsidRDefault="00193238"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t>Минимальная</w:t>
            </w:r>
            <w:r w:rsidR="000A7881" w:rsidRPr="00126567">
              <w:rPr>
                <w:lang w:eastAsia="hi-IN" w:bidi="hi-IN"/>
              </w:rPr>
              <w:t xml:space="preserve"> площадь земельных участков – 6</w:t>
            </w:r>
            <w:r w:rsidRPr="00126567">
              <w:rPr>
                <w:lang w:eastAsia="hi-IN" w:bidi="hi-IN"/>
              </w:rPr>
              <w:t>0 кв. м.</w:t>
            </w:r>
          </w:p>
          <w:p w:rsidR="00193238" w:rsidRPr="00126567" w:rsidRDefault="00193238" w:rsidP="00126567">
            <w:pPr>
              <w:pStyle w:val="afa"/>
              <w:rPr>
                <w:lang w:eastAsia="hi-IN" w:bidi="hi-IN"/>
              </w:rPr>
            </w:pPr>
            <w:r w:rsidRPr="00126567">
              <w:rPr>
                <w:lang w:eastAsia="hi-IN" w:bidi="hi-IN"/>
              </w:rPr>
              <w:t>Этажность – не более 3 этажей.</w:t>
            </w:r>
          </w:p>
          <w:p w:rsidR="00193238" w:rsidRPr="00126567" w:rsidRDefault="00193238" w:rsidP="00126567">
            <w:pPr>
              <w:pStyle w:val="afa"/>
              <w:rPr>
                <w:lang w:eastAsia="hi-IN" w:bidi="hi-IN"/>
              </w:rPr>
            </w:pPr>
            <w:r w:rsidRPr="00126567">
              <w:rPr>
                <w:lang w:eastAsia="hi-IN" w:bidi="hi-IN"/>
              </w:rPr>
              <w:t xml:space="preserve">Высота – не более 15 метров. </w:t>
            </w:r>
          </w:p>
          <w:p w:rsidR="00193238" w:rsidRPr="00126567" w:rsidRDefault="00193238" w:rsidP="00126567">
            <w:pPr>
              <w:pStyle w:val="afa"/>
              <w:rPr>
                <w:lang w:eastAsia="hi-IN" w:bidi="hi-IN"/>
              </w:rPr>
            </w:pPr>
            <w:r w:rsidRPr="00126567">
              <w:rPr>
                <w:lang w:eastAsia="hi-IN" w:bidi="hi-IN"/>
              </w:rPr>
              <w:t>Процент озеленения  не менее  – 50 процентов.</w:t>
            </w:r>
          </w:p>
          <w:p w:rsidR="00193238" w:rsidRPr="00126567" w:rsidRDefault="00193238" w:rsidP="00126567">
            <w:pPr>
              <w:pStyle w:val="afa"/>
              <w:rPr>
                <w:lang w:eastAsia="hi-IN" w:bidi="hi-IN"/>
              </w:rPr>
            </w:pPr>
            <w:r w:rsidRPr="00126567">
              <w:rPr>
                <w:lang w:eastAsia="hi-IN" w:bidi="hi-IN"/>
              </w:rPr>
              <w:t>Расстояние от красной линии не менее 10 метров.</w:t>
            </w:r>
          </w:p>
          <w:p w:rsidR="00193238" w:rsidRPr="00126567" w:rsidRDefault="00193238" w:rsidP="00126567">
            <w:pPr>
              <w:pStyle w:val="afa"/>
              <w:rPr>
                <w:lang w:eastAsia="hi-IN" w:bidi="hi-IN"/>
              </w:rPr>
            </w:pPr>
            <w:r w:rsidRPr="00126567">
              <w:rPr>
                <w:lang w:eastAsia="hi-IN" w:bidi="hi-IN"/>
              </w:rPr>
              <w:t xml:space="preserve">Нормативная площадь земельного участка в соответствии с таб. 4 </w:t>
            </w:r>
            <w:r w:rsidRPr="00126567">
              <w:rPr>
                <w:lang w:eastAsia="hi-IN" w:bidi="hi-IN"/>
              </w:rPr>
              <w:lastRenderedPageBreak/>
              <w:t xml:space="preserve">Нормативов градостроительного проектирования Краснодарского края. </w:t>
            </w:r>
          </w:p>
          <w:p w:rsidR="00193238" w:rsidRPr="00126567" w:rsidRDefault="00193238" w:rsidP="00126567">
            <w:pPr>
              <w:pStyle w:val="afa"/>
              <w:rPr>
                <w:lang w:eastAsia="hi-IN" w:bidi="hi-IN"/>
              </w:rPr>
            </w:pPr>
            <w:r w:rsidRPr="00126567">
              <w:rPr>
                <w:lang w:eastAsia="hi-IN" w:bidi="hi-IN"/>
              </w:rPr>
              <w:t>Максимальный процент застройки -40 %.</w:t>
            </w:r>
          </w:p>
          <w:p w:rsidR="00193238" w:rsidRPr="00126567" w:rsidRDefault="00193238" w:rsidP="00126567">
            <w:pPr>
              <w:pStyle w:val="afa"/>
              <w:rPr>
                <w:lang w:eastAsia="hi-IN" w:bidi="hi-IN"/>
              </w:rPr>
            </w:pPr>
            <w:r w:rsidRPr="00126567">
              <w:rPr>
                <w:lang w:eastAsia="hi-IN" w:bidi="hi-IN"/>
              </w:rPr>
              <w:t>Минимальные отступы от границ участка - 3 м.</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lastRenderedPageBreak/>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tc>
      </w:tr>
    </w:tbl>
    <w:p w:rsidR="00193238" w:rsidRPr="00126567" w:rsidRDefault="00193238" w:rsidP="00126567">
      <w:pPr>
        <w:pStyle w:val="afa"/>
        <w:rPr>
          <w:lang w:eastAsia="hi-IN" w:bidi="hi-IN"/>
        </w:rPr>
      </w:pPr>
    </w:p>
    <w:p w:rsidR="00193238" w:rsidRPr="00126567" w:rsidRDefault="00193238"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193238" w:rsidRPr="00126567" w:rsidRDefault="00193238"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75679C" w:rsidRPr="00F642F6" w:rsidRDefault="0075679C" w:rsidP="0075679C">
      <w:pPr>
        <w:pStyle w:val="afa"/>
        <w:jc w:val="center"/>
        <w:rPr>
          <w:sz w:val="28"/>
          <w:szCs w:val="28"/>
          <w:lang w:eastAsia="hi-IN" w:bidi="hi-IN"/>
        </w:rPr>
      </w:pPr>
      <w:r>
        <w:rPr>
          <w:sz w:val="28"/>
          <w:szCs w:val="28"/>
          <w:lang w:eastAsia="hi-IN" w:bidi="hi-IN"/>
        </w:rPr>
        <w:t>Не устанавливаются</w:t>
      </w:r>
    </w:p>
    <w:p w:rsidR="00193238" w:rsidRPr="00126567" w:rsidRDefault="00193238" w:rsidP="00126567">
      <w:pPr>
        <w:pStyle w:val="afa"/>
        <w:rPr>
          <w:lang w:eastAsia="hi-IN" w:bidi="hi-IN"/>
        </w:rPr>
      </w:pPr>
      <w:r w:rsidRPr="00126567">
        <w:rPr>
          <w:lang w:eastAsia="hi-IN" w:bidi="hi-IN"/>
        </w:rPr>
        <w:t>Примечание (общее):</w:t>
      </w:r>
    </w:p>
    <w:p w:rsidR="00193238" w:rsidRPr="00126567" w:rsidRDefault="00193238"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BD0F94" w:rsidRPr="00126567" w:rsidRDefault="00BD0F94" w:rsidP="00126567">
      <w:pPr>
        <w:pStyle w:val="afa"/>
        <w:rPr>
          <w:lang w:eastAsia="hi-IN" w:bidi="hi-IN"/>
        </w:rPr>
      </w:pPr>
    </w:p>
    <w:p w:rsidR="00193238" w:rsidRPr="0075679C" w:rsidRDefault="00BD0F94" w:rsidP="0075679C">
      <w:pPr>
        <w:pStyle w:val="afa"/>
        <w:jc w:val="center"/>
        <w:rPr>
          <w:b/>
          <w:sz w:val="28"/>
          <w:szCs w:val="28"/>
          <w:lang w:eastAsia="hi-IN" w:bidi="hi-IN"/>
        </w:rPr>
      </w:pPr>
      <w:r w:rsidRPr="0075679C">
        <w:rPr>
          <w:b/>
          <w:sz w:val="28"/>
          <w:szCs w:val="28"/>
          <w:lang w:eastAsia="hi-IN" w:bidi="hi-IN"/>
        </w:rPr>
        <w:t>Градостроительные регламенты общественно-деловой зоны объектов здравоохранения</w:t>
      </w:r>
    </w:p>
    <w:p w:rsidR="00BD0F94" w:rsidRPr="0075679C" w:rsidRDefault="00BD0F94" w:rsidP="0075679C">
      <w:pPr>
        <w:pStyle w:val="afa"/>
        <w:jc w:val="center"/>
        <w:rPr>
          <w:b/>
          <w:sz w:val="28"/>
          <w:szCs w:val="28"/>
          <w:lang w:eastAsia="hi-IN" w:bidi="hi-IN"/>
        </w:rPr>
      </w:pPr>
      <w:r w:rsidRPr="0075679C">
        <w:rPr>
          <w:b/>
          <w:sz w:val="28"/>
          <w:szCs w:val="28"/>
          <w:lang w:eastAsia="hi-IN" w:bidi="hi-IN"/>
        </w:rPr>
        <w:t>(5-ОД- 5 -01)</w:t>
      </w:r>
    </w:p>
    <w:p w:rsidR="00193238" w:rsidRPr="00126567" w:rsidRDefault="00193238" w:rsidP="00126567">
      <w:pPr>
        <w:pStyle w:val="afa"/>
        <w:rPr>
          <w:i/>
          <w:sz w:val="28"/>
          <w:szCs w:val="28"/>
          <w:lang w:eastAsia="hi-IN" w:bidi="hi-IN"/>
        </w:rPr>
      </w:pPr>
      <w:r w:rsidRPr="00126567">
        <w:rPr>
          <w:i/>
          <w:sz w:val="28"/>
          <w:szCs w:val="28"/>
          <w:lang w:eastAsia="hi-IN" w:bidi="hi-IN"/>
        </w:rPr>
        <w:t>1. 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Код (числовое обозначение) вида разрешенного исполь</w:t>
            </w:r>
            <w:r w:rsidRPr="00126567">
              <w:lastRenderedPageBreak/>
              <w:t>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Особые условия реализации регламента</w:t>
            </w:r>
          </w:p>
        </w:tc>
      </w:tr>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pPr>
            <w:r w:rsidRPr="00126567">
              <w:lastRenderedPageBreak/>
              <w:t>Здравоохранение</w:t>
            </w:r>
          </w:p>
        </w:tc>
        <w:tc>
          <w:tcPr>
            <w:tcW w:w="5529"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992"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t>3.4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kern w:val="2"/>
                <w:lang w:eastAsia="hi-IN" w:bidi="hi-IN"/>
              </w:rPr>
            </w:pPr>
            <w:r w:rsidRPr="00126567">
              <w:rPr>
                <w:kern w:val="2"/>
                <w:lang w:eastAsia="hi-IN" w:bidi="hi-IN"/>
              </w:rPr>
              <w:t>Минимальная</w:t>
            </w:r>
            <w:r w:rsidR="000A7881" w:rsidRPr="00126567">
              <w:rPr>
                <w:kern w:val="2"/>
                <w:lang w:eastAsia="hi-IN" w:bidi="hi-IN"/>
              </w:rPr>
              <w:t xml:space="preserve"> площадь земельных участков – 6</w:t>
            </w:r>
            <w:r w:rsidRPr="00126567">
              <w:rPr>
                <w:kern w:val="2"/>
                <w:lang w:eastAsia="hi-IN" w:bidi="hi-IN"/>
              </w:rPr>
              <w:t>0 кв. м.</w:t>
            </w:r>
          </w:p>
          <w:p w:rsidR="00193238" w:rsidRPr="00126567" w:rsidRDefault="00193238" w:rsidP="00126567">
            <w:pPr>
              <w:pStyle w:val="afa"/>
              <w:rPr>
                <w:kern w:val="2"/>
                <w:lang w:eastAsia="hi-IN" w:bidi="hi-IN"/>
              </w:rPr>
            </w:pPr>
            <w:r w:rsidRPr="00126567">
              <w:rPr>
                <w:kern w:val="2"/>
                <w:lang w:eastAsia="hi-IN" w:bidi="hi-IN"/>
              </w:rPr>
              <w:t>Этажность – не более 3 этажей.</w:t>
            </w:r>
          </w:p>
          <w:p w:rsidR="00193238" w:rsidRPr="00126567" w:rsidRDefault="00193238" w:rsidP="00126567">
            <w:pPr>
              <w:pStyle w:val="afa"/>
              <w:rPr>
                <w:kern w:val="2"/>
                <w:lang w:eastAsia="hi-IN" w:bidi="hi-IN"/>
              </w:rPr>
            </w:pPr>
            <w:r w:rsidRPr="00126567">
              <w:rPr>
                <w:kern w:val="2"/>
                <w:lang w:eastAsia="hi-IN" w:bidi="hi-IN"/>
              </w:rPr>
              <w:t xml:space="preserve">Высота – не более 15 метров. </w:t>
            </w:r>
          </w:p>
          <w:p w:rsidR="00193238" w:rsidRPr="00126567" w:rsidRDefault="00193238" w:rsidP="00126567">
            <w:pPr>
              <w:pStyle w:val="afa"/>
              <w:rPr>
                <w:kern w:val="2"/>
                <w:lang w:eastAsia="hi-IN" w:bidi="hi-IN"/>
              </w:rPr>
            </w:pPr>
            <w:r w:rsidRPr="00126567">
              <w:rPr>
                <w:kern w:val="2"/>
                <w:lang w:eastAsia="hi-IN" w:bidi="hi-IN"/>
              </w:rPr>
              <w:t>Процент озеленения  не менее  – 10 процентов.</w:t>
            </w:r>
          </w:p>
          <w:p w:rsidR="00193238" w:rsidRPr="00126567" w:rsidRDefault="00193238" w:rsidP="00126567">
            <w:pPr>
              <w:pStyle w:val="afa"/>
              <w:rPr>
                <w:kern w:val="2"/>
                <w:lang w:eastAsia="hi-IN" w:bidi="hi-IN"/>
              </w:rPr>
            </w:pPr>
            <w:r w:rsidRPr="00126567">
              <w:rPr>
                <w:kern w:val="2"/>
                <w:lang w:eastAsia="hi-IN" w:bidi="hi-IN"/>
              </w:rPr>
              <w:t>Нормативная площадь земельного участка в соответствии с таб. 4 Нормативов градостроительного проектирования Краснодарского края.</w:t>
            </w:r>
          </w:p>
          <w:p w:rsidR="00193238" w:rsidRPr="00126567" w:rsidRDefault="00193238" w:rsidP="00126567">
            <w:pPr>
              <w:pStyle w:val="afa"/>
              <w:rPr>
                <w:kern w:val="2"/>
                <w:lang w:eastAsia="hi-IN" w:bidi="hi-IN"/>
              </w:rPr>
            </w:pPr>
            <w:r w:rsidRPr="00126567">
              <w:rPr>
                <w:kern w:val="2"/>
                <w:lang w:eastAsia="hi-IN" w:bidi="hi-IN"/>
              </w:rPr>
              <w:t>Расстояние от красной линии не менее 10 метров.</w:t>
            </w:r>
          </w:p>
          <w:p w:rsidR="00193238" w:rsidRPr="00126567" w:rsidRDefault="00193238" w:rsidP="00126567">
            <w:pPr>
              <w:pStyle w:val="afa"/>
              <w:rPr>
                <w:kern w:val="2"/>
                <w:lang w:eastAsia="hi-IN" w:bidi="hi-IN"/>
              </w:rPr>
            </w:pPr>
            <w:r w:rsidRPr="00126567">
              <w:rPr>
                <w:kern w:val="2"/>
                <w:lang w:eastAsia="hi-IN" w:bidi="hi-IN"/>
              </w:rPr>
              <w:t>Минимальные отступы от границ участка - 6 м.</w:t>
            </w:r>
          </w:p>
          <w:p w:rsidR="00193238" w:rsidRPr="00126567" w:rsidRDefault="00193238" w:rsidP="00126567">
            <w:pPr>
              <w:pStyle w:val="afa"/>
              <w:rPr>
                <w:kern w:val="2"/>
                <w:lang w:eastAsia="hi-IN" w:bidi="hi-IN"/>
              </w:rPr>
            </w:pPr>
            <w:r w:rsidRPr="00126567">
              <w:rPr>
                <w:kern w:val="2"/>
                <w:lang w:eastAsia="hi-IN" w:bidi="hi-IN"/>
              </w:rPr>
              <w:t>Максимальный процент застройки -40 %.</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t>нет</w:t>
            </w:r>
          </w:p>
        </w:tc>
      </w:tr>
    </w:tbl>
    <w:p w:rsidR="00193238" w:rsidRPr="00126567" w:rsidRDefault="00193238"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75679C" w:rsidRPr="0075679C" w:rsidRDefault="0075679C" w:rsidP="0075679C">
      <w:pPr>
        <w:pStyle w:val="afa"/>
        <w:jc w:val="center"/>
        <w:rPr>
          <w:sz w:val="28"/>
          <w:szCs w:val="28"/>
          <w:lang w:eastAsia="hi-IN" w:bidi="hi-IN"/>
        </w:rPr>
      </w:pPr>
      <w:r w:rsidRPr="0075679C">
        <w:rPr>
          <w:sz w:val="28"/>
          <w:szCs w:val="28"/>
          <w:lang w:eastAsia="hi-IN" w:bidi="hi-IN"/>
        </w:rPr>
        <w:t>Не устанавливаются</w:t>
      </w:r>
    </w:p>
    <w:p w:rsidR="00193238" w:rsidRPr="00126567" w:rsidRDefault="00193238" w:rsidP="00126567">
      <w:pPr>
        <w:pStyle w:val="afa"/>
        <w:rPr>
          <w:i/>
          <w:sz w:val="28"/>
          <w:szCs w:val="28"/>
          <w:lang w:eastAsia="hi-IN" w:bidi="hi-IN"/>
        </w:rPr>
      </w:pPr>
      <w:r w:rsidRPr="00126567">
        <w:rPr>
          <w:i/>
          <w:sz w:val="28"/>
          <w:szCs w:val="28"/>
          <w:lang w:eastAsia="hi-IN" w:bidi="hi-IN"/>
        </w:rPr>
        <w:lastRenderedPageBreak/>
        <w:t>Условно-разрешенные виды и параметры разрешенного использования земельных участков и объектов капитального строительства</w:t>
      </w:r>
    </w:p>
    <w:p w:rsidR="0075679C" w:rsidRPr="0075679C" w:rsidRDefault="0075679C" w:rsidP="0075679C">
      <w:pPr>
        <w:pStyle w:val="afa"/>
        <w:jc w:val="center"/>
        <w:rPr>
          <w:sz w:val="28"/>
          <w:szCs w:val="28"/>
          <w:lang w:eastAsia="hi-IN" w:bidi="hi-IN"/>
        </w:rPr>
      </w:pPr>
      <w:r w:rsidRPr="0075679C">
        <w:rPr>
          <w:sz w:val="28"/>
          <w:szCs w:val="28"/>
          <w:lang w:eastAsia="hi-IN" w:bidi="hi-IN"/>
        </w:rPr>
        <w:t>Не устанавливаются</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Примечание (общее):</w:t>
      </w:r>
    </w:p>
    <w:p w:rsidR="00193238" w:rsidRPr="00126567" w:rsidRDefault="00193238"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A62450" w:rsidRPr="00126567" w:rsidRDefault="00A62450" w:rsidP="00126567">
      <w:pPr>
        <w:pStyle w:val="afa"/>
        <w:rPr>
          <w:sz w:val="32"/>
          <w:szCs w:val="32"/>
          <w:lang w:eastAsia="hi-IN" w:bidi="hi-IN"/>
        </w:rPr>
      </w:pPr>
    </w:p>
    <w:p w:rsid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сельскохозяйственного использования –</w:t>
      </w:r>
      <w:r w:rsidR="00694480">
        <w:rPr>
          <w:b/>
          <w:sz w:val="28"/>
          <w:szCs w:val="28"/>
          <w:lang w:eastAsia="hi-IN" w:bidi="hi-IN"/>
        </w:rPr>
        <w:t xml:space="preserve"> </w:t>
      </w:r>
      <w:proofErr w:type="spellStart"/>
      <w:r w:rsidRPr="00694480">
        <w:rPr>
          <w:b/>
          <w:sz w:val="28"/>
          <w:szCs w:val="28"/>
          <w:lang w:eastAsia="hi-IN" w:bidi="hi-IN"/>
        </w:rPr>
        <w:t>сельхозугодья</w:t>
      </w:r>
      <w:proofErr w:type="spellEnd"/>
      <w:r w:rsidRPr="00694480">
        <w:rPr>
          <w:b/>
          <w:sz w:val="28"/>
          <w:szCs w:val="28"/>
          <w:lang w:eastAsia="hi-IN" w:bidi="hi-IN"/>
        </w:rPr>
        <w:t xml:space="preserve"> </w:t>
      </w:r>
    </w:p>
    <w:p w:rsidR="00BD0F94" w:rsidRPr="00694480" w:rsidRDefault="00BD0F94" w:rsidP="00694480">
      <w:pPr>
        <w:pStyle w:val="afa"/>
        <w:jc w:val="center"/>
        <w:rPr>
          <w:b/>
          <w:sz w:val="28"/>
          <w:szCs w:val="28"/>
          <w:lang w:eastAsia="hi-IN" w:bidi="hi-IN"/>
        </w:rPr>
      </w:pPr>
      <w:r w:rsidRPr="00694480">
        <w:rPr>
          <w:b/>
          <w:sz w:val="28"/>
          <w:szCs w:val="28"/>
          <w:lang w:eastAsia="hi-IN" w:bidi="hi-IN"/>
        </w:rPr>
        <w:t>(5-СХУ-01)</w:t>
      </w:r>
    </w:p>
    <w:p w:rsidR="00BD0F94" w:rsidRPr="00126567" w:rsidRDefault="00BD0F94" w:rsidP="00126567">
      <w:pPr>
        <w:pStyle w:val="afa"/>
        <w:rPr>
          <w:lang w:eastAsia="hi-IN" w:bidi="hi-IN"/>
        </w:rPr>
      </w:pPr>
    </w:p>
    <w:p w:rsidR="00193238" w:rsidRPr="00126567" w:rsidRDefault="00193238" w:rsidP="00126567">
      <w:pPr>
        <w:pStyle w:val="afa"/>
        <w:rPr>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Особые условия реализации регламента</w:t>
            </w:r>
          </w:p>
        </w:tc>
      </w:tr>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pPr>
            <w:r w:rsidRPr="00126567">
              <w:t>Растениеводство</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Выращивание зерновых и иных сельскохозяйственных культур</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Овощеводство</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rPr>
                <w:lang w:eastAsia="hi-IN" w:bidi="hi-IN"/>
              </w:rPr>
            </w:pPr>
            <w:r w:rsidRPr="00126567">
              <w:rPr>
                <w:lang w:eastAsia="hi-IN" w:bidi="hi-IN"/>
              </w:rPr>
              <w:t>Выращивание тонизирующих, лекарственных, цветочных культур</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Садоводство</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Выращивание льна и конопли</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pPr>
            <w:r w:rsidRPr="00126567">
              <w:t>Пчеловодство</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Рыбоводство</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Научное обеспечение сельского хозяйства</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Ведение личного подсобного хозяйства на полевых участках</w:t>
            </w:r>
          </w:p>
          <w:p w:rsidR="00193238" w:rsidRPr="00126567" w:rsidRDefault="00193238" w:rsidP="00694480">
            <w:pPr>
              <w:pStyle w:val="afa"/>
            </w:pPr>
            <w:r w:rsidRPr="00126567">
              <w:t>Питомники</w:t>
            </w:r>
          </w:p>
        </w:tc>
        <w:tc>
          <w:tcPr>
            <w:tcW w:w="5529"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Осуществление хозяйственной деятельности, связанной с выращиванием сельскохозяйственных культур.</w:t>
            </w:r>
          </w:p>
          <w:p w:rsidR="00193238" w:rsidRPr="00126567" w:rsidRDefault="00193238" w:rsidP="00126567">
            <w:pPr>
              <w:pStyle w:val="afa"/>
            </w:pPr>
            <w:r w:rsidRPr="00126567">
              <w:t xml:space="preserve">Содержание данного вида разрешенного использования включает в себя содержание видов </w:t>
            </w:r>
            <w:r w:rsidRPr="00126567">
              <w:lastRenderedPageBreak/>
              <w:t>разрешенного использования с кодами 1.2-1.6</w:t>
            </w:r>
          </w:p>
          <w:p w:rsidR="00193238" w:rsidRPr="00126567" w:rsidRDefault="00193238" w:rsidP="00126567">
            <w:pPr>
              <w:pStyle w:val="afa"/>
            </w:pPr>
            <w:r w:rsidRPr="0012656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193238" w:rsidRPr="00126567" w:rsidRDefault="00193238" w:rsidP="00126567">
            <w:pPr>
              <w:pStyle w:val="afa"/>
            </w:pPr>
          </w:p>
          <w:p w:rsidR="00193238" w:rsidRPr="00126567" w:rsidRDefault="00193238" w:rsidP="00126567">
            <w:pPr>
              <w:pStyle w:val="afa"/>
              <w:rPr>
                <w:lang w:eastAsia="hi-IN" w:bidi="hi-IN"/>
              </w:rPr>
            </w:pPr>
            <w:r w:rsidRPr="00126567">
              <w:rPr>
                <w:lang w:eastAsia="hi-IN" w:bidi="hi-I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193238" w:rsidRPr="00126567" w:rsidRDefault="00193238" w:rsidP="00126567">
            <w:pPr>
              <w:pStyle w:val="afa"/>
              <w:rPr>
                <w:lang w:eastAsia="hi-IN" w:bidi="hi-IN"/>
              </w:rPr>
            </w:pPr>
          </w:p>
          <w:p w:rsidR="00193238" w:rsidRPr="00126567" w:rsidRDefault="00193238" w:rsidP="00126567">
            <w:pPr>
              <w:pStyle w:val="afa"/>
            </w:pPr>
            <w:r w:rsidRPr="00126567">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193238" w:rsidRPr="00126567" w:rsidRDefault="00193238" w:rsidP="00126567">
            <w:pPr>
              <w:pStyle w:val="afa"/>
            </w:pPr>
          </w:p>
          <w:p w:rsidR="00193238" w:rsidRPr="00126567" w:rsidRDefault="00193238" w:rsidP="00126567">
            <w:pPr>
              <w:pStyle w:val="afa"/>
            </w:pPr>
            <w:r w:rsidRPr="00126567">
              <w:t>Осуществление хозяйственной деятельности, в том числе на сельскохозяйственных угодьях, связанной с выращиванием льна, конопли</w:t>
            </w:r>
          </w:p>
          <w:p w:rsidR="00193238" w:rsidRPr="00126567" w:rsidRDefault="00193238" w:rsidP="00126567">
            <w:pPr>
              <w:pStyle w:val="afa"/>
            </w:pPr>
          </w:p>
          <w:p w:rsidR="00193238" w:rsidRPr="00126567" w:rsidRDefault="00193238" w:rsidP="00126567">
            <w:pPr>
              <w:pStyle w:val="afa"/>
              <w:rPr>
                <w:lang w:eastAsia="hi-IN" w:bidi="hi-IN"/>
              </w:rPr>
            </w:pPr>
            <w:r w:rsidRPr="00126567">
              <w:rPr>
                <w:lang w:eastAsia="hi-IN" w:bidi="hi-I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93238" w:rsidRPr="00126567" w:rsidRDefault="00193238" w:rsidP="00126567">
            <w:pPr>
              <w:pStyle w:val="afa"/>
              <w:rPr>
                <w:lang w:eastAsia="hi-IN" w:bidi="hi-IN"/>
              </w:rPr>
            </w:pPr>
            <w:r w:rsidRPr="00126567">
              <w:rPr>
                <w:lang w:eastAsia="hi-IN" w:bidi="hi-IN"/>
              </w:rPr>
              <w:t xml:space="preserve">размещение ульев, иных объектов и оборудования, необходимого для пчеловодства и разведениях </w:t>
            </w:r>
            <w:r w:rsidRPr="00126567">
              <w:rPr>
                <w:lang w:eastAsia="hi-IN" w:bidi="hi-IN"/>
              </w:rPr>
              <w:lastRenderedPageBreak/>
              <w:t>иных полезных насекомых;</w:t>
            </w:r>
          </w:p>
          <w:p w:rsidR="00193238" w:rsidRPr="00126567" w:rsidRDefault="00193238" w:rsidP="00126567">
            <w:pPr>
              <w:pStyle w:val="afa"/>
              <w:rPr>
                <w:lang w:eastAsia="hi-IN" w:bidi="hi-IN"/>
              </w:rPr>
            </w:pPr>
            <w:r w:rsidRPr="00126567">
              <w:rPr>
                <w:lang w:eastAsia="hi-IN" w:bidi="hi-IN"/>
              </w:rPr>
              <w:t>размещение сооружений используемых для хранения и первичной переработки продукции пчеловодства</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Осуществление хозяйственной деятельности, связанной с разведением и (или) содержанием, выращиванием объектов рыбоводства (</w:t>
            </w:r>
            <w:proofErr w:type="spellStart"/>
            <w:r w:rsidRPr="00126567">
              <w:rPr>
                <w:lang w:eastAsia="hi-IN" w:bidi="hi-IN"/>
              </w:rPr>
              <w:t>аквакультуры</w:t>
            </w:r>
            <w:proofErr w:type="spellEnd"/>
            <w:r w:rsidRPr="00126567">
              <w:rPr>
                <w:lang w:eastAsia="hi-IN" w:bidi="hi-IN"/>
              </w:rPr>
              <w:t>); размещение зданий, сооружений, оборудования, необходимых для осуществления рыбоводства (</w:t>
            </w:r>
            <w:proofErr w:type="spellStart"/>
            <w:r w:rsidRPr="00126567">
              <w:rPr>
                <w:lang w:eastAsia="hi-IN" w:bidi="hi-IN"/>
              </w:rPr>
              <w:t>аквакультуры</w:t>
            </w:r>
            <w:proofErr w:type="spellEnd"/>
            <w:r w:rsidRPr="00126567">
              <w:rPr>
                <w:lang w:eastAsia="hi-IN" w:bidi="hi-IN"/>
              </w:rPr>
              <w:t>)</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Производство сельскохозяйственной продукции без права возведения объектов капитального строительства</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93238" w:rsidRPr="00126567" w:rsidRDefault="00193238" w:rsidP="00694480">
            <w:pPr>
              <w:pStyle w:val="afa"/>
            </w:pPr>
            <w:r w:rsidRPr="00126567">
              <w:rPr>
                <w:lang w:eastAsia="hi-IN" w:bidi="hi-IN"/>
              </w:rPr>
              <w:t>размещение сооружений, необходимых для указанных видов сельскохозяйственного производства</w:t>
            </w:r>
          </w:p>
        </w:tc>
        <w:tc>
          <w:tcPr>
            <w:tcW w:w="992"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1.1</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1.2</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1.3</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1.4</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1.5</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1.6</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1.12</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1.13</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1.14</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1.16</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rPr>
                <w:lang w:eastAsia="hi-IN" w:bidi="hi-IN"/>
              </w:rPr>
            </w:pPr>
            <w:r w:rsidRPr="00126567">
              <w:t>1.17</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44717" w:rsidRPr="00126567" w:rsidRDefault="00D44717" w:rsidP="00126567">
            <w:pPr>
              <w:pStyle w:val="afa"/>
              <w:rPr>
                <w:color w:val="000000"/>
              </w:rPr>
            </w:pPr>
            <w:r w:rsidRPr="00126567">
              <w:rPr>
                <w:color w:val="000000"/>
              </w:rPr>
              <w:lastRenderedPageBreak/>
              <w:t xml:space="preserve">Минимальная /максимальная площадь земельных участков предназначенных для сельскохозяйственного </w:t>
            </w:r>
            <w:r w:rsidRPr="00126567">
              <w:rPr>
                <w:color w:val="000000"/>
              </w:rPr>
              <w:lastRenderedPageBreak/>
              <w:t xml:space="preserve">использования в черте населенного пункта 300/100000 кв. м. </w:t>
            </w:r>
          </w:p>
          <w:p w:rsidR="00D44717" w:rsidRPr="00126567" w:rsidRDefault="00D44717" w:rsidP="00126567">
            <w:pPr>
              <w:pStyle w:val="afa"/>
              <w:rPr>
                <w:rFonts w:eastAsia="SimSun"/>
                <w:color w:val="000000"/>
                <w:lang w:eastAsia="zh-CN"/>
              </w:rPr>
            </w:pPr>
            <w:r w:rsidRPr="00126567">
              <w:rPr>
                <w:rFonts w:eastAsia="SimSun"/>
                <w:color w:val="000000"/>
                <w:lang w:eastAsia="zh-CN"/>
              </w:rPr>
              <w:t>минимальная ширина земельных участков вдоль фронта улицы (проезда) – 10 м;</w:t>
            </w:r>
          </w:p>
          <w:p w:rsidR="00D44717" w:rsidRPr="00126567" w:rsidRDefault="00D44717" w:rsidP="00126567">
            <w:pPr>
              <w:pStyle w:val="afa"/>
              <w:rPr>
                <w:rFonts w:eastAsia="SimSun"/>
                <w:color w:val="000000"/>
                <w:lang w:eastAsia="zh-CN"/>
              </w:rPr>
            </w:pPr>
            <w:r w:rsidRPr="00126567">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126567">
                <w:rPr>
                  <w:rFonts w:eastAsia="SimSun"/>
                  <w:color w:val="000000"/>
                  <w:lang w:eastAsia="zh-CN"/>
                </w:rPr>
                <w:t>1 м</w:t>
              </w:r>
            </w:smartTag>
            <w:r w:rsidRPr="00126567">
              <w:rPr>
                <w:rFonts w:eastAsia="SimSun"/>
                <w:color w:val="000000"/>
                <w:lang w:eastAsia="zh-CN"/>
              </w:rPr>
              <w:t>;</w:t>
            </w:r>
          </w:p>
          <w:p w:rsidR="00D44717" w:rsidRPr="00126567" w:rsidRDefault="00D44717" w:rsidP="00126567">
            <w:pPr>
              <w:pStyle w:val="afa"/>
              <w:rPr>
                <w:rFonts w:eastAsia="SimSun"/>
                <w:color w:val="000000"/>
                <w:lang w:eastAsia="zh-CN"/>
              </w:rPr>
            </w:pPr>
            <w:r w:rsidRPr="00126567">
              <w:rPr>
                <w:rFonts w:eastAsia="SimSun"/>
                <w:color w:val="000000"/>
                <w:lang w:eastAsia="zh-CN"/>
              </w:rPr>
              <w:t>максимальная высота зданий, строений, сооружений от уровня земли - 5 м;</w:t>
            </w:r>
          </w:p>
          <w:p w:rsidR="00D44717" w:rsidRPr="00126567" w:rsidRDefault="00D44717" w:rsidP="00126567">
            <w:pPr>
              <w:pStyle w:val="afa"/>
              <w:rPr>
                <w:rFonts w:eastAsia="SimSun"/>
                <w:color w:val="000000"/>
                <w:lang w:eastAsia="zh-CN"/>
              </w:rPr>
            </w:pPr>
            <w:r w:rsidRPr="00126567">
              <w:rPr>
                <w:rFonts w:eastAsia="SimSun"/>
                <w:color w:val="000000"/>
                <w:lang w:eastAsia="zh-CN"/>
              </w:rPr>
              <w:t>максимальный процент застройки в границах земельного участка – 10%;</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lastRenderedPageBreak/>
              <w:t xml:space="preserve">1. На территории, ограниченной временной границей зон охраны памятников истории, архитектуры, </w:t>
            </w:r>
            <w:r w:rsidRPr="00126567">
              <w:rPr>
                <w:lang w:eastAsia="hi-IN" w:bidi="hi-IN"/>
              </w:rPr>
              <w:lastRenderedPageBreak/>
              <w:t xml:space="preserve">монументального искусства и археологии проектирование и проведение землеустроительных, земляных, строительных, </w:t>
            </w:r>
          </w:p>
          <w:p w:rsidR="00193238" w:rsidRPr="00126567" w:rsidRDefault="00193238" w:rsidP="00126567">
            <w:pPr>
              <w:pStyle w:val="afa"/>
              <w:rPr>
                <w:lang w:eastAsia="hi-IN" w:bidi="hi-IN"/>
              </w:rPr>
            </w:pPr>
            <w:r w:rsidRPr="00126567">
              <w:rPr>
                <w:lang w:eastAsia="hi-IN" w:bidi="hi-IN"/>
              </w:rPr>
              <w:t>мелиоративных, хозяйственных и иных работ подлежат согласованию с краевым органом охраны объектов культурного наследия</w:t>
            </w:r>
            <w:proofErr w:type="gramStart"/>
            <w:r w:rsidRPr="00126567">
              <w:rPr>
                <w:lang w:eastAsia="hi-IN" w:bidi="hi-IN"/>
              </w:rPr>
              <w:t>.</w:t>
            </w:r>
            <w:proofErr w:type="gramEnd"/>
            <w:r w:rsidRPr="00126567">
              <w:rPr>
                <w:lang w:eastAsia="hi-IN" w:bidi="hi-IN"/>
              </w:rPr>
              <w:t xml:space="preserve"> (</w:t>
            </w:r>
            <w:proofErr w:type="gramStart"/>
            <w:r w:rsidRPr="00126567">
              <w:rPr>
                <w:lang w:eastAsia="hi-IN" w:bidi="hi-IN"/>
              </w:rPr>
              <w:t>п</w:t>
            </w:r>
            <w:proofErr w:type="gramEnd"/>
            <w:r w:rsidRPr="00126567">
              <w:rPr>
                <w:lang w:eastAsia="hi-IN" w:bidi="hi-IN"/>
              </w:rPr>
              <w:t xml:space="preserve">. 11.2.5 Нормативов градостроительного </w:t>
            </w:r>
          </w:p>
          <w:p w:rsidR="00193238" w:rsidRPr="00126567" w:rsidRDefault="00193238" w:rsidP="00126567">
            <w:pPr>
              <w:pStyle w:val="afa"/>
              <w:rPr>
                <w:lang w:eastAsia="hi-IN" w:bidi="hi-IN"/>
              </w:rPr>
            </w:pPr>
            <w:r w:rsidRPr="00126567">
              <w:rPr>
                <w:lang w:eastAsia="hi-IN" w:bidi="hi-IN"/>
              </w:rPr>
              <w:t>проектирования Краснодарского края).</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2. 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193238" w:rsidRPr="00126567" w:rsidRDefault="00193238" w:rsidP="00126567">
            <w:pPr>
              <w:pStyle w:val="afa"/>
              <w:rPr>
                <w:lang w:eastAsia="hi-IN" w:bidi="hi-IN"/>
              </w:rPr>
            </w:pPr>
            <w:r w:rsidRPr="00126567">
              <w:rPr>
                <w:lang w:eastAsia="hi-IN" w:bidi="hi-IN"/>
              </w:rPr>
              <w:t>(</w:t>
            </w:r>
            <w:proofErr w:type="gramStart"/>
            <w:r w:rsidRPr="00126567">
              <w:rPr>
                <w:lang w:eastAsia="hi-IN" w:bidi="hi-IN"/>
              </w:rPr>
              <w:t>с</w:t>
            </w:r>
            <w:proofErr w:type="gramEnd"/>
            <w:r w:rsidRPr="00126567">
              <w:rPr>
                <w:lang w:eastAsia="hi-IN" w:bidi="hi-IN"/>
              </w:rPr>
              <w:t>т.25 Закона РФ от 21.02.1992 г. №2395-1 «О недрах»</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 xml:space="preserve">3. В границах Крымского </w:t>
            </w:r>
            <w:r w:rsidRPr="00126567">
              <w:rPr>
                <w:lang w:eastAsia="hi-IN" w:bidi="hi-IN"/>
              </w:rPr>
              <w:lastRenderedPageBreak/>
              <w:t>государственного зоологического заказника регионального</w:t>
            </w:r>
          </w:p>
          <w:p w:rsidR="00193238" w:rsidRPr="00126567" w:rsidRDefault="00193238" w:rsidP="00126567">
            <w:pPr>
              <w:pStyle w:val="afa"/>
              <w:rPr>
                <w:lang w:eastAsia="hi-IN" w:bidi="hi-IN"/>
              </w:rPr>
            </w:pPr>
            <w:r w:rsidRPr="00126567">
              <w:rPr>
                <w:lang w:eastAsia="hi-IN" w:bidi="hi-IN"/>
              </w:rPr>
              <w:t xml:space="preserve">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tc>
      </w:tr>
    </w:tbl>
    <w:p w:rsidR="00193238" w:rsidRPr="00126567" w:rsidRDefault="00193238" w:rsidP="00126567">
      <w:pPr>
        <w:pStyle w:val="afa"/>
        <w:rPr>
          <w:sz w:val="28"/>
          <w:szCs w:val="28"/>
          <w:lang w:eastAsia="hi-IN" w:bidi="hi-IN"/>
        </w:rPr>
      </w:pPr>
    </w:p>
    <w:p w:rsidR="00193238" w:rsidRPr="00126567" w:rsidRDefault="00193238" w:rsidP="00126567">
      <w:pPr>
        <w:pStyle w:val="afa"/>
        <w:rPr>
          <w:i/>
          <w:sz w:val="28"/>
          <w:szCs w:val="28"/>
        </w:rPr>
      </w:pPr>
      <w:r w:rsidRPr="00126567">
        <w:rPr>
          <w:i/>
          <w:sz w:val="28"/>
          <w:szCs w:val="28"/>
        </w:rPr>
        <w:t>2. 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193238" w:rsidRPr="00126567" w:rsidRDefault="00193238" w:rsidP="00126567">
      <w:pPr>
        <w:pStyle w:val="afa"/>
        <w:rPr>
          <w:sz w:val="28"/>
          <w:szCs w:val="28"/>
          <w:lang w:eastAsia="hi-IN" w:bidi="hi-IN"/>
        </w:rPr>
      </w:pPr>
      <w:r w:rsidRPr="00126567">
        <w:rPr>
          <w:i/>
          <w:sz w:val="28"/>
          <w:szCs w:val="28"/>
          <w:lang w:eastAsia="hi-IN" w:bidi="hi-IN"/>
        </w:rPr>
        <w:lastRenderedPageBreak/>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193238" w:rsidRPr="00126567" w:rsidRDefault="00193238"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193238" w:rsidRPr="00126567" w:rsidRDefault="0019323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3238" w:rsidRPr="00126567" w:rsidRDefault="00193238" w:rsidP="00126567">
            <w:pPr>
              <w:pStyle w:val="afa"/>
              <w:rPr>
                <w:lang w:eastAsia="hi-IN" w:bidi="hi-IN"/>
              </w:rPr>
            </w:pPr>
            <w:r w:rsidRPr="00126567">
              <w:rPr>
                <w:lang w:eastAsia="hi-IN" w:bidi="hi-IN"/>
              </w:rPr>
              <w:t>Особые условия реализации регламента</w:t>
            </w:r>
          </w:p>
        </w:tc>
      </w:tr>
      <w:tr w:rsidR="00193238"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t>Связь</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r w:rsidRPr="00126567">
              <w:rPr>
                <w:lang w:eastAsia="hi-IN" w:bidi="hi-IN"/>
              </w:rPr>
              <w:t>Автомобильный транспорт</w:t>
            </w: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rPr>
                <w:lang w:eastAsia="hi-IN" w:bidi="hi-IN"/>
              </w:rPr>
            </w:pPr>
          </w:p>
          <w:p w:rsidR="00193238" w:rsidRPr="00126567" w:rsidRDefault="00193238" w:rsidP="00126567">
            <w:pPr>
              <w:pStyle w:val="afa"/>
            </w:pPr>
            <w:r w:rsidRPr="00126567">
              <w:rPr>
                <w:lang w:eastAsia="hi-IN" w:bidi="hi-IN"/>
              </w:rPr>
              <w:t>Трубопроводный транспорт</w:t>
            </w:r>
          </w:p>
        </w:tc>
        <w:tc>
          <w:tcPr>
            <w:tcW w:w="5529"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p w:rsidR="00193238" w:rsidRPr="00126567" w:rsidRDefault="00193238" w:rsidP="00126567">
            <w:pPr>
              <w:pStyle w:val="afa"/>
            </w:pPr>
            <w:r w:rsidRPr="00126567">
              <w:t xml:space="preserve"> </w:t>
            </w:r>
            <w:proofErr w:type="gramStart"/>
            <w:r w:rsidRPr="00126567">
              <w:t>размещение</w:t>
            </w:r>
            <w:proofErr w:type="gramEnd"/>
            <w:r w:rsidRPr="00126567">
              <w:t xml:space="preserve"> которых предусмотрено содержанием вида разрешенного использования с кодом 3.1</w:t>
            </w:r>
          </w:p>
          <w:p w:rsidR="00193238" w:rsidRPr="00126567" w:rsidRDefault="00193238" w:rsidP="00126567">
            <w:pPr>
              <w:pStyle w:val="afa"/>
            </w:pPr>
          </w:p>
          <w:p w:rsidR="00193238" w:rsidRPr="00126567" w:rsidRDefault="00193238" w:rsidP="00126567">
            <w:pPr>
              <w:pStyle w:val="afa"/>
            </w:pPr>
            <w:r w:rsidRPr="00126567">
              <w:t>Размещение автомобильных дорог вне границ населенного пункта;</w:t>
            </w:r>
          </w:p>
          <w:p w:rsidR="00193238" w:rsidRPr="00126567" w:rsidRDefault="00193238" w:rsidP="00126567">
            <w:pPr>
              <w:pStyle w:val="afa"/>
            </w:pPr>
            <w:r w:rsidRPr="00126567">
              <w:t xml:space="preserve">размещение объектов капитального строительства, необходимых для обеспечения автомобильного движения, посадки и высадки пассажиров и их </w:t>
            </w:r>
            <w:r w:rsidRPr="00126567">
              <w:lastRenderedPageBreak/>
              <w:t>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193238" w:rsidRPr="00126567" w:rsidRDefault="00193238" w:rsidP="00126567">
            <w:pPr>
              <w:pStyle w:val="afa"/>
            </w:pPr>
            <w:r w:rsidRPr="00126567">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193238" w:rsidRPr="00126567" w:rsidRDefault="00193238" w:rsidP="00126567">
            <w:pPr>
              <w:pStyle w:val="afa"/>
            </w:pPr>
            <w:r w:rsidRPr="0012656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tcBorders>
              <w:top w:val="single" w:sz="4" w:space="0" w:color="000000"/>
              <w:left w:val="single" w:sz="4" w:space="0" w:color="000000"/>
              <w:bottom w:val="single" w:sz="4" w:space="0" w:color="000000"/>
              <w:right w:val="single" w:sz="4" w:space="0" w:color="000000"/>
            </w:tcBorders>
          </w:tcPr>
          <w:p w:rsidR="00193238" w:rsidRPr="00126567" w:rsidRDefault="00193238" w:rsidP="00126567">
            <w:pPr>
              <w:pStyle w:val="afa"/>
            </w:pPr>
            <w:r w:rsidRPr="00126567">
              <w:lastRenderedPageBreak/>
              <w:t>6.8</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7.2</w:t>
            </w: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p>
          <w:p w:rsidR="00193238" w:rsidRPr="00126567" w:rsidRDefault="00193238" w:rsidP="00126567">
            <w:pPr>
              <w:pStyle w:val="afa"/>
            </w:pPr>
            <w:r w:rsidRPr="00126567">
              <w:t>7.5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lastRenderedPageBreak/>
              <w:t>минимальная площадь земельных участков - 10 кв. м;</w:t>
            </w:r>
          </w:p>
          <w:p w:rsidR="00193238" w:rsidRPr="00126567" w:rsidRDefault="00193238" w:rsidP="00126567">
            <w:pPr>
              <w:pStyle w:val="afa"/>
              <w:rPr>
                <w:lang w:eastAsia="hi-IN" w:bidi="hi-IN"/>
              </w:rPr>
            </w:pPr>
            <w:r w:rsidRPr="00126567">
              <w:rPr>
                <w:lang w:eastAsia="hi-IN" w:bidi="hi-IN"/>
              </w:rPr>
              <w:t xml:space="preserve">минимальный отступ от границ участка - 1 м; </w:t>
            </w:r>
          </w:p>
          <w:p w:rsidR="00193238" w:rsidRPr="00126567" w:rsidRDefault="00193238" w:rsidP="00126567">
            <w:pPr>
              <w:pStyle w:val="afa"/>
              <w:rPr>
                <w:lang w:eastAsia="hi-IN" w:bidi="hi-IN"/>
              </w:rPr>
            </w:pPr>
            <w:r w:rsidRPr="00126567">
              <w:rPr>
                <w:lang w:eastAsia="hi-IN" w:bidi="hi-IN"/>
              </w:rPr>
              <w:t>максимальная высота зданий, строений, сооружений от уровня земли - 100 м;</w:t>
            </w:r>
          </w:p>
          <w:p w:rsidR="00193238" w:rsidRPr="00126567" w:rsidRDefault="00193238" w:rsidP="00126567">
            <w:pPr>
              <w:pStyle w:val="afa"/>
              <w:rPr>
                <w:lang w:eastAsia="hi-IN" w:bidi="hi-IN"/>
              </w:rPr>
            </w:pPr>
            <w:r w:rsidRPr="00126567">
              <w:rPr>
                <w:lang w:eastAsia="hi-IN" w:bidi="hi-IN"/>
              </w:rPr>
              <w:t>максимальный процент застройки в границах земельного участка – 90%;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93238" w:rsidRPr="00126567" w:rsidRDefault="00193238"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сельскохозяйственного использования –</w:t>
      </w:r>
      <w:r w:rsidR="00694480">
        <w:rPr>
          <w:b/>
          <w:sz w:val="28"/>
          <w:szCs w:val="28"/>
          <w:lang w:eastAsia="hi-IN" w:bidi="hi-IN"/>
        </w:rPr>
        <w:t xml:space="preserve"> </w:t>
      </w:r>
      <w:r w:rsidRPr="00694480">
        <w:rPr>
          <w:b/>
          <w:sz w:val="28"/>
          <w:szCs w:val="28"/>
          <w:lang w:eastAsia="hi-IN" w:bidi="hi-IN"/>
        </w:rPr>
        <w:t xml:space="preserve">рыбоводство </w:t>
      </w:r>
    </w:p>
    <w:p w:rsidR="00BD0F94" w:rsidRPr="00694480" w:rsidRDefault="00BD0F94" w:rsidP="00694480">
      <w:pPr>
        <w:pStyle w:val="afa"/>
        <w:jc w:val="center"/>
        <w:rPr>
          <w:b/>
          <w:sz w:val="28"/>
          <w:szCs w:val="28"/>
          <w:lang w:eastAsia="hi-IN" w:bidi="hi-IN"/>
        </w:rPr>
      </w:pPr>
      <w:r w:rsidRPr="00694480">
        <w:rPr>
          <w:b/>
          <w:sz w:val="28"/>
          <w:szCs w:val="28"/>
          <w:lang w:eastAsia="hi-IN" w:bidi="hi-IN"/>
        </w:rPr>
        <w:t>(5-СХУ-1-01)</w:t>
      </w:r>
    </w:p>
    <w:p w:rsidR="00BD0F94" w:rsidRPr="00126567" w:rsidRDefault="00BD0F94" w:rsidP="00126567">
      <w:pPr>
        <w:pStyle w:val="afa"/>
        <w:rPr>
          <w:lang w:eastAsia="hi-IN" w:bidi="hi-IN"/>
        </w:rPr>
      </w:pPr>
    </w:p>
    <w:p w:rsidR="003A4741" w:rsidRPr="00126567" w:rsidRDefault="00BD0F94"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3A4741"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741" w:rsidRPr="00126567" w:rsidRDefault="003A4741"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3A4741" w:rsidRPr="00126567" w:rsidRDefault="003A4741"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3A4741" w:rsidRPr="00126567" w:rsidRDefault="003A4741" w:rsidP="00126567">
            <w:pPr>
              <w:pStyle w:val="afa"/>
              <w:rPr>
                <w:lang w:eastAsia="hi-IN" w:bidi="hi-IN"/>
              </w:rPr>
            </w:pPr>
            <w:r w:rsidRPr="00126567">
              <w:t>Код (числовое обозначение) вида разрешенного использования земель</w:t>
            </w:r>
            <w:r w:rsidRPr="00126567">
              <w:lastRenderedPageBreak/>
              <w:t>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741" w:rsidRPr="00126567" w:rsidRDefault="003A4741"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3A4741" w:rsidRPr="00126567" w:rsidRDefault="003A4741"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741" w:rsidRPr="00126567" w:rsidRDefault="003A4741" w:rsidP="00126567">
            <w:pPr>
              <w:pStyle w:val="afa"/>
              <w:rPr>
                <w:lang w:eastAsia="hi-IN" w:bidi="hi-IN"/>
              </w:rPr>
            </w:pPr>
            <w:r w:rsidRPr="00126567">
              <w:rPr>
                <w:lang w:eastAsia="hi-IN" w:bidi="hi-IN"/>
              </w:rPr>
              <w:t>Особые условия реализации регламента</w:t>
            </w:r>
          </w:p>
        </w:tc>
      </w:tr>
      <w:tr w:rsidR="003A4741" w:rsidRPr="00126567" w:rsidTr="001554B8">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3A4741" w:rsidRPr="00126567" w:rsidRDefault="003A4741" w:rsidP="00126567">
            <w:pPr>
              <w:pStyle w:val="afa"/>
            </w:pPr>
            <w:bookmarkStart w:id="46" w:name="sub_113"/>
            <w:r w:rsidRPr="00126567">
              <w:lastRenderedPageBreak/>
              <w:t>Рыбоводство</w:t>
            </w:r>
            <w:bookmarkEnd w:id="46"/>
          </w:p>
          <w:p w:rsidR="003A4741" w:rsidRPr="00126567" w:rsidRDefault="003A4741" w:rsidP="00126567">
            <w:pPr>
              <w:pStyle w:val="afa"/>
            </w:pPr>
          </w:p>
          <w:p w:rsidR="003A4741" w:rsidRPr="00126567" w:rsidRDefault="003A4741" w:rsidP="00126567">
            <w:pPr>
              <w:pStyle w:val="afa"/>
            </w:pPr>
          </w:p>
          <w:p w:rsidR="003A4741" w:rsidRPr="00126567" w:rsidRDefault="003A4741" w:rsidP="00126567">
            <w:pPr>
              <w:pStyle w:val="afa"/>
            </w:pPr>
          </w:p>
          <w:p w:rsidR="003A4741" w:rsidRPr="00126567" w:rsidRDefault="003A4741" w:rsidP="00126567">
            <w:pPr>
              <w:pStyle w:val="afa"/>
            </w:pPr>
          </w:p>
          <w:p w:rsidR="003A4741" w:rsidRPr="00126567" w:rsidRDefault="003A4741" w:rsidP="00126567">
            <w:pPr>
              <w:pStyle w:val="afa"/>
            </w:pPr>
          </w:p>
          <w:p w:rsidR="003A4741" w:rsidRPr="00126567" w:rsidRDefault="003A4741" w:rsidP="00126567">
            <w:pPr>
              <w:pStyle w:val="afa"/>
            </w:pPr>
          </w:p>
          <w:p w:rsidR="003A4741" w:rsidRPr="00126567" w:rsidRDefault="001554B8" w:rsidP="00126567">
            <w:pPr>
              <w:pStyle w:val="afa"/>
            </w:pPr>
            <w:bookmarkStart w:id="47" w:name="sub_10113"/>
            <w:r w:rsidRPr="00126567">
              <w:t>Гидротехнические сооружения</w:t>
            </w:r>
            <w:bookmarkEnd w:id="47"/>
          </w:p>
        </w:tc>
        <w:tc>
          <w:tcPr>
            <w:tcW w:w="5529" w:type="dxa"/>
            <w:tcBorders>
              <w:top w:val="single" w:sz="4" w:space="0" w:color="000000"/>
              <w:left w:val="single" w:sz="4" w:space="0" w:color="000000"/>
              <w:bottom w:val="single" w:sz="4" w:space="0" w:color="000000"/>
              <w:right w:val="single" w:sz="4" w:space="0" w:color="000000"/>
            </w:tcBorders>
          </w:tcPr>
          <w:p w:rsidR="003A4741" w:rsidRPr="00126567" w:rsidRDefault="003A4741" w:rsidP="00126567">
            <w:pPr>
              <w:pStyle w:val="afa"/>
            </w:pPr>
            <w:r w:rsidRPr="00126567">
              <w:t>Осуществление хозяйственной деятельности, связанной с разведением и (или) содержанием, выращиванием объектов рыбоводства (</w:t>
            </w:r>
            <w:proofErr w:type="spellStart"/>
            <w:r w:rsidRPr="00126567">
              <w:t>аквакультуры</w:t>
            </w:r>
            <w:proofErr w:type="spellEnd"/>
            <w:r w:rsidRPr="00126567">
              <w:t>); размещение зданий, сооружений, оборудования, необходимых для осуществления рыбоводства (</w:t>
            </w:r>
            <w:proofErr w:type="spellStart"/>
            <w:r w:rsidRPr="00126567">
              <w:t>аквакультуры</w:t>
            </w:r>
            <w:proofErr w:type="spellEnd"/>
            <w:r w:rsidRPr="00126567">
              <w:t>)</w:t>
            </w:r>
          </w:p>
          <w:p w:rsidR="001554B8" w:rsidRPr="00126567" w:rsidRDefault="001554B8" w:rsidP="00126567">
            <w:pPr>
              <w:pStyle w:val="afa"/>
            </w:pPr>
          </w:p>
          <w:p w:rsidR="001554B8" w:rsidRPr="00126567" w:rsidRDefault="001554B8" w:rsidP="00126567">
            <w:pPr>
              <w:pStyle w:val="afa"/>
            </w:pPr>
            <w:r w:rsidRPr="00126567">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26567">
              <w:t>рыбозащитных</w:t>
            </w:r>
            <w:proofErr w:type="spellEnd"/>
            <w:r w:rsidRPr="00126567">
              <w:t xml:space="preserve"> и рыбопропускных сооружений, берегозащитных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3A4741" w:rsidRPr="00126567" w:rsidRDefault="003A4741" w:rsidP="00126567">
            <w:pPr>
              <w:pStyle w:val="afa"/>
            </w:pPr>
            <w:r w:rsidRPr="00126567">
              <w:t>1.13</w:t>
            </w: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p>
          <w:p w:rsidR="001554B8" w:rsidRPr="00126567" w:rsidRDefault="001554B8" w:rsidP="00126567">
            <w:pPr>
              <w:pStyle w:val="afa"/>
            </w:pPr>
            <w:r w:rsidRPr="00126567">
              <w:t>11.3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554B8" w:rsidRPr="00126567" w:rsidRDefault="001554B8" w:rsidP="00126567">
            <w:pPr>
              <w:pStyle w:val="afa"/>
              <w:rPr>
                <w:lang w:eastAsia="hi-IN" w:bidi="hi-IN"/>
              </w:rPr>
            </w:pPr>
            <w:r w:rsidRPr="00126567">
              <w:rPr>
                <w:lang w:eastAsia="hi-IN" w:bidi="hi-IN"/>
              </w:rPr>
              <w:t>Минимальная площадь земельных участков – 10000 кв. м.</w:t>
            </w:r>
          </w:p>
          <w:p w:rsidR="003A4741" w:rsidRPr="00126567" w:rsidRDefault="001554B8" w:rsidP="00126567">
            <w:pPr>
              <w:pStyle w:val="afa"/>
              <w:rPr>
                <w:lang w:eastAsia="hi-IN" w:bidi="hi-IN"/>
              </w:rPr>
            </w:pPr>
            <w:r w:rsidRPr="00126567">
              <w:rPr>
                <w:lang w:eastAsia="hi-IN" w:bidi="hi-IN"/>
              </w:rPr>
              <w:t>Предельная высота сооружений 20 м.</w:t>
            </w:r>
          </w:p>
          <w:p w:rsidR="001554B8" w:rsidRPr="00126567" w:rsidRDefault="001554B8" w:rsidP="00126567">
            <w:pPr>
              <w:pStyle w:val="afa"/>
              <w:rPr>
                <w:lang w:eastAsia="hi-IN" w:bidi="hi-IN"/>
              </w:rPr>
            </w:pPr>
            <w:r w:rsidRPr="00126567">
              <w:rPr>
                <w:lang w:eastAsia="hi-IN" w:bidi="hi-IN"/>
              </w:rPr>
              <w:t>Этажность – не более 2 этажей.</w:t>
            </w:r>
          </w:p>
          <w:p w:rsidR="001554B8" w:rsidRPr="00126567" w:rsidRDefault="00CD0791" w:rsidP="00126567">
            <w:pPr>
              <w:pStyle w:val="afa"/>
              <w:rPr>
                <w:lang w:eastAsia="hi-IN" w:bidi="hi-IN"/>
              </w:rPr>
            </w:pPr>
            <w:r w:rsidRPr="00126567">
              <w:rPr>
                <w:lang w:eastAsia="hi-IN" w:bidi="hi-IN"/>
              </w:rPr>
              <w:t xml:space="preserve">минимальный отступ от границ участка - 1 м </w:t>
            </w:r>
            <w:r w:rsidR="001554B8" w:rsidRPr="00126567">
              <w:rPr>
                <w:lang w:eastAsia="hi-IN" w:bidi="hi-IN"/>
              </w:rPr>
              <w:t>Максимальный процент застройки - 10 %.</w:t>
            </w:r>
          </w:p>
          <w:p w:rsidR="001554B8" w:rsidRPr="00126567" w:rsidRDefault="001554B8"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A4741" w:rsidRPr="00126567" w:rsidRDefault="001554B8" w:rsidP="00126567">
            <w:pPr>
              <w:pStyle w:val="afa"/>
              <w:rPr>
                <w:lang w:eastAsia="hi-IN" w:bidi="hi-IN"/>
              </w:rPr>
            </w:pPr>
            <w:r w:rsidRPr="00126567">
              <w:rPr>
                <w:lang w:eastAsia="hi-IN" w:bidi="hi-IN"/>
              </w:rPr>
              <w:t>нет</w:t>
            </w:r>
          </w:p>
        </w:tc>
      </w:tr>
    </w:tbl>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BD0F94" w:rsidRPr="00126567" w:rsidRDefault="00BD0F94" w:rsidP="00126567">
      <w:pPr>
        <w:pStyle w:val="afa"/>
        <w:rPr>
          <w:lang w:eastAsia="hi-IN" w:bidi="hi-IN"/>
        </w:rPr>
      </w:pPr>
    </w:p>
    <w:p w:rsidR="00BD0F94" w:rsidRPr="00126567" w:rsidRDefault="00BD0F94"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BD0F94" w:rsidRPr="00126567" w:rsidRDefault="00BD0F94" w:rsidP="00126567">
      <w:pPr>
        <w:pStyle w:val="afa"/>
        <w:rPr>
          <w:lang w:eastAsia="hi-IN" w:bidi="hi-IN"/>
        </w:rPr>
      </w:pPr>
      <w:r w:rsidRPr="00126567">
        <w:rPr>
          <w:lang w:eastAsia="hi-IN" w:bidi="hi-IN"/>
        </w:rPr>
        <w:t>Примечание (общее):</w:t>
      </w:r>
    </w:p>
    <w:p w:rsidR="00BD0F94" w:rsidRPr="00126567" w:rsidRDefault="00BD0F94" w:rsidP="00126567">
      <w:pPr>
        <w:pStyle w:val="afa"/>
        <w:rPr>
          <w:lang w:eastAsia="hi-IN" w:bidi="hi-IN"/>
        </w:rPr>
      </w:pPr>
      <w:r w:rsidRPr="00126567">
        <w:rPr>
          <w:lang w:eastAsia="hi-IN" w:bidi="hi-IN"/>
        </w:rPr>
        <w:t xml:space="preserve">При размещении зданий, строений и сооружений необходимо соблюдать требования </w:t>
      </w:r>
      <w:proofErr w:type="gramStart"/>
      <w:r w:rsidRPr="00126567">
        <w:rPr>
          <w:lang w:eastAsia="hi-IN" w:bidi="hi-IN"/>
        </w:rPr>
        <w:t>ста-</w:t>
      </w:r>
      <w:proofErr w:type="spellStart"/>
      <w:r w:rsidRPr="00126567">
        <w:rPr>
          <w:lang w:eastAsia="hi-IN" w:bidi="hi-IN"/>
        </w:rPr>
        <w:t>тей</w:t>
      </w:r>
      <w:proofErr w:type="spellEnd"/>
      <w:proofErr w:type="gramEnd"/>
      <w:r w:rsidRPr="00126567">
        <w:rPr>
          <w:lang w:eastAsia="hi-IN" w:bidi="hi-IN"/>
        </w:rPr>
        <w:t xml:space="preserve"> 44-50 настоящих Правил.</w:t>
      </w:r>
    </w:p>
    <w:p w:rsidR="00BD0F94" w:rsidRPr="00126567" w:rsidRDefault="00BD0F94" w:rsidP="00126567">
      <w:pPr>
        <w:pStyle w:val="afa"/>
        <w:rPr>
          <w:lang w:eastAsia="hi-IN" w:bidi="hi-IN"/>
        </w:rPr>
      </w:pPr>
    </w:p>
    <w:p w:rsidR="00D043F3" w:rsidRPr="00126567" w:rsidRDefault="00D043F3" w:rsidP="00126567">
      <w:pPr>
        <w:pStyle w:val="afa"/>
        <w:rPr>
          <w:lang w:eastAsia="hi-IN" w:bidi="hi-IN"/>
        </w:rPr>
      </w:pPr>
    </w:p>
    <w:p w:rsidR="00D043F3" w:rsidRPr="00126567" w:rsidRDefault="00D043F3" w:rsidP="00126567">
      <w:pPr>
        <w:pStyle w:val="afa"/>
        <w:rPr>
          <w:lang w:eastAsia="hi-IN" w:bidi="hi-IN"/>
        </w:rPr>
      </w:pPr>
    </w:p>
    <w:p w:rsidR="00D043F3" w:rsidRPr="00126567" w:rsidRDefault="00D043F3" w:rsidP="00126567">
      <w:pPr>
        <w:pStyle w:val="afa"/>
        <w:rPr>
          <w:lang w:eastAsia="hi-IN" w:bidi="hi-IN"/>
        </w:rPr>
      </w:pPr>
    </w:p>
    <w:p w:rsidR="00D043F3" w:rsidRPr="00126567" w:rsidRDefault="00D043F3" w:rsidP="00126567">
      <w:pPr>
        <w:pStyle w:val="afa"/>
        <w:rPr>
          <w:lang w:eastAsia="hi-IN" w:bidi="hi-IN"/>
        </w:rPr>
      </w:pPr>
    </w:p>
    <w:p w:rsidR="00BD0F94" w:rsidRPr="00694480" w:rsidRDefault="00BD0F94" w:rsidP="00126567">
      <w:pPr>
        <w:pStyle w:val="afa"/>
        <w:rPr>
          <w:b/>
          <w:sz w:val="28"/>
          <w:szCs w:val="28"/>
          <w:lang w:eastAsia="hi-IN" w:bidi="hi-IN"/>
        </w:rPr>
      </w:pPr>
      <w:r w:rsidRPr="00694480">
        <w:rPr>
          <w:b/>
          <w:sz w:val="28"/>
          <w:szCs w:val="28"/>
          <w:lang w:eastAsia="hi-IN" w:bidi="hi-IN"/>
        </w:rPr>
        <w:lastRenderedPageBreak/>
        <w:t>Градостроительные регламенты зоны специального назначения (5-СНЗ-01)</w:t>
      </w:r>
    </w:p>
    <w:p w:rsidR="00BD0F94" w:rsidRPr="00126567" w:rsidRDefault="00BD0F94" w:rsidP="00126567">
      <w:pPr>
        <w:pStyle w:val="afa"/>
        <w:rPr>
          <w:lang w:eastAsia="hi-IN" w:bidi="hi-IN"/>
        </w:rPr>
      </w:pPr>
    </w:p>
    <w:p w:rsidR="00D043F3" w:rsidRPr="00126567" w:rsidRDefault="00D043F3" w:rsidP="00126567">
      <w:pPr>
        <w:pStyle w:val="afa"/>
        <w:rPr>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t>Ритуальная деятельность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Специальная</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Размещение кладбищ, крематориев и мест захоронения; размещение соответствующих культовых сооружений</w:t>
            </w:r>
          </w:p>
          <w:p w:rsidR="00D043F3" w:rsidRPr="00126567" w:rsidRDefault="00D043F3" w:rsidP="00126567">
            <w:pPr>
              <w:pStyle w:val="afa"/>
            </w:pPr>
          </w:p>
          <w:p w:rsidR="00D043F3" w:rsidRPr="00126567" w:rsidRDefault="00D043F3" w:rsidP="00126567">
            <w:pPr>
              <w:pStyle w:val="afa"/>
            </w:pPr>
            <w:r w:rsidRPr="00126567">
              <w:t>Размещение скотомогильников, захоронение отходов потребления и промышленного производства, в том числе радиоактивных</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12.1</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12.2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Минимальный размер земельного участка – 1000 кв. м.</w:t>
            </w:r>
          </w:p>
          <w:p w:rsidR="00D043F3" w:rsidRPr="00126567" w:rsidRDefault="00D043F3" w:rsidP="00126567">
            <w:pPr>
              <w:pStyle w:val="afa"/>
              <w:rPr>
                <w:lang w:eastAsia="hi-IN" w:bidi="hi-IN"/>
              </w:rPr>
            </w:pPr>
            <w:r w:rsidRPr="00126567">
              <w:rPr>
                <w:lang w:eastAsia="hi-IN" w:bidi="hi-IN"/>
              </w:rPr>
              <w:t>Максимальный размер земельного участка – 400000 кв. м.</w:t>
            </w:r>
          </w:p>
          <w:p w:rsidR="00D043F3" w:rsidRPr="00126567" w:rsidRDefault="00D043F3" w:rsidP="00126567">
            <w:pPr>
              <w:pStyle w:val="afa"/>
              <w:rPr>
                <w:lang w:eastAsia="hi-IN" w:bidi="hi-IN"/>
              </w:rPr>
            </w:pPr>
            <w:r w:rsidRPr="00126567">
              <w:rPr>
                <w:lang w:eastAsia="hi-IN" w:bidi="hi-IN"/>
              </w:rPr>
              <w:t xml:space="preserve">   Этажность – не более 1 этажа.</w:t>
            </w:r>
          </w:p>
          <w:p w:rsidR="00D043F3" w:rsidRPr="00126567" w:rsidRDefault="00D043F3" w:rsidP="00126567">
            <w:pPr>
              <w:pStyle w:val="afa"/>
              <w:rPr>
                <w:lang w:eastAsia="hi-IN" w:bidi="hi-IN"/>
              </w:rPr>
            </w:pPr>
            <w:r w:rsidRPr="00126567">
              <w:rPr>
                <w:lang w:eastAsia="hi-IN" w:bidi="hi-IN"/>
              </w:rPr>
              <w:t xml:space="preserve">   Высота – не более 50 метров. </w:t>
            </w:r>
          </w:p>
          <w:p w:rsidR="00D043F3" w:rsidRPr="00126567" w:rsidRDefault="00D043F3" w:rsidP="00126567">
            <w:pPr>
              <w:pStyle w:val="afa"/>
              <w:rPr>
                <w:lang w:eastAsia="hi-IN" w:bidi="hi-IN"/>
              </w:rPr>
            </w:pPr>
            <w:r w:rsidRPr="00126567">
              <w:rPr>
                <w:lang w:eastAsia="hi-IN" w:bidi="hi-IN"/>
              </w:rPr>
              <w:t xml:space="preserve">   Максимальный процент застройки - 50 %.</w:t>
            </w:r>
          </w:p>
          <w:p w:rsidR="00D043F3" w:rsidRPr="00126567" w:rsidRDefault="00D043F3" w:rsidP="00126567">
            <w:pPr>
              <w:pStyle w:val="afa"/>
              <w:rPr>
                <w:lang w:eastAsia="hi-IN" w:bidi="hi-IN"/>
              </w:rPr>
            </w:pPr>
            <w:r w:rsidRPr="00126567">
              <w:rPr>
                <w:lang w:eastAsia="hi-IN" w:bidi="hi-IN"/>
              </w:rPr>
              <w:t xml:space="preserve">   Минимальные отступы от границ участка - 3 м.</w:t>
            </w:r>
          </w:p>
          <w:p w:rsidR="00D043F3" w:rsidRPr="00126567" w:rsidRDefault="00D043F3" w:rsidP="00126567">
            <w:pPr>
              <w:pStyle w:val="afa"/>
              <w:rPr>
                <w:lang w:eastAsia="hi-IN" w:bidi="hi-IN"/>
              </w:rPr>
            </w:pPr>
            <w:r w:rsidRPr="00126567">
              <w:rPr>
                <w:lang w:eastAsia="hi-IN" w:bidi="hi-IN"/>
              </w:rPr>
              <w:lastRenderedPageBreak/>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D043F3" w:rsidRPr="00126567" w:rsidRDefault="00D043F3" w:rsidP="00126567">
            <w:pPr>
              <w:pStyle w:val="afa"/>
              <w:rPr>
                <w:lang w:eastAsia="hi-IN" w:bidi="hi-IN"/>
              </w:rPr>
            </w:pPr>
            <w:r w:rsidRPr="00126567">
              <w:rPr>
                <w:lang w:eastAsia="hi-IN" w:bidi="hi-IN"/>
              </w:rPr>
              <w:t xml:space="preserve">       Кладбища с погребением путем предания тела (останков) умершего земле (захоронение в могилу, склеп) размещают на расстоянии:</w:t>
            </w:r>
          </w:p>
          <w:p w:rsidR="00D043F3" w:rsidRPr="00126567" w:rsidRDefault="00D043F3" w:rsidP="00126567">
            <w:pPr>
              <w:pStyle w:val="afa"/>
              <w:rPr>
                <w:lang w:eastAsia="hi-IN" w:bidi="hi-IN"/>
              </w:rPr>
            </w:pPr>
            <w:r w:rsidRPr="00126567">
              <w:rPr>
                <w:lang w:eastAsia="hi-IN" w:bidi="hi-IN"/>
              </w:rPr>
              <w:t xml:space="preserve">   - от жилых, общественных зданий, спортивно-оздоровительных и санаторно-курортных зон:</w:t>
            </w:r>
          </w:p>
          <w:p w:rsidR="00D043F3" w:rsidRPr="00126567" w:rsidRDefault="00D043F3" w:rsidP="00126567">
            <w:pPr>
              <w:pStyle w:val="afa"/>
              <w:rPr>
                <w:lang w:eastAsia="hi-IN" w:bidi="hi-IN"/>
              </w:rPr>
            </w:pPr>
            <w:r w:rsidRPr="00126567">
              <w:rPr>
                <w:lang w:eastAsia="hi-IN" w:bidi="hi-IN"/>
              </w:rPr>
              <w:t xml:space="preserve">           - 500 м - при площади кладбища от 20 до 40 га (размещение кладбища размером </w:t>
            </w:r>
            <w:r w:rsidRPr="00126567">
              <w:rPr>
                <w:lang w:eastAsia="hi-IN" w:bidi="hi-IN"/>
              </w:rPr>
              <w:lastRenderedPageBreak/>
              <w:t>территории более 40 га не допускается);</w:t>
            </w:r>
          </w:p>
          <w:p w:rsidR="00D043F3" w:rsidRPr="00126567" w:rsidRDefault="00D043F3" w:rsidP="00126567">
            <w:pPr>
              <w:pStyle w:val="afa"/>
              <w:rPr>
                <w:lang w:eastAsia="hi-IN" w:bidi="hi-IN"/>
              </w:rPr>
            </w:pPr>
            <w:r w:rsidRPr="00126567">
              <w:rPr>
                <w:lang w:eastAsia="hi-IN" w:bidi="hi-IN"/>
              </w:rPr>
              <w:t xml:space="preserve">           - 300 м - при площади кладбища до 20 га;</w:t>
            </w:r>
          </w:p>
          <w:p w:rsidR="00D043F3" w:rsidRPr="00126567" w:rsidRDefault="00D043F3" w:rsidP="00126567">
            <w:pPr>
              <w:pStyle w:val="afa"/>
              <w:rPr>
                <w:lang w:eastAsia="hi-IN" w:bidi="hi-IN"/>
              </w:rPr>
            </w:pPr>
            <w:r w:rsidRPr="00126567">
              <w:rPr>
                <w:lang w:eastAsia="hi-IN" w:bidi="hi-IN"/>
              </w:rPr>
              <w:t xml:space="preserve">           - 50 м - для закрытых кладбищ и мемориальных комплексов;</w:t>
            </w:r>
          </w:p>
          <w:p w:rsidR="00D043F3" w:rsidRPr="00126567" w:rsidRDefault="00D043F3" w:rsidP="00126567">
            <w:pPr>
              <w:pStyle w:val="afa"/>
              <w:rPr>
                <w:lang w:eastAsia="hi-IN" w:bidi="hi-IN"/>
              </w:rPr>
            </w:pPr>
            <w:r w:rsidRPr="00126567">
              <w:rPr>
                <w:lang w:eastAsia="hi-IN" w:bidi="hi-IN"/>
              </w:rPr>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126567">
              <w:rPr>
                <w:lang w:eastAsia="hi-IN" w:bidi="hi-IN"/>
              </w:rPr>
              <w:t>водоисточника</w:t>
            </w:r>
            <w:proofErr w:type="spellEnd"/>
            <w:r w:rsidRPr="00126567">
              <w:rPr>
                <w:lang w:eastAsia="hi-IN" w:bidi="hi-IN"/>
              </w:rPr>
              <w:t xml:space="preserve"> и времени фильтрации.</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нет</w:t>
            </w: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r w:rsidR="00CD0791" w:rsidRPr="00126567">
        <w:rPr>
          <w:i/>
          <w:sz w:val="28"/>
          <w:szCs w:val="28"/>
          <w:lang w:eastAsia="hi-IN" w:bidi="hi-IN"/>
        </w:rPr>
        <w:t xml:space="preserve"> – не устанавливаются</w:t>
      </w:r>
    </w:p>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r w:rsidR="00CD0791" w:rsidRPr="00126567">
        <w:rPr>
          <w:i/>
          <w:sz w:val="28"/>
          <w:szCs w:val="28"/>
          <w:lang w:eastAsia="hi-IN" w:bidi="hi-IN"/>
        </w:rPr>
        <w:t xml:space="preserve"> – не устанавливаются</w:t>
      </w:r>
    </w:p>
    <w:p w:rsidR="00D043F3" w:rsidRPr="00126567" w:rsidRDefault="00D043F3" w:rsidP="00126567">
      <w:pPr>
        <w:pStyle w:val="afa"/>
        <w:rPr>
          <w:lang w:eastAsia="hi-IN" w:bidi="hi-IN"/>
        </w:rPr>
      </w:pPr>
    </w:p>
    <w:p w:rsidR="00BD0F94" w:rsidRP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инженерной инфраструктуры (5-ИЗ-01-02)</w:t>
      </w:r>
    </w:p>
    <w:p w:rsidR="00BD0F94" w:rsidRPr="00126567" w:rsidRDefault="00BD0F94"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t>Коммунальное обслуживание</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proofErr w:type="gramStart"/>
            <w:r w:rsidRPr="0012656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126567">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w:t>
            </w:r>
            <w:r w:rsidRPr="00126567">
              <w:lastRenderedPageBreak/>
              <w:t>предоставлением им коммунальных услуг)</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lastRenderedPageBreak/>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Минимальная площадь земельных участков – 100 кв. м.</w:t>
            </w:r>
          </w:p>
          <w:p w:rsidR="00D043F3" w:rsidRPr="00126567" w:rsidRDefault="00D043F3" w:rsidP="00126567">
            <w:pPr>
              <w:pStyle w:val="afa"/>
              <w:rPr>
                <w:lang w:eastAsia="hi-IN" w:bidi="hi-IN"/>
              </w:rPr>
            </w:pPr>
            <w:r w:rsidRPr="00126567">
              <w:rPr>
                <w:lang w:eastAsia="hi-IN" w:bidi="hi-IN"/>
              </w:rPr>
              <w:t>Высота зданий  и сооружени</w:t>
            </w:r>
            <w:proofErr w:type="gramStart"/>
            <w:r w:rsidRPr="00126567">
              <w:rPr>
                <w:lang w:eastAsia="hi-IN" w:bidi="hi-IN"/>
              </w:rPr>
              <w:t>й–</w:t>
            </w:r>
            <w:proofErr w:type="gramEnd"/>
            <w:r w:rsidRPr="00126567">
              <w:rPr>
                <w:lang w:eastAsia="hi-IN" w:bidi="hi-IN"/>
              </w:rPr>
              <w:t xml:space="preserve"> не более 75 метров.</w:t>
            </w:r>
          </w:p>
          <w:p w:rsidR="00D043F3" w:rsidRPr="00126567" w:rsidRDefault="00D043F3" w:rsidP="00126567">
            <w:pPr>
              <w:pStyle w:val="afa"/>
              <w:rPr>
                <w:lang w:eastAsia="hi-IN" w:bidi="hi-IN"/>
              </w:rPr>
            </w:pPr>
            <w:r w:rsidRPr="00126567">
              <w:rPr>
                <w:lang w:eastAsia="hi-IN" w:bidi="hi-IN"/>
              </w:rPr>
              <w:t xml:space="preserve">Предельное количество этажей зданий – 3. </w:t>
            </w:r>
          </w:p>
          <w:p w:rsidR="00D043F3" w:rsidRPr="00126567" w:rsidRDefault="00D043F3" w:rsidP="00126567">
            <w:pPr>
              <w:pStyle w:val="afa"/>
              <w:rPr>
                <w:lang w:eastAsia="hi-IN" w:bidi="hi-IN"/>
              </w:rPr>
            </w:pPr>
            <w:r w:rsidRPr="00126567">
              <w:rPr>
                <w:lang w:eastAsia="hi-IN" w:bidi="hi-IN"/>
              </w:rPr>
              <w:t>Расстояние от красной линии для зданий и сооружений не менее 3 метров.</w:t>
            </w:r>
          </w:p>
          <w:p w:rsidR="00D043F3" w:rsidRPr="00126567" w:rsidRDefault="00D043F3"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D043F3" w:rsidRPr="00126567" w:rsidRDefault="00D043F3" w:rsidP="00126567">
            <w:pPr>
              <w:pStyle w:val="afa"/>
              <w:rPr>
                <w:lang w:eastAsia="hi-IN" w:bidi="hi-IN"/>
              </w:rPr>
            </w:pPr>
            <w:r w:rsidRPr="00126567">
              <w:rPr>
                <w:lang w:eastAsia="hi-IN" w:bidi="hi-IN"/>
              </w:rPr>
              <w:t>Максимальный процент застройки – 80%.</w:t>
            </w:r>
          </w:p>
          <w:p w:rsidR="00D043F3" w:rsidRPr="00126567" w:rsidRDefault="00D043F3" w:rsidP="00126567">
            <w:pPr>
              <w:pStyle w:val="afa"/>
              <w:rPr>
                <w:lang w:eastAsia="hi-IN" w:bidi="hi-IN"/>
              </w:rPr>
            </w:pPr>
            <w:r w:rsidRPr="00126567">
              <w:rPr>
                <w:lang w:eastAsia="hi-IN" w:bidi="hi-IN"/>
              </w:rPr>
              <w:t xml:space="preserve">Максимальный класс </w:t>
            </w:r>
            <w:r w:rsidRPr="00126567">
              <w:rPr>
                <w:lang w:eastAsia="hi-IN" w:bidi="hi-IN"/>
              </w:rPr>
              <w:lastRenderedPageBreak/>
              <w:t>вредности объектов капитального строительства, размещаемых на территории зоны – IV;</w:t>
            </w:r>
          </w:p>
          <w:p w:rsidR="00D043F3" w:rsidRPr="00126567" w:rsidRDefault="00D043F3" w:rsidP="00126567">
            <w:pPr>
              <w:pStyle w:val="afa"/>
              <w:rPr>
                <w:lang w:eastAsia="hi-IN" w:bidi="hi-IN"/>
              </w:rPr>
            </w:pPr>
            <w:r w:rsidRPr="00126567">
              <w:rPr>
                <w:lang w:eastAsia="hi-IN" w:bidi="hi-IN"/>
              </w:rPr>
              <w:t xml:space="preserve"> Размер санитарно-защитных зон:</w:t>
            </w:r>
          </w:p>
          <w:p w:rsidR="00D043F3" w:rsidRPr="00126567" w:rsidRDefault="00D043F3" w:rsidP="00126567">
            <w:pPr>
              <w:pStyle w:val="afa"/>
              <w:rPr>
                <w:lang w:eastAsia="hi-IN" w:bidi="hi-IN"/>
              </w:rPr>
            </w:pPr>
            <w:r w:rsidRPr="00126567">
              <w:rPr>
                <w:lang w:eastAsia="hi-IN" w:bidi="hi-IN"/>
              </w:rPr>
              <w:t>для объектов IV класса – 100 м;</w:t>
            </w:r>
          </w:p>
          <w:p w:rsidR="00D043F3" w:rsidRPr="00126567" w:rsidRDefault="00D043F3" w:rsidP="00126567">
            <w:pPr>
              <w:pStyle w:val="afa"/>
              <w:rPr>
                <w:lang w:eastAsia="hi-IN" w:bidi="hi-IN"/>
              </w:rPr>
            </w:pPr>
            <w:r w:rsidRPr="00126567">
              <w:rPr>
                <w:lang w:eastAsia="hi-IN" w:bidi="hi-IN"/>
              </w:rPr>
              <w:t>для объектов V класса – 50 м.;</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нет</w:t>
            </w: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D043F3" w:rsidRPr="00126567" w:rsidRDefault="00D043F3"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A62450" w:rsidRPr="00126567" w:rsidRDefault="00A62450" w:rsidP="00126567">
      <w:pPr>
        <w:pStyle w:val="afa"/>
        <w:rPr>
          <w:sz w:val="32"/>
          <w:szCs w:val="32"/>
          <w:lang w:eastAsia="hi-IN" w:bidi="hi-IN"/>
        </w:rPr>
      </w:pPr>
    </w:p>
    <w:p w:rsidR="00BD0F94" w:rsidRP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акватории</w:t>
      </w:r>
    </w:p>
    <w:p w:rsidR="00BD0F94" w:rsidRPr="00694480" w:rsidRDefault="00BD0F94" w:rsidP="00694480">
      <w:pPr>
        <w:pStyle w:val="afa"/>
        <w:jc w:val="center"/>
        <w:rPr>
          <w:b/>
          <w:sz w:val="28"/>
          <w:szCs w:val="28"/>
          <w:lang w:eastAsia="hi-IN" w:bidi="hi-IN"/>
        </w:rPr>
      </w:pPr>
      <w:r w:rsidRPr="00694480">
        <w:rPr>
          <w:b/>
          <w:sz w:val="28"/>
          <w:szCs w:val="28"/>
          <w:lang w:eastAsia="hi-IN" w:bidi="hi-IN"/>
        </w:rPr>
        <w:t>(5-АЗ-01-02)</w:t>
      </w:r>
    </w:p>
    <w:p w:rsidR="00BD0F94" w:rsidRPr="00126567" w:rsidRDefault="00BD0F94" w:rsidP="00126567">
      <w:pPr>
        <w:pStyle w:val="afa"/>
        <w:rPr>
          <w:lang w:eastAsia="hi-IN" w:bidi="hi-IN"/>
        </w:rPr>
      </w:pPr>
    </w:p>
    <w:p w:rsidR="00D043F3" w:rsidRPr="00126567" w:rsidRDefault="00D043F3" w:rsidP="00126567">
      <w:pPr>
        <w:pStyle w:val="afa"/>
        <w:rPr>
          <w:i/>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 xml:space="preserve">Код (числовое обозначение) вида </w:t>
            </w:r>
            <w:r w:rsidRPr="00126567">
              <w:lastRenderedPageBreak/>
              <w:t>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lastRenderedPageBreak/>
              <w:t>Общее пользование водными объектами</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proofErr w:type="gramStart"/>
            <w:r w:rsidRPr="0012656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11.1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Градостроительные регламенты не устанавливаются.</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Нет</w:t>
            </w:r>
          </w:p>
          <w:p w:rsidR="00D043F3" w:rsidRPr="00126567" w:rsidRDefault="00D043F3" w:rsidP="00126567">
            <w:pPr>
              <w:pStyle w:val="afa"/>
              <w:rPr>
                <w:lang w:eastAsia="hi-IN" w:bidi="hi-IN"/>
              </w:rPr>
            </w:pP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2. 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D043F3" w:rsidRPr="00126567" w:rsidRDefault="00D043F3"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BD0F94" w:rsidRDefault="00BD0F94" w:rsidP="00126567">
      <w:pPr>
        <w:pStyle w:val="afa"/>
        <w:rPr>
          <w:u w:val="single"/>
          <w:lang w:eastAsia="hi-IN" w:bidi="hi-IN"/>
        </w:rPr>
      </w:pPr>
    </w:p>
    <w:p w:rsidR="00694480" w:rsidRPr="00126567" w:rsidRDefault="00694480" w:rsidP="00126567">
      <w:pPr>
        <w:pStyle w:val="afa"/>
        <w:rPr>
          <w:u w:val="single"/>
          <w:lang w:eastAsia="hi-IN" w:bidi="hi-IN"/>
        </w:rPr>
      </w:pPr>
    </w:p>
    <w:p w:rsidR="00BD0F94" w:rsidRPr="00126567" w:rsidRDefault="00BD0F94" w:rsidP="00126567">
      <w:pPr>
        <w:pStyle w:val="afa"/>
        <w:rPr>
          <w:u w:val="single"/>
          <w:lang w:eastAsia="hi-IN" w:bidi="hi-IN"/>
        </w:rPr>
      </w:pPr>
    </w:p>
    <w:p w:rsidR="00BD0F94" w:rsidRPr="00694480" w:rsidRDefault="00BD0F94" w:rsidP="00694480">
      <w:pPr>
        <w:pStyle w:val="afa"/>
        <w:jc w:val="center"/>
        <w:rPr>
          <w:b/>
          <w:sz w:val="28"/>
          <w:szCs w:val="28"/>
          <w:lang w:eastAsia="hi-IN" w:bidi="hi-IN"/>
        </w:rPr>
      </w:pPr>
      <w:r w:rsidRPr="00694480">
        <w:rPr>
          <w:b/>
          <w:sz w:val="28"/>
          <w:szCs w:val="28"/>
          <w:lang w:eastAsia="hi-IN" w:bidi="hi-IN"/>
        </w:rPr>
        <w:lastRenderedPageBreak/>
        <w:t>Градостроительные регламенты производственной зоны объектов промышленности (5-ПЗ-01)</w:t>
      </w:r>
    </w:p>
    <w:p w:rsidR="00BD0F94" w:rsidRPr="00126567" w:rsidRDefault="00BD0F94"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p>
          <w:p w:rsidR="00D043F3" w:rsidRPr="00126567" w:rsidRDefault="00D043F3" w:rsidP="00126567">
            <w:pPr>
              <w:pStyle w:val="afa"/>
            </w:pPr>
            <w:r w:rsidRPr="00126567">
              <w:t>Легкая промышленность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Пищевая промышленность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Строительная промышленность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Связь</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Склады</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lastRenderedPageBreak/>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D043F3" w:rsidRPr="00126567" w:rsidRDefault="00D043F3" w:rsidP="00126567">
            <w:pPr>
              <w:pStyle w:val="afa"/>
            </w:pPr>
          </w:p>
          <w:p w:rsidR="00D043F3" w:rsidRPr="00126567" w:rsidRDefault="00D043F3" w:rsidP="00126567">
            <w:pPr>
              <w:pStyle w:val="afa"/>
            </w:pPr>
            <w:r w:rsidRPr="0012656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D043F3" w:rsidRPr="00126567" w:rsidRDefault="00D043F3" w:rsidP="00126567">
            <w:pPr>
              <w:pStyle w:val="afa"/>
            </w:pPr>
          </w:p>
          <w:p w:rsidR="00D043F3" w:rsidRPr="00126567" w:rsidRDefault="00D043F3" w:rsidP="00126567">
            <w:pPr>
              <w:pStyle w:val="afa"/>
            </w:pPr>
            <w:r w:rsidRPr="00126567">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043F3" w:rsidRPr="00126567" w:rsidRDefault="00D043F3" w:rsidP="00126567">
            <w:pPr>
              <w:pStyle w:val="afa"/>
            </w:pPr>
          </w:p>
          <w:p w:rsidR="00D043F3" w:rsidRPr="00126567" w:rsidRDefault="00D043F3" w:rsidP="00126567">
            <w:pPr>
              <w:pStyle w:val="afa"/>
            </w:pPr>
            <w:r w:rsidRPr="0012656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D043F3" w:rsidRPr="00126567" w:rsidRDefault="00D043F3" w:rsidP="00126567">
            <w:pPr>
              <w:pStyle w:val="afa"/>
            </w:pPr>
          </w:p>
          <w:p w:rsidR="00D043F3" w:rsidRPr="00126567" w:rsidRDefault="00D043F3" w:rsidP="00126567">
            <w:pPr>
              <w:pStyle w:val="afa"/>
            </w:pPr>
            <w:proofErr w:type="gramStart"/>
            <w:r w:rsidRPr="0012656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lastRenderedPageBreak/>
              <w:t>6.3</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6.4</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6.6</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6.8</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6.9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Минимальная площадь земельных участков – 1000 кв. м.</w:t>
            </w:r>
          </w:p>
          <w:p w:rsidR="00D043F3" w:rsidRPr="00126567" w:rsidRDefault="00D043F3" w:rsidP="00126567">
            <w:pPr>
              <w:pStyle w:val="afa"/>
              <w:rPr>
                <w:lang w:eastAsia="hi-IN" w:bidi="hi-IN"/>
              </w:rPr>
            </w:pPr>
            <w:r w:rsidRPr="00126567">
              <w:rPr>
                <w:lang w:eastAsia="hi-IN" w:bidi="hi-IN"/>
              </w:rPr>
              <w:t>Высота зданий – не более 25 метров.</w:t>
            </w:r>
          </w:p>
          <w:p w:rsidR="00D043F3" w:rsidRPr="00126567" w:rsidRDefault="00D043F3" w:rsidP="00126567">
            <w:pPr>
              <w:pStyle w:val="afa"/>
              <w:rPr>
                <w:lang w:eastAsia="hi-IN" w:bidi="hi-IN"/>
              </w:rPr>
            </w:pPr>
            <w:r w:rsidRPr="00126567">
              <w:rPr>
                <w:lang w:eastAsia="hi-IN" w:bidi="hi-IN"/>
              </w:rPr>
              <w:t xml:space="preserve">Предельное количество этажей – 5. </w:t>
            </w:r>
          </w:p>
          <w:p w:rsidR="00D043F3" w:rsidRPr="00126567" w:rsidRDefault="00D043F3" w:rsidP="00126567">
            <w:pPr>
              <w:pStyle w:val="afa"/>
              <w:rPr>
                <w:lang w:eastAsia="hi-IN" w:bidi="hi-IN"/>
              </w:rPr>
            </w:pPr>
            <w:r w:rsidRPr="00126567">
              <w:rPr>
                <w:lang w:eastAsia="hi-IN" w:bidi="hi-IN"/>
              </w:rPr>
              <w:t>Расстояние от красной линии для зданий и сооружений не менее 5 метров.</w:t>
            </w:r>
          </w:p>
          <w:p w:rsidR="00D043F3" w:rsidRPr="00126567" w:rsidRDefault="00D043F3" w:rsidP="00126567">
            <w:pPr>
              <w:pStyle w:val="afa"/>
              <w:rPr>
                <w:lang w:eastAsia="hi-IN" w:bidi="hi-IN"/>
              </w:rPr>
            </w:pPr>
            <w:r w:rsidRPr="00126567">
              <w:rPr>
                <w:lang w:eastAsia="hi-IN" w:bidi="hi-IN"/>
              </w:rPr>
              <w:t xml:space="preserve">Минимальные отступы от границ участка для зданий и сооружений - 3 м., </w:t>
            </w:r>
          </w:p>
          <w:p w:rsidR="00D043F3" w:rsidRPr="00126567" w:rsidRDefault="00D043F3" w:rsidP="00126567">
            <w:pPr>
              <w:pStyle w:val="afa"/>
              <w:rPr>
                <w:lang w:eastAsia="hi-IN" w:bidi="hi-IN"/>
              </w:rPr>
            </w:pPr>
            <w:r w:rsidRPr="00126567">
              <w:rPr>
                <w:lang w:eastAsia="hi-IN" w:bidi="hi-IN"/>
              </w:rPr>
              <w:lastRenderedPageBreak/>
              <w:t>Максимальный процент застройки – 80%.</w:t>
            </w:r>
          </w:p>
          <w:p w:rsidR="00D043F3" w:rsidRPr="00126567" w:rsidRDefault="00D043F3" w:rsidP="00126567">
            <w:pPr>
              <w:pStyle w:val="afa"/>
              <w:rPr>
                <w:lang w:eastAsia="hi-IN" w:bidi="hi-IN"/>
              </w:rPr>
            </w:pPr>
            <w:r w:rsidRPr="00126567">
              <w:rPr>
                <w:lang w:eastAsia="hi-IN" w:bidi="hi-IN"/>
              </w:rPr>
              <w:t xml:space="preserve">Нормативная плотность застройки предприятий производственной зоны принимается в соответствии с Нормативами градостроительного проектирования Краснодарского края (таблица 4).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w:t>
            </w:r>
            <w:r w:rsidRPr="00126567">
              <w:rPr>
                <w:lang w:eastAsia="hi-IN" w:bidi="hi-IN"/>
              </w:rPr>
              <w:lastRenderedPageBreak/>
              <w:t>назначению зданий.</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 xml:space="preserve">Запрещается размещение рекламных </w:t>
            </w:r>
            <w:r w:rsidR="00D233E1"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D043F3" w:rsidRPr="00126567" w:rsidRDefault="00D043F3" w:rsidP="00126567">
            <w:pPr>
              <w:pStyle w:val="afa"/>
              <w:rPr>
                <w:lang w:eastAsia="hi-IN" w:bidi="hi-IN"/>
              </w:rPr>
            </w:pPr>
            <w:r w:rsidRPr="00126567">
              <w:rPr>
                <w:lang w:eastAsia="hi-IN" w:bidi="hi-IN"/>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w:t>
            </w:r>
            <w:r w:rsidRPr="00126567">
              <w:rPr>
                <w:lang w:eastAsia="hi-IN" w:bidi="hi-IN"/>
              </w:rPr>
              <w:lastRenderedPageBreak/>
              <w:t>государственным фондом недр или его территориального органа.</w:t>
            </w:r>
          </w:p>
          <w:p w:rsidR="00D043F3" w:rsidRPr="00126567" w:rsidRDefault="00D043F3" w:rsidP="00126567">
            <w:pPr>
              <w:pStyle w:val="afa"/>
              <w:rPr>
                <w:lang w:eastAsia="hi-IN" w:bidi="hi-IN"/>
              </w:rPr>
            </w:pPr>
            <w:r w:rsidRPr="00126567">
              <w:rPr>
                <w:lang w:eastAsia="hi-IN" w:bidi="hi-IN"/>
              </w:rPr>
              <w:t>(</w:t>
            </w:r>
            <w:proofErr w:type="gramStart"/>
            <w:r w:rsidRPr="00126567">
              <w:rPr>
                <w:lang w:eastAsia="hi-IN" w:bidi="hi-IN"/>
              </w:rPr>
              <w:t>с</w:t>
            </w:r>
            <w:proofErr w:type="gramEnd"/>
            <w:r w:rsidRPr="00126567">
              <w:rPr>
                <w:lang w:eastAsia="hi-IN" w:bidi="hi-IN"/>
              </w:rPr>
              <w:t>т.25 Закона РФ от 21.02.1992 г. №2395-1 «О недрах»</w:t>
            </w:r>
          </w:p>
          <w:p w:rsidR="00D043F3" w:rsidRPr="00126567" w:rsidRDefault="00D043F3" w:rsidP="00126567">
            <w:pPr>
              <w:pStyle w:val="afa"/>
              <w:rPr>
                <w:lang w:eastAsia="hi-IN" w:bidi="hi-IN"/>
              </w:rPr>
            </w:pPr>
            <w:r w:rsidRPr="00126567">
              <w:rPr>
                <w:lang w:eastAsia="hi-IN" w:bidi="hi-IN"/>
              </w:rPr>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D043F3" w:rsidRPr="00126567" w:rsidRDefault="00D043F3" w:rsidP="00126567">
            <w:pPr>
              <w:pStyle w:val="afa"/>
              <w:rPr>
                <w:lang w:eastAsia="hi-IN" w:bidi="hi-IN"/>
              </w:rPr>
            </w:pPr>
          </w:p>
        </w:tc>
      </w:tr>
    </w:tbl>
    <w:p w:rsidR="00D043F3" w:rsidRPr="00126567" w:rsidRDefault="00D043F3" w:rsidP="00126567">
      <w:pPr>
        <w:pStyle w:val="afa"/>
        <w:rPr>
          <w:lang w:eastAsia="hi-IN" w:bidi="hi-IN"/>
        </w:rPr>
      </w:pPr>
    </w:p>
    <w:p w:rsidR="00D043F3" w:rsidRPr="00126567" w:rsidRDefault="00D043F3" w:rsidP="00126567">
      <w:pPr>
        <w:pStyle w:val="afa"/>
        <w:rPr>
          <w:sz w:val="28"/>
          <w:szCs w:val="28"/>
          <w:lang w:eastAsia="hi-IN" w:bidi="hi-IN"/>
        </w:rPr>
      </w:pPr>
      <w:r w:rsidRPr="00126567">
        <w:rPr>
          <w:sz w:val="28"/>
          <w:szCs w:val="28"/>
          <w:lang w:eastAsia="hi-IN" w:bidi="hi-IN"/>
        </w:rPr>
        <w:t xml:space="preserve">2. </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t>Деловое управление</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 xml:space="preserve">Обеспечение </w:t>
            </w:r>
            <w:r w:rsidRPr="00126567">
              <w:lastRenderedPageBreak/>
              <w:t>научной деятельности</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proofErr w:type="gramStart"/>
            <w:r w:rsidRPr="00126567">
              <w:lastRenderedPageBreak/>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roofErr w:type="gramStart"/>
            <w:r w:rsidRPr="0012656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lastRenderedPageBreak/>
              <w:t>4.1</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r w:rsidRPr="00126567">
              <w:t>3.9</w:t>
            </w: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p w:rsidR="00D043F3" w:rsidRPr="00126567" w:rsidRDefault="00D043F3" w:rsidP="00126567">
            <w:pPr>
              <w:pStyle w:val="afa"/>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D0791" w:rsidRPr="00126567" w:rsidRDefault="00CD0791" w:rsidP="00126567">
            <w:pPr>
              <w:pStyle w:val="afa"/>
              <w:rPr>
                <w:rFonts w:eastAsia="SimSun"/>
                <w:color w:val="000000"/>
                <w:lang w:eastAsia="zh-CN"/>
              </w:rPr>
            </w:pPr>
            <w:r w:rsidRPr="00126567">
              <w:rPr>
                <w:rFonts w:eastAsia="SimSun"/>
                <w:color w:val="000000"/>
                <w:lang w:eastAsia="zh-CN"/>
              </w:rPr>
              <w:lastRenderedPageBreak/>
              <w:t xml:space="preserve">минимальная/максимальная площадь земельных участков  – 400 кв. м / не подлежит ограничению; </w:t>
            </w:r>
          </w:p>
          <w:p w:rsidR="00CD0791" w:rsidRPr="00126567" w:rsidRDefault="00CD0791" w:rsidP="00126567">
            <w:pPr>
              <w:pStyle w:val="afa"/>
              <w:rPr>
                <w:rFonts w:eastAsia="SimSun"/>
                <w:color w:val="000000"/>
                <w:lang w:eastAsia="zh-CN"/>
              </w:rPr>
            </w:pPr>
            <w:r w:rsidRPr="00126567">
              <w:rPr>
                <w:rFonts w:eastAsia="SimSun"/>
                <w:color w:val="000000"/>
                <w:lang w:eastAsia="zh-CN"/>
              </w:rPr>
              <w:t>минимальная ширина земельных участков вдоль фронта улицы (проезда) – 25 м;</w:t>
            </w:r>
          </w:p>
          <w:p w:rsidR="00CD0791" w:rsidRPr="00126567" w:rsidRDefault="00CD0791" w:rsidP="00126567">
            <w:pPr>
              <w:pStyle w:val="afa"/>
              <w:rPr>
                <w:rFonts w:eastAsia="SimSun"/>
                <w:color w:val="000000"/>
                <w:lang w:eastAsia="zh-CN"/>
              </w:rPr>
            </w:pPr>
            <w:r w:rsidRPr="00126567">
              <w:rPr>
                <w:color w:val="000000"/>
              </w:rPr>
              <w:t>минимальные отступы от границ земельных участков - 3 м;</w:t>
            </w:r>
          </w:p>
          <w:p w:rsidR="00CD0791" w:rsidRPr="00126567" w:rsidRDefault="00CD0791" w:rsidP="00126567">
            <w:pPr>
              <w:pStyle w:val="afa"/>
              <w:rPr>
                <w:rFonts w:eastAsia="SimSun"/>
                <w:color w:val="000000"/>
                <w:lang w:eastAsia="zh-CN"/>
              </w:rPr>
            </w:pPr>
            <w:r w:rsidRPr="00126567">
              <w:rPr>
                <w:rFonts w:eastAsia="SimSun"/>
                <w:color w:val="000000"/>
                <w:lang w:eastAsia="zh-CN"/>
              </w:rPr>
              <w:t xml:space="preserve">максимальное количество надземных этажей зданий </w:t>
            </w:r>
            <w:r w:rsidRPr="00126567">
              <w:rPr>
                <w:rFonts w:eastAsia="SimSun"/>
                <w:color w:val="000000"/>
                <w:lang w:eastAsia="zh-CN"/>
              </w:rPr>
              <w:lastRenderedPageBreak/>
              <w:t>– 3 этажа (включая мансардный этаж);</w:t>
            </w:r>
          </w:p>
          <w:p w:rsidR="00D043F3" w:rsidRPr="00126567" w:rsidRDefault="00CD0791" w:rsidP="00126567">
            <w:pPr>
              <w:pStyle w:val="afa"/>
              <w:rPr>
                <w:lang w:eastAsia="hi-IN" w:bidi="hi-IN"/>
              </w:rPr>
            </w:pPr>
            <w:r w:rsidRPr="00126567">
              <w:rPr>
                <w:rFonts w:eastAsia="SimSun"/>
                <w:color w:val="000000"/>
                <w:lang w:eastAsia="zh-CN"/>
              </w:rPr>
              <w:t>максимальный процент застройки в границах земельного участка – 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нет</w:t>
            </w: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w:t>
            </w:r>
            <w:r w:rsidRPr="00126567">
              <w:lastRenderedPageBreak/>
              <w:t>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lastRenderedPageBreak/>
              <w:t>Обслуживание автотранспорта</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Размещение постоянных или временных гаражей с несколькими стояночными местами, стоянок, автозаправочных станций (бензиновых, газовых);</w:t>
            </w:r>
          </w:p>
          <w:p w:rsidR="00D043F3" w:rsidRPr="00126567" w:rsidRDefault="00D043F3" w:rsidP="00126567">
            <w:pPr>
              <w:pStyle w:val="afa"/>
            </w:pPr>
            <w:r w:rsidRPr="00126567">
              <w:t>размещение магазинов сопутствующей торговли, зданий для организации общественного питания в качестве придорожного сервиса;</w:t>
            </w:r>
          </w:p>
          <w:p w:rsidR="00D043F3" w:rsidRPr="00126567" w:rsidRDefault="00D043F3" w:rsidP="00126567">
            <w:pPr>
              <w:pStyle w:val="afa"/>
            </w:pPr>
            <w:r w:rsidRPr="00126567">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4.9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Минимальная/максимальная площадь земельных участков 100/10000 кв. м;</w:t>
            </w:r>
          </w:p>
          <w:p w:rsidR="00D043F3" w:rsidRPr="00126567" w:rsidRDefault="00D043F3" w:rsidP="00126567">
            <w:pPr>
              <w:pStyle w:val="afa"/>
              <w:rPr>
                <w:lang w:eastAsia="hi-IN" w:bidi="hi-IN"/>
              </w:rPr>
            </w:pPr>
            <w:r w:rsidRPr="00126567">
              <w:rPr>
                <w:lang w:eastAsia="hi-IN" w:bidi="hi-IN"/>
              </w:rPr>
              <w:t>максимальная высота зданий, строений, сооружений от уровня земли - 10 м;</w:t>
            </w:r>
          </w:p>
          <w:p w:rsidR="00D043F3" w:rsidRPr="00126567" w:rsidRDefault="00D043F3" w:rsidP="00126567">
            <w:pPr>
              <w:pStyle w:val="afa"/>
              <w:rPr>
                <w:lang w:eastAsia="hi-IN" w:bidi="hi-IN"/>
              </w:rPr>
            </w:pPr>
            <w:r w:rsidRPr="00126567">
              <w:rPr>
                <w:lang w:eastAsia="hi-IN" w:bidi="hi-IN"/>
              </w:rPr>
              <w:t>максимальный процент застройки в границах земельного участка – 60%;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t xml:space="preserve">Запрещается размещение рекламных </w:t>
            </w:r>
            <w:r w:rsidR="00D233E1"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w:t>
            </w:r>
          </w:p>
        </w:tc>
      </w:tr>
    </w:tbl>
    <w:p w:rsidR="00BD0F94" w:rsidRPr="00126567" w:rsidRDefault="00BD0F94" w:rsidP="00126567">
      <w:pPr>
        <w:pStyle w:val="afa"/>
        <w:rPr>
          <w:u w:val="single"/>
          <w:lang w:eastAsia="hi-IN" w:bidi="hi-IN"/>
        </w:rPr>
      </w:pPr>
    </w:p>
    <w:p w:rsidR="00BD0F94" w:rsidRPr="00694480" w:rsidRDefault="00BD0F94" w:rsidP="00694480">
      <w:pPr>
        <w:pStyle w:val="afa"/>
        <w:jc w:val="center"/>
        <w:rPr>
          <w:b/>
          <w:sz w:val="28"/>
          <w:szCs w:val="28"/>
          <w:lang w:eastAsia="hi-IN" w:bidi="hi-IN"/>
        </w:rPr>
      </w:pPr>
      <w:r w:rsidRPr="00694480">
        <w:rPr>
          <w:b/>
          <w:sz w:val="28"/>
          <w:szCs w:val="28"/>
          <w:lang w:eastAsia="hi-IN" w:bidi="hi-IN"/>
        </w:rPr>
        <w:t>Градостроительные регламенты зоны зеленых насаждений общего пользования – парки, скверы (5-РЗ -1-01 – 03)</w:t>
      </w:r>
    </w:p>
    <w:p w:rsidR="00BD0F94" w:rsidRPr="00694480" w:rsidRDefault="00BD0F94" w:rsidP="00694480">
      <w:pPr>
        <w:pStyle w:val="afa"/>
        <w:jc w:val="center"/>
        <w:rPr>
          <w:b/>
          <w:sz w:val="28"/>
          <w:szCs w:val="28"/>
          <w:lang w:eastAsia="hi-IN" w:bidi="hi-IN"/>
        </w:rPr>
      </w:pPr>
    </w:p>
    <w:p w:rsidR="00BD0F94" w:rsidRPr="00126567" w:rsidRDefault="00BD0F94" w:rsidP="00126567">
      <w:pPr>
        <w:pStyle w:val="afa"/>
        <w:rPr>
          <w:lang w:eastAsia="hi-IN" w:bidi="hi-IN"/>
        </w:rPr>
      </w:pPr>
      <w:r w:rsidRPr="00126567">
        <w:rPr>
          <w:lang w:eastAsia="hi-IN" w:bidi="hi-I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D0F94" w:rsidRPr="00126567" w:rsidRDefault="00BD0F94" w:rsidP="00126567">
      <w:pPr>
        <w:pStyle w:val="afa"/>
        <w:rPr>
          <w:lang w:eastAsia="hi-IN" w:bidi="hi-IN"/>
        </w:rPr>
      </w:pPr>
      <w:r w:rsidRPr="00126567">
        <w:rPr>
          <w:lang w:eastAsia="hi-IN" w:bidi="hi-IN"/>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D0F94" w:rsidRPr="00126567" w:rsidRDefault="00BD0F94"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 xml:space="preserve">Код (числовое обозначение) </w:t>
            </w:r>
            <w:r w:rsidRPr="00126567">
              <w:lastRenderedPageBreak/>
              <w:t>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lastRenderedPageBreak/>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lastRenderedPageBreak/>
              <w:t>Особые условия реализации регламента</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lastRenderedPageBreak/>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D0791" w:rsidRPr="00126567" w:rsidRDefault="00CD0791" w:rsidP="00126567">
            <w:pPr>
              <w:pStyle w:val="afa"/>
              <w:rPr>
                <w:color w:val="000000"/>
              </w:rPr>
            </w:pPr>
            <w:r w:rsidRPr="00126567">
              <w:rPr>
                <w:color w:val="000000"/>
              </w:rPr>
              <w:t>Регламенты не устанавливаются.</w:t>
            </w:r>
          </w:p>
          <w:p w:rsidR="00D043F3" w:rsidRPr="00126567" w:rsidRDefault="00CD0791" w:rsidP="00126567">
            <w:pPr>
              <w:pStyle w:val="afa"/>
              <w:rPr>
                <w:lang w:eastAsia="hi-IN" w:bidi="hi-IN"/>
              </w:rPr>
            </w:pPr>
            <w:r w:rsidRPr="00126567">
              <w:rPr>
                <w:color w:val="000000"/>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126567">
              <w:rPr>
                <w:color w:val="000000"/>
              </w:rPr>
              <w:lastRenderedPageBreak/>
              <w:t>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 xml:space="preserve">В границах </w:t>
            </w:r>
            <w:proofErr w:type="spellStart"/>
            <w:r w:rsidRPr="00126567">
              <w:rPr>
                <w:lang w:eastAsia="hi-IN" w:bidi="hi-IN"/>
              </w:rPr>
              <w:t>водоохранной</w:t>
            </w:r>
            <w:proofErr w:type="spellEnd"/>
            <w:r w:rsidRPr="00126567">
              <w:rPr>
                <w:lang w:eastAsia="hi-IN" w:bidi="hi-IN"/>
              </w:rPr>
              <w:t xml:space="preserve"> зоны допускается строительство и эксплуатация хозяйственных объектов при условии оборудования таких объектов сооружениями, обеспечивающими охрану водных объектов от загрязнения, засорения. (Водный кодекс РФ ст.65 п.16)</w:t>
            </w:r>
          </w:p>
          <w:p w:rsidR="00D043F3" w:rsidRPr="00126567" w:rsidRDefault="00D043F3" w:rsidP="00126567">
            <w:pPr>
              <w:pStyle w:val="afa"/>
              <w:rPr>
                <w:lang w:eastAsia="hi-IN" w:bidi="hi-IN"/>
              </w:rPr>
            </w:pPr>
          </w:p>
        </w:tc>
      </w:tr>
    </w:tbl>
    <w:p w:rsidR="00D043F3" w:rsidRPr="00126567" w:rsidRDefault="00D043F3" w:rsidP="00126567">
      <w:pPr>
        <w:pStyle w:val="afa"/>
        <w:rPr>
          <w:lang w:eastAsia="hi-IN" w:bidi="hi-IN"/>
        </w:rPr>
      </w:pPr>
    </w:p>
    <w:p w:rsidR="00D043F3" w:rsidRPr="00126567" w:rsidRDefault="00D043F3" w:rsidP="00126567">
      <w:pPr>
        <w:pStyle w:val="afa"/>
        <w:rPr>
          <w:i/>
          <w:sz w:val="28"/>
          <w:szCs w:val="28"/>
          <w:lang w:eastAsia="hi-IN" w:bidi="hi-IN"/>
        </w:rPr>
      </w:pPr>
      <w:r w:rsidRPr="00126567">
        <w:rPr>
          <w:i/>
          <w:sz w:val="28"/>
          <w:szCs w:val="28"/>
          <w:lang w:eastAsia="hi-IN" w:bidi="hi-IN"/>
        </w:rPr>
        <w:t>2.Вспомогательные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D043F3" w:rsidRPr="00126567" w:rsidRDefault="00D043F3" w:rsidP="00126567">
      <w:pPr>
        <w:pStyle w:val="afa"/>
        <w:rPr>
          <w:lang w:eastAsia="hi-IN" w:bidi="hi-IN"/>
        </w:rPr>
      </w:pPr>
      <w:r w:rsidRPr="00126567">
        <w:rPr>
          <w:lang w:eastAsia="hi-IN" w:bidi="hi-IN"/>
        </w:rPr>
        <w:tab/>
      </w:r>
      <w:r w:rsidRPr="00126567">
        <w:rPr>
          <w:lang w:eastAsia="hi-IN" w:bidi="hi-IN"/>
        </w:rPr>
        <w:tab/>
      </w:r>
      <w:r w:rsidRPr="00126567">
        <w:rPr>
          <w:lang w:eastAsia="hi-IN" w:bidi="hi-IN"/>
        </w:rPr>
        <w:tab/>
      </w:r>
      <w:r w:rsidRPr="00126567">
        <w:rPr>
          <w:lang w:eastAsia="hi-IN" w:bidi="hi-IN"/>
        </w:rPr>
        <w:tab/>
      </w:r>
    </w:p>
    <w:p w:rsidR="00D043F3" w:rsidRPr="00126567" w:rsidRDefault="00D043F3" w:rsidP="00126567">
      <w:pPr>
        <w:pStyle w:val="afa"/>
        <w:rPr>
          <w:i/>
          <w:sz w:val="28"/>
          <w:szCs w:val="28"/>
          <w:lang w:eastAsia="hi-IN" w:bidi="hi-IN"/>
        </w:rPr>
      </w:pPr>
      <w:r w:rsidRPr="00126567">
        <w:rPr>
          <w:i/>
          <w:sz w:val="28"/>
          <w:szCs w:val="28"/>
          <w:lang w:eastAsia="hi-IN" w:bidi="hi-IN"/>
        </w:rPr>
        <w:t>3.Условно-разрешенные виды и параметры разрешенного использования земельных участков и объектов капитального строительства</w:t>
      </w:r>
    </w:p>
    <w:tbl>
      <w:tblPr>
        <w:tblW w:w="14738" w:type="dxa"/>
        <w:tblLayout w:type="fixed"/>
        <w:tblLook w:val="0000" w:firstRow="0" w:lastRow="0" w:firstColumn="0" w:lastColumn="0" w:noHBand="0" w:noVBand="0"/>
      </w:tblPr>
      <w:tblGrid>
        <w:gridCol w:w="2263"/>
        <w:gridCol w:w="5529"/>
        <w:gridCol w:w="992"/>
        <w:gridCol w:w="2977"/>
        <w:gridCol w:w="2977"/>
      </w:tblGrid>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D043F3" w:rsidRPr="00126567" w:rsidRDefault="00D043F3"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D043F3" w:rsidRPr="00126567" w:rsidRDefault="00D043F3" w:rsidP="00126567">
            <w:pPr>
              <w:pStyle w:val="afa"/>
              <w:rPr>
                <w:lang w:eastAsia="hi-IN" w:bidi="hi-I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F3" w:rsidRPr="00126567" w:rsidRDefault="00D043F3" w:rsidP="00126567">
            <w:pPr>
              <w:pStyle w:val="afa"/>
              <w:rPr>
                <w:lang w:eastAsia="hi-IN" w:bidi="hi-IN"/>
              </w:rPr>
            </w:pPr>
            <w:r w:rsidRPr="00126567">
              <w:rPr>
                <w:lang w:eastAsia="hi-IN" w:bidi="hi-IN"/>
              </w:rPr>
              <w:t xml:space="preserve">Особые условия реализации регламента </w:t>
            </w:r>
          </w:p>
        </w:tc>
      </w:tr>
      <w:tr w:rsidR="00D043F3"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pPr>
            <w:r w:rsidRPr="00126567">
              <w:t>Общественное питание</w:t>
            </w:r>
          </w:p>
        </w:tc>
        <w:tc>
          <w:tcPr>
            <w:tcW w:w="5529"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992" w:type="dxa"/>
            <w:tcBorders>
              <w:top w:val="single" w:sz="4" w:space="0" w:color="000000"/>
              <w:left w:val="single" w:sz="4" w:space="0" w:color="000000"/>
              <w:bottom w:val="single" w:sz="4" w:space="0" w:color="000000"/>
              <w:right w:val="single" w:sz="4" w:space="0" w:color="000000"/>
            </w:tcBorders>
          </w:tcPr>
          <w:p w:rsidR="00D043F3" w:rsidRPr="00126567" w:rsidRDefault="00D043F3" w:rsidP="00126567">
            <w:pPr>
              <w:pStyle w:val="afa"/>
            </w:pPr>
            <w:r w:rsidRPr="00126567">
              <w:t>4.6</w:t>
            </w:r>
          </w:p>
        </w:tc>
        <w:tc>
          <w:tcPr>
            <w:tcW w:w="2977" w:type="dxa"/>
            <w:tcBorders>
              <w:top w:val="single" w:sz="4" w:space="0" w:color="000000"/>
              <w:left w:val="single" w:sz="4" w:space="0" w:color="000000"/>
              <w:bottom w:val="single" w:sz="4" w:space="0" w:color="000000"/>
              <w:right w:val="single" w:sz="4" w:space="0" w:color="000000"/>
            </w:tcBorders>
          </w:tcPr>
          <w:p w:rsidR="00126567" w:rsidRPr="00126567" w:rsidRDefault="00126567" w:rsidP="00126567">
            <w:pPr>
              <w:pStyle w:val="afa"/>
              <w:rPr>
                <w:rFonts w:eastAsia="SimSun"/>
                <w:color w:val="000000"/>
                <w:lang w:eastAsia="zh-CN"/>
              </w:rPr>
            </w:pPr>
            <w:r w:rsidRPr="00126567">
              <w:rPr>
                <w:rFonts w:eastAsia="SimSun"/>
                <w:color w:val="000000"/>
                <w:lang w:eastAsia="zh-CN"/>
              </w:rPr>
              <w:t>минимальная/максимальная площадь земельных участков  – 100/400 кв. м;</w:t>
            </w:r>
          </w:p>
          <w:p w:rsidR="00126567" w:rsidRPr="00126567" w:rsidRDefault="00126567" w:rsidP="00126567">
            <w:pPr>
              <w:pStyle w:val="afa"/>
              <w:rPr>
                <w:rFonts w:eastAsia="SimSun"/>
                <w:color w:val="000000"/>
                <w:lang w:eastAsia="zh-CN"/>
              </w:rPr>
            </w:pPr>
            <w:r w:rsidRPr="00126567">
              <w:rPr>
                <w:rFonts w:eastAsia="SimSun"/>
                <w:color w:val="000000"/>
                <w:lang w:eastAsia="zh-CN"/>
              </w:rPr>
              <w:t>минимальная ширина земельных участков вдоль фронта улицы (проезда) – 10 м;</w:t>
            </w:r>
          </w:p>
          <w:p w:rsidR="00126567" w:rsidRPr="00126567" w:rsidRDefault="00126567" w:rsidP="00126567">
            <w:pPr>
              <w:pStyle w:val="afa"/>
              <w:rPr>
                <w:rFonts w:eastAsia="SimSun"/>
                <w:color w:val="000000"/>
                <w:lang w:eastAsia="zh-CN"/>
              </w:rPr>
            </w:pPr>
            <w:r w:rsidRPr="00126567">
              <w:rPr>
                <w:color w:val="000000"/>
              </w:rPr>
              <w:t xml:space="preserve">минимальные отступы от </w:t>
            </w:r>
            <w:r w:rsidRPr="00126567">
              <w:rPr>
                <w:color w:val="000000"/>
              </w:rPr>
              <w:lastRenderedPageBreak/>
              <w:t>границ земельных участков - 3 м;</w:t>
            </w:r>
          </w:p>
          <w:p w:rsidR="00126567" w:rsidRPr="00126567" w:rsidRDefault="00126567" w:rsidP="00126567">
            <w:pPr>
              <w:pStyle w:val="afa"/>
              <w:rPr>
                <w:rFonts w:eastAsia="SimSun"/>
                <w:color w:val="000000"/>
                <w:lang w:eastAsia="zh-CN"/>
              </w:rPr>
            </w:pPr>
            <w:r w:rsidRPr="00126567">
              <w:rPr>
                <w:rFonts w:eastAsia="SimSun"/>
                <w:color w:val="000000"/>
                <w:lang w:eastAsia="zh-CN"/>
              </w:rPr>
              <w:t>максимальное количество надземных этажей зданий – 2 этажа (включая мансардный этаж);</w:t>
            </w:r>
          </w:p>
          <w:p w:rsidR="00D043F3" w:rsidRPr="00126567" w:rsidRDefault="00126567" w:rsidP="00126567">
            <w:pPr>
              <w:pStyle w:val="afa"/>
              <w:rPr>
                <w:lang w:eastAsia="hi-IN" w:bidi="hi-IN"/>
              </w:rPr>
            </w:pPr>
            <w:r w:rsidRPr="00126567">
              <w:rPr>
                <w:rFonts w:eastAsia="SimSun"/>
                <w:color w:val="000000"/>
                <w:lang w:eastAsia="zh-CN"/>
              </w:rPr>
              <w:t>максимальный процент застройки в границах земельного участка – 60%;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043F3" w:rsidRPr="00126567" w:rsidRDefault="00D043F3" w:rsidP="00126567">
            <w:pPr>
              <w:pStyle w:val="afa"/>
              <w:rPr>
                <w:lang w:eastAsia="hi-IN" w:bidi="hi-IN"/>
              </w:rPr>
            </w:pPr>
            <w:r w:rsidRPr="00126567">
              <w:rPr>
                <w:lang w:eastAsia="hi-IN" w:bidi="hi-IN"/>
              </w:rPr>
              <w:lastRenderedPageBreak/>
              <w:t xml:space="preserve">Запрещается размещение рекламных </w:t>
            </w:r>
            <w:r w:rsidR="00D233E1" w:rsidRPr="00126567">
              <w:rPr>
                <w:lang w:eastAsia="hi-IN" w:bidi="hi-IN"/>
              </w:rPr>
              <w:t>конструкций</w:t>
            </w:r>
            <w:r w:rsidRPr="00126567">
              <w:rPr>
                <w:lang w:eastAsia="hi-IN" w:bidi="hi-IN"/>
              </w:rPr>
              <w:t xml:space="preserve">  без получения разрешения в установленном порядке. ( ФЗ №38 «О рекламе», ст. 19, п. 9)</w:t>
            </w:r>
          </w:p>
          <w:p w:rsidR="00D043F3" w:rsidRPr="00126567" w:rsidRDefault="00D043F3" w:rsidP="00126567">
            <w:pPr>
              <w:pStyle w:val="afa"/>
              <w:rPr>
                <w:lang w:eastAsia="hi-IN" w:bidi="hi-IN"/>
              </w:rPr>
            </w:pPr>
            <w:r w:rsidRPr="00126567">
              <w:rPr>
                <w:lang w:eastAsia="hi-IN" w:bidi="hi-IN"/>
              </w:rPr>
              <w:t xml:space="preserve">В границах зон возможного затопления, </w:t>
            </w:r>
            <w:r w:rsidRPr="00126567">
              <w:rPr>
                <w:lang w:eastAsia="hi-IN" w:bidi="hi-IN"/>
              </w:rPr>
              <w:lastRenderedPageBreak/>
              <w:t>подтопления,  запрещается строительствокапитальных зданий, строений, сооружений без проведения специальных защитных мероприятий по предотвращению негативного воздействия вод. (Водный кодекс РФ ст.67.1 п.2).</w:t>
            </w:r>
          </w:p>
          <w:p w:rsidR="00D043F3" w:rsidRPr="00126567" w:rsidRDefault="00D043F3" w:rsidP="00126567">
            <w:pPr>
              <w:pStyle w:val="afa"/>
              <w:rPr>
                <w:lang w:eastAsia="hi-IN" w:bidi="hi-IN"/>
              </w:rPr>
            </w:pPr>
          </w:p>
        </w:tc>
      </w:tr>
    </w:tbl>
    <w:p w:rsidR="00D043F3" w:rsidRPr="00126567" w:rsidRDefault="00D043F3" w:rsidP="00126567">
      <w:pPr>
        <w:pStyle w:val="afa"/>
        <w:rPr>
          <w:lang w:eastAsia="hi-IN" w:bidi="hi-IN"/>
        </w:rPr>
      </w:pPr>
      <w:r w:rsidRPr="00126567">
        <w:rPr>
          <w:lang w:eastAsia="hi-IN" w:bidi="hi-IN"/>
        </w:rPr>
        <w:lastRenderedPageBreak/>
        <w:t>Примечание (общее):</w:t>
      </w:r>
    </w:p>
    <w:p w:rsidR="00D043F3" w:rsidRPr="00126567" w:rsidRDefault="00D043F3" w:rsidP="00126567">
      <w:pPr>
        <w:pStyle w:val="afa"/>
        <w:rPr>
          <w:lang w:eastAsia="hi-IN" w:bidi="hi-IN"/>
        </w:rPr>
      </w:pPr>
      <w:r w:rsidRPr="00126567">
        <w:rPr>
          <w:lang w:eastAsia="hi-IN" w:bidi="hi-IN"/>
        </w:rPr>
        <w:t>При размещении зданий, строений и сооружений необходимо соблюдать требования статей 44-50 настоящих Правил.</w:t>
      </w:r>
    </w:p>
    <w:p w:rsidR="00D043F3" w:rsidRPr="00126567" w:rsidRDefault="00D043F3" w:rsidP="00126567">
      <w:pPr>
        <w:pStyle w:val="afa"/>
        <w:rPr>
          <w:lang w:eastAsia="hi-IN" w:bidi="hi-IN"/>
        </w:rPr>
      </w:pPr>
    </w:p>
    <w:p w:rsidR="00AD3732" w:rsidRPr="00694480" w:rsidRDefault="00BD0F94" w:rsidP="00694480">
      <w:pPr>
        <w:pStyle w:val="afa"/>
        <w:jc w:val="center"/>
        <w:rPr>
          <w:b/>
          <w:sz w:val="28"/>
          <w:szCs w:val="28"/>
          <w:lang w:eastAsia="hi-IN" w:bidi="hi-IN"/>
        </w:rPr>
      </w:pPr>
      <w:r w:rsidRPr="00694480">
        <w:rPr>
          <w:b/>
          <w:sz w:val="28"/>
          <w:szCs w:val="28"/>
          <w:lang w:eastAsia="hi-IN" w:bidi="hi-IN"/>
        </w:rPr>
        <w:t xml:space="preserve">Градостроительные регламенты    зоны зеленых насаждений </w:t>
      </w:r>
      <w:proofErr w:type="spellStart"/>
      <w:r w:rsidRPr="00694480">
        <w:rPr>
          <w:b/>
          <w:sz w:val="28"/>
          <w:szCs w:val="28"/>
          <w:lang w:eastAsia="hi-IN" w:bidi="hi-IN"/>
        </w:rPr>
        <w:t>водоохранного</w:t>
      </w:r>
      <w:proofErr w:type="spellEnd"/>
      <w:r w:rsidRPr="00694480">
        <w:rPr>
          <w:b/>
          <w:sz w:val="28"/>
          <w:szCs w:val="28"/>
          <w:lang w:eastAsia="hi-IN" w:bidi="hi-IN"/>
        </w:rPr>
        <w:t xml:space="preserve"> назначения</w:t>
      </w:r>
    </w:p>
    <w:p w:rsidR="00BD0F94" w:rsidRPr="00694480" w:rsidRDefault="00BD0F94" w:rsidP="00694480">
      <w:pPr>
        <w:pStyle w:val="afa"/>
        <w:jc w:val="center"/>
        <w:rPr>
          <w:b/>
          <w:sz w:val="28"/>
          <w:szCs w:val="28"/>
          <w:lang w:eastAsia="hi-IN" w:bidi="hi-IN"/>
        </w:rPr>
      </w:pPr>
      <w:r w:rsidRPr="00694480">
        <w:rPr>
          <w:b/>
          <w:sz w:val="28"/>
          <w:szCs w:val="28"/>
          <w:lang w:eastAsia="hi-IN" w:bidi="hi-IN"/>
        </w:rPr>
        <w:t>(5-РЗ  3-01–04)</w:t>
      </w:r>
    </w:p>
    <w:p w:rsidR="00BD0F94" w:rsidRPr="00126567" w:rsidRDefault="00BD0F94" w:rsidP="00126567">
      <w:pPr>
        <w:pStyle w:val="afa"/>
        <w:rPr>
          <w:lang w:eastAsia="hi-IN" w:bidi="hi-IN"/>
        </w:rPr>
      </w:pPr>
    </w:p>
    <w:p w:rsidR="00AD3732" w:rsidRPr="00126567" w:rsidRDefault="00AD3732" w:rsidP="00126567">
      <w:pPr>
        <w:pStyle w:val="afa"/>
        <w:rPr>
          <w:i/>
          <w:sz w:val="28"/>
          <w:szCs w:val="28"/>
          <w:lang w:eastAsia="hi-IN" w:bidi="hi-IN"/>
        </w:rPr>
      </w:pPr>
      <w:r w:rsidRPr="00126567">
        <w:rPr>
          <w:i/>
          <w:sz w:val="28"/>
          <w:szCs w:val="28"/>
          <w:lang w:eastAsia="hi-IN" w:bidi="hi-IN"/>
        </w:rPr>
        <w:t>1.Основные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D3732" w:rsidRPr="00126567" w:rsidTr="00C97783">
        <w:trPr>
          <w:trHeight w:val="3978"/>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lastRenderedPageBreak/>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3732" w:rsidRPr="00126567" w:rsidRDefault="00AD373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3732" w:rsidRPr="00126567" w:rsidRDefault="00AD373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3732" w:rsidRPr="00126567" w:rsidRDefault="00AD373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rPr>
                <w:lang w:eastAsia="hi-IN" w:bidi="hi-IN"/>
              </w:rPr>
              <w:t>Особые условия реализации регламента</w:t>
            </w:r>
          </w:p>
        </w:tc>
      </w:tr>
      <w:tr w:rsidR="00AD373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pPr>
            <w:r w:rsidRPr="00126567">
              <w:t>Охрана природных территорий</w:t>
            </w:r>
          </w:p>
        </w:tc>
        <w:tc>
          <w:tcPr>
            <w:tcW w:w="5529" w:type="dxa"/>
            <w:tcBorders>
              <w:top w:val="single" w:sz="4" w:space="0" w:color="000000"/>
              <w:left w:val="single" w:sz="4" w:space="0" w:color="000000"/>
              <w:bottom w:val="single" w:sz="4" w:space="0" w:color="000000"/>
              <w:right w:val="single" w:sz="4" w:space="0" w:color="000000"/>
            </w:tcBorders>
          </w:tcPr>
          <w:p w:rsidR="00AD3732" w:rsidRPr="00126567" w:rsidRDefault="00AD3732" w:rsidP="00126567">
            <w:pPr>
              <w:pStyle w:val="afa"/>
            </w:pPr>
            <w:proofErr w:type="gramStart"/>
            <w:r w:rsidRPr="0012656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92" w:type="dxa"/>
            <w:tcBorders>
              <w:top w:val="single" w:sz="4" w:space="0" w:color="000000"/>
              <w:left w:val="single" w:sz="4" w:space="0" w:color="000000"/>
              <w:bottom w:val="single" w:sz="4" w:space="0" w:color="000000"/>
              <w:right w:val="single" w:sz="4" w:space="0" w:color="000000"/>
            </w:tcBorders>
          </w:tcPr>
          <w:p w:rsidR="00AD3732" w:rsidRPr="00126567" w:rsidRDefault="00AD3732" w:rsidP="00126567">
            <w:pPr>
              <w:pStyle w:val="afa"/>
            </w:pPr>
            <w:r w:rsidRPr="00126567">
              <w:t>9.1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rPr>
                <w:lang w:eastAsia="hi-IN" w:bidi="hi-IN"/>
              </w:rPr>
            </w:pPr>
            <w:r w:rsidRPr="00126567">
              <w:rPr>
                <w:lang w:eastAsia="hi-IN" w:bidi="hi-IN"/>
              </w:rPr>
              <w:t>Предельное количество этажей – 1;</w:t>
            </w:r>
          </w:p>
          <w:p w:rsidR="00AD3732" w:rsidRPr="00126567" w:rsidRDefault="00AD3732" w:rsidP="00126567">
            <w:pPr>
              <w:pStyle w:val="afa"/>
              <w:rPr>
                <w:lang w:eastAsia="hi-IN" w:bidi="hi-IN"/>
              </w:rPr>
            </w:pPr>
            <w:r w:rsidRPr="00126567">
              <w:rPr>
                <w:lang w:eastAsia="hi-IN" w:bidi="hi-IN"/>
              </w:rPr>
              <w:t>Предельная высота – 50 м.</w:t>
            </w:r>
          </w:p>
          <w:p w:rsidR="00AD3732" w:rsidRPr="00126567" w:rsidRDefault="00AD3732" w:rsidP="00126567">
            <w:pPr>
              <w:pStyle w:val="afa"/>
              <w:rPr>
                <w:lang w:eastAsia="hi-IN" w:bidi="hi-IN"/>
              </w:rPr>
            </w:pPr>
            <w:r w:rsidRPr="00126567">
              <w:rPr>
                <w:lang w:eastAsia="hi-IN" w:bidi="hi-IN"/>
              </w:rPr>
              <w:t>Минимальная площадь земельных участков – 500 кв. м.</w:t>
            </w:r>
          </w:p>
          <w:p w:rsidR="00AD3732" w:rsidRPr="00126567" w:rsidRDefault="00AD3732"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AD3732" w:rsidRPr="00126567" w:rsidRDefault="00AD373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rPr>
                <w:lang w:eastAsia="hi-IN" w:bidi="hi-IN"/>
              </w:rPr>
            </w:pPr>
            <w:r w:rsidRPr="00126567">
              <w:rPr>
                <w:lang w:eastAsia="hi-IN" w:bidi="hi-IN"/>
              </w:rPr>
              <w:t>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постановлением главы администрации (губернатора) Краснодарского края от 15 ноября 2011 г. №1327.</w:t>
            </w:r>
          </w:p>
          <w:p w:rsidR="00AD3732" w:rsidRPr="00126567" w:rsidRDefault="00AD3732" w:rsidP="00126567">
            <w:pPr>
              <w:pStyle w:val="afa"/>
              <w:rPr>
                <w:lang w:eastAsia="hi-IN" w:bidi="hi-IN"/>
              </w:rPr>
            </w:pPr>
          </w:p>
        </w:tc>
      </w:tr>
    </w:tbl>
    <w:p w:rsidR="00AD3732" w:rsidRPr="00126567" w:rsidRDefault="00AD3732" w:rsidP="00126567">
      <w:pPr>
        <w:pStyle w:val="afa"/>
        <w:rPr>
          <w:lang w:eastAsia="hi-IN" w:bidi="hi-IN"/>
        </w:rPr>
      </w:pPr>
      <w:r w:rsidRPr="00126567">
        <w:rPr>
          <w:lang w:eastAsia="hi-IN" w:bidi="hi-IN"/>
        </w:rPr>
        <w:lastRenderedPageBreak/>
        <w:t>2.</w:t>
      </w:r>
      <w:r w:rsidRPr="00126567">
        <w:rPr>
          <w:i/>
          <w:sz w:val="28"/>
          <w:szCs w:val="28"/>
          <w:lang w:eastAsia="hi-IN" w:bidi="hi-IN"/>
        </w:rPr>
        <w:t>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AD3732" w:rsidRPr="00126567" w:rsidRDefault="00AD3732" w:rsidP="00126567">
      <w:pPr>
        <w:pStyle w:val="afa"/>
        <w:rPr>
          <w:lang w:eastAsia="hi-IN" w:bidi="hi-IN"/>
        </w:rPr>
      </w:pPr>
      <w:r w:rsidRPr="00126567">
        <w:rPr>
          <w:lang w:eastAsia="hi-IN" w:bidi="hi-IN"/>
        </w:rPr>
        <w:t>3.</w:t>
      </w:r>
      <w:r w:rsidRPr="00126567">
        <w:rPr>
          <w:i/>
          <w:sz w:val="28"/>
          <w:szCs w:val="28"/>
          <w:lang w:eastAsia="hi-IN" w:bidi="hi-IN"/>
        </w:rPr>
        <w:t>Условно-разрешенные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D373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D3732" w:rsidRPr="00126567" w:rsidRDefault="00AD3732"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D3732" w:rsidRPr="00126567" w:rsidRDefault="00AD3732"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D3732" w:rsidRPr="00126567" w:rsidRDefault="00AD373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732" w:rsidRPr="00126567" w:rsidRDefault="00AD3732" w:rsidP="00126567">
            <w:pPr>
              <w:pStyle w:val="afa"/>
              <w:rPr>
                <w:lang w:eastAsia="hi-IN" w:bidi="hi-IN"/>
              </w:rPr>
            </w:pPr>
            <w:r w:rsidRPr="00126567">
              <w:rPr>
                <w:lang w:eastAsia="hi-IN" w:bidi="hi-IN"/>
              </w:rPr>
              <w:t>Особые условия реализации регламента</w:t>
            </w:r>
          </w:p>
        </w:tc>
      </w:tr>
      <w:tr w:rsidR="00AD3732" w:rsidRPr="00126567" w:rsidTr="00C97783">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pPr>
            <w:r w:rsidRPr="00126567">
              <w:t>Природно-познавательный туризм</w:t>
            </w: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r w:rsidRPr="00126567">
              <w:t xml:space="preserve">Причалы для </w:t>
            </w:r>
            <w:proofErr w:type="gramStart"/>
            <w:r w:rsidRPr="00126567">
              <w:t>маломерных</w:t>
            </w:r>
            <w:proofErr w:type="gramEnd"/>
          </w:p>
          <w:p w:rsidR="00AD3732" w:rsidRPr="00126567" w:rsidRDefault="00AD3732" w:rsidP="00126567">
            <w:pPr>
              <w:pStyle w:val="afa"/>
            </w:pPr>
            <w:r w:rsidRPr="00126567">
              <w:t>Судов</w:t>
            </w:r>
          </w:p>
          <w:p w:rsidR="00AD3732" w:rsidRPr="00126567" w:rsidRDefault="00AD3732" w:rsidP="00126567">
            <w:pPr>
              <w:pStyle w:val="afa"/>
            </w:pPr>
          </w:p>
          <w:p w:rsidR="00AD3732" w:rsidRPr="00126567" w:rsidRDefault="00AD3732" w:rsidP="00126567">
            <w:pPr>
              <w:pStyle w:val="afa"/>
            </w:pPr>
            <w:r w:rsidRPr="00126567">
              <w:t>Поля для гольфа или конных прогулок</w:t>
            </w:r>
          </w:p>
        </w:tc>
        <w:tc>
          <w:tcPr>
            <w:tcW w:w="5529" w:type="dxa"/>
            <w:tcBorders>
              <w:top w:val="single" w:sz="4" w:space="0" w:color="000000"/>
              <w:left w:val="single" w:sz="4" w:space="0" w:color="000000"/>
              <w:bottom w:val="single" w:sz="4" w:space="0" w:color="000000"/>
              <w:right w:val="single" w:sz="4" w:space="0" w:color="000000"/>
            </w:tcBorders>
          </w:tcPr>
          <w:p w:rsidR="00AD3732" w:rsidRPr="00126567" w:rsidRDefault="00AD3732" w:rsidP="00126567">
            <w:pPr>
              <w:pStyle w:val="afa"/>
            </w:pPr>
            <w:r w:rsidRPr="00126567">
              <w:lastRenderedPageBreak/>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D3732" w:rsidRPr="00126567" w:rsidRDefault="00AD3732" w:rsidP="00126567">
            <w:pPr>
              <w:pStyle w:val="afa"/>
            </w:pPr>
            <w:r w:rsidRPr="00126567">
              <w:t xml:space="preserve">осуществление необходимых природоохранных и </w:t>
            </w:r>
            <w:proofErr w:type="spellStart"/>
            <w:r w:rsidRPr="00126567">
              <w:t>природовосстановительных</w:t>
            </w:r>
            <w:proofErr w:type="spellEnd"/>
            <w:r w:rsidRPr="00126567">
              <w:t xml:space="preserve"> мероприятий</w:t>
            </w:r>
          </w:p>
          <w:p w:rsidR="00AD3732" w:rsidRPr="00126567" w:rsidRDefault="00AD3732" w:rsidP="00126567">
            <w:pPr>
              <w:pStyle w:val="afa"/>
            </w:pPr>
          </w:p>
          <w:p w:rsidR="00AD3732" w:rsidRPr="00126567" w:rsidRDefault="00AD3732" w:rsidP="00126567">
            <w:pPr>
              <w:pStyle w:val="afa"/>
            </w:pPr>
            <w:r w:rsidRPr="00126567">
              <w:t>Размещение сооружений, предназначенных для причаливания, хранения и обслуживания яхт, катеров, лодок и других маломерных судов</w:t>
            </w:r>
          </w:p>
          <w:p w:rsidR="00AD3732" w:rsidRPr="00126567" w:rsidRDefault="00AD3732" w:rsidP="00126567">
            <w:pPr>
              <w:pStyle w:val="afa"/>
            </w:pPr>
          </w:p>
          <w:p w:rsidR="00AD3732" w:rsidRPr="00126567" w:rsidRDefault="00AD3732" w:rsidP="00126567">
            <w:pPr>
              <w:pStyle w:val="afa"/>
            </w:pPr>
            <w:r w:rsidRPr="00126567">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992" w:type="dxa"/>
            <w:tcBorders>
              <w:top w:val="single" w:sz="4" w:space="0" w:color="000000"/>
              <w:left w:val="single" w:sz="4" w:space="0" w:color="000000"/>
              <w:bottom w:val="single" w:sz="4" w:space="0" w:color="000000"/>
              <w:right w:val="single" w:sz="4" w:space="0" w:color="000000"/>
            </w:tcBorders>
          </w:tcPr>
          <w:p w:rsidR="00AD3732" w:rsidRPr="00126567" w:rsidRDefault="00AD3732" w:rsidP="00126567">
            <w:pPr>
              <w:pStyle w:val="afa"/>
            </w:pPr>
            <w:r w:rsidRPr="00126567">
              <w:lastRenderedPageBreak/>
              <w:t>5.2</w:t>
            </w: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r w:rsidRPr="00126567">
              <w:t>5.4</w:t>
            </w: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p>
          <w:p w:rsidR="00AD3732" w:rsidRPr="00126567" w:rsidRDefault="00AD3732" w:rsidP="00126567">
            <w:pPr>
              <w:pStyle w:val="afa"/>
            </w:pPr>
            <w:r w:rsidRPr="00126567">
              <w:t>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rPr>
                <w:lang w:eastAsia="hi-IN" w:bidi="hi-IN"/>
              </w:rPr>
            </w:pPr>
            <w:r w:rsidRPr="00126567">
              <w:rPr>
                <w:lang w:eastAsia="hi-IN" w:bidi="hi-IN"/>
              </w:rPr>
              <w:lastRenderedPageBreak/>
              <w:t>Предельное количество этажей – 1;</w:t>
            </w:r>
          </w:p>
          <w:p w:rsidR="00AD3732" w:rsidRPr="00126567" w:rsidRDefault="00AD3732" w:rsidP="00126567">
            <w:pPr>
              <w:pStyle w:val="afa"/>
              <w:rPr>
                <w:lang w:eastAsia="hi-IN" w:bidi="hi-IN"/>
              </w:rPr>
            </w:pPr>
            <w:r w:rsidRPr="00126567">
              <w:rPr>
                <w:lang w:eastAsia="hi-IN" w:bidi="hi-IN"/>
              </w:rPr>
              <w:t>Предельная высота – 50 м.</w:t>
            </w:r>
          </w:p>
          <w:p w:rsidR="00AD3732" w:rsidRPr="00126567" w:rsidRDefault="00AD3732" w:rsidP="00126567">
            <w:pPr>
              <w:pStyle w:val="afa"/>
              <w:rPr>
                <w:lang w:eastAsia="hi-IN" w:bidi="hi-IN"/>
              </w:rPr>
            </w:pPr>
            <w:r w:rsidRPr="00126567">
              <w:rPr>
                <w:lang w:eastAsia="hi-IN" w:bidi="hi-IN"/>
              </w:rPr>
              <w:t>Минимальная площадь земельных участков – 500 кв. м.</w:t>
            </w:r>
          </w:p>
          <w:p w:rsidR="00AD3732" w:rsidRPr="00126567" w:rsidRDefault="00AD3732" w:rsidP="00126567">
            <w:pPr>
              <w:pStyle w:val="afa"/>
              <w:rPr>
                <w:lang w:eastAsia="hi-IN" w:bidi="hi-IN"/>
              </w:rPr>
            </w:pPr>
            <w:r w:rsidRPr="00126567">
              <w:rPr>
                <w:lang w:eastAsia="hi-IN" w:bidi="hi-IN"/>
              </w:rPr>
              <w:t>Минимальные отступы от границ участка для зданий и сооружений - 3 м.</w:t>
            </w:r>
          </w:p>
          <w:p w:rsidR="00AD3732" w:rsidRPr="00126567" w:rsidRDefault="00AD3732"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D3732" w:rsidRPr="00126567" w:rsidRDefault="00AD3732" w:rsidP="00126567">
            <w:pPr>
              <w:pStyle w:val="afa"/>
              <w:rPr>
                <w:lang w:eastAsia="hi-IN" w:bidi="hi-IN"/>
              </w:rPr>
            </w:pPr>
            <w:r w:rsidRPr="00126567">
              <w:rPr>
                <w:lang w:eastAsia="hi-IN" w:bidi="hi-IN"/>
              </w:rPr>
              <w:t xml:space="preserve">В границах Крымского государственного зоологического заказника регионального значения использование земельных участков и объектов капитального строительства осуществляется с соблюдением режима охраны, установленного Положением о заказнике, утвержденным </w:t>
            </w:r>
            <w:r w:rsidRPr="00126567">
              <w:rPr>
                <w:lang w:eastAsia="hi-IN" w:bidi="hi-IN"/>
              </w:rPr>
              <w:lastRenderedPageBreak/>
              <w:t>постановлением главы администрации (губернатора) Краснодарского края от 15 ноября 2011 г. №1327</w:t>
            </w:r>
          </w:p>
        </w:tc>
      </w:tr>
    </w:tbl>
    <w:p w:rsidR="00A62450" w:rsidRPr="00126567" w:rsidRDefault="00A62450" w:rsidP="00126567">
      <w:pPr>
        <w:pStyle w:val="afa"/>
      </w:pPr>
    </w:p>
    <w:p w:rsidR="00A62450" w:rsidRPr="00694480" w:rsidRDefault="00A62450" w:rsidP="00694480">
      <w:pPr>
        <w:pStyle w:val="afa"/>
        <w:jc w:val="center"/>
        <w:rPr>
          <w:b/>
          <w:sz w:val="28"/>
          <w:szCs w:val="28"/>
          <w:lang w:eastAsia="hi-IN" w:bidi="hi-IN"/>
        </w:rPr>
      </w:pPr>
      <w:r w:rsidRPr="00694480">
        <w:rPr>
          <w:b/>
          <w:sz w:val="28"/>
          <w:szCs w:val="28"/>
          <w:lang w:eastAsia="hi-IN" w:bidi="hi-IN"/>
        </w:rPr>
        <w:t>Градостроительные регламенты зоны общего пользования</w:t>
      </w:r>
    </w:p>
    <w:p w:rsidR="00A62450" w:rsidRPr="00694480" w:rsidRDefault="00A62450" w:rsidP="00694480">
      <w:pPr>
        <w:pStyle w:val="afa"/>
        <w:jc w:val="center"/>
        <w:rPr>
          <w:b/>
          <w:sz w:val="28"/>
          <w:szCs w:val="28"/>
          <w:lang w:eastAsia="hi-IN" w:bidi="hi-IN"/>
        </w:rPr>
      </w:pPr>
      <w:r w:rsidRPr="00694480">
        <w:rPr>
          <w:b/>
          <w:sz w:val="28"/>
          <w:szCs w:val="28"/>
          <w:lang w:eastAsia="hi-IN" w:bidi="hi-IN"/>
        </w:rPr>
        <w:t>(5-ОП-01)</w:t>
      </w:r>
    </w:p>
    <w:p w:rsidR="00A62450" w:rsidRPr="00126567" w:rsidRDefault="00A62450" w:rsidP="00126567">
      <w:pPr>
        <w:pStyle w:val="afa"/>
        <w:rPr>
          <w:i/>
          <w:sz w:val="28"/>
          <w:szCs w:val="28"/>
          <w:lang w:eastAsia="hi-IN" w:bidi="hi-IN"/>
        </w:rPr>
      </w:pPr>
      <w:r w:rsidRPr="00126567">
        <w:rPr>
          <w:i/>
          <w:sz w:val="28"/>
          <w:szCs w:val="28"/>
          <w:lang w:eastAsia="hi-IN" w:bidi="hi-IN"/>
        </w:rPr>
        <w:t>Основные виды и параметры разрешенного использования земельных участков и объектов капитального строительства</w:t>
      </w:r>
    </w:p>
    <w:tbl>
      <w:tblPr>
        <w:tblW w:w="15021" w:type="dxa"/>
        <w:tblLayout w:type="fixed"/>
        <w:tblLook w:val="0000" w:firstRow="0" w:lastRow="0" w:firstColumn="0" w:lastColumn="0" w:noHBand="0" w:noVBand="0"/>
      </w:tblPr>
      <w:tblGrid>
        <w:gridCol w:w="2263"/>
        <w:gridCol w:w="5529"/>
        <w:gridCol w:w="992"/>
        <w:gridCol w:w="2977"/>
        <w:gridCol w:w="3260"/>
      </w:tblGrid>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t>Наименование вида разрешенного использования земельного участка</w:t>
            </w:r>
          </w:p>
        </w:tc>
        <w:tc>
          <w:tcPr>
            <w:tcW w:w="5529"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Описание вида разрешенного использования земельного участка</w:t>
            </w:r>
          </w:p>
        </w:tc>
        <w:tc>
          <w:tcPr>
            <w:tcW w:w="992" w:type="dxa"/>
            <w:tcBorders>
              <w:top w:val="single" w:sz="4" w:space="0" w:color="000000"/>
              <w:left w:val="single" w:sz="4" w:space="0" w:color="000000"/>
              <w:bottom w:val="single" w:sz="4" w:space="0" w:color="000000"/>
              <w:right w:val="single" w:sz="4" w:space="0" w:color="000000"/>
            </w:tcBorders>
            <w:vAlign w:val="center"/>
          </w:tcPr>
          <w:p w:rsidR="00A62450" w:rsidRPr="00126567" w:rsidRDefault="00A62450" w:rsidP="00126567">
            <w:pPr>
              <w:pStyle w:val="afa"/>
              <w:rPr>
                <w:lang w:eastAsia="hi-IN" w:bidi="hi-IN"/>
              </w:rPr>
            </w:pPr>
            <w:r w:rsidRPr="00126567">
              <w:t>Код (числовое обозначение) вида разрешенного использования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Предельные (минимальные или максимальные) параметры разрешенного строительства</w:t>
            </w:r>
          </w:p>
          <w:p w:rsidR="00A62450" w:rsidRPr="00126567" w:rsidRDefault="00A62450" w:rsidP="00126567">
            <w:pPr>
              <w:pStyle w:val="afa"/>
              <w:rPr>
                <w:lang w:eastAsia="hi-IN" w:bidi="hi-IN"/>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50" w:rsidRPr="00126567" w:rsidRDefault="00A62450" w:rsidP="00126567">
            <w:pPr>
              <w:pStyle w:val="afa"/>
              <w:rPr>
                <w:lang w:eastAsia="hi-IN" w:bidi="hi-IN"/>
              </w:rPr>
            </w:pPr>
            <w:r w:rsidRPr="00126567">
              <w:rPr>
                <w:lang w:eastAsia="hi-IN" w:bidi="hi-IN"/>
              </w:rPr>
              <w:t>Особые условия реализации регламента</w:t>
            </w:r>
          </w:p>
        </w:tc>
      </w:tr>
      <w:tr w:rsidR="00A62450" w:rsidRPr="00126567" w:rsidTr="001C3744">
        <w:trPr>
          <w:trHeight w:val="5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pPr>
            <w:r w:rsidRPr="00126567">
              <w:t>Общее пользование территории</w:t>
            </w:r>
          </w:p>
        </w:tc>
        <w:tc>
          <w:tcPr>
            <w:tcW w:w="5529" w:type="dxa"/>
            <w:tcBorders>
              <w:top w:val="single" w:sz="4" w:space="0" w:color="000000"/>
              <w:left w:val="single" w:sz="4" w:space="0" w:color="000000"/>
              <w:bottom w:val="single" w:sz="4" w:space="0" w:color="000000"/>
              <w:right w:val="single" w:sz="4" w:space="0" w:color="000000"/>
            </w:tcBorders>
          </w:tcPr>
          <w:p w:rsidR="00A62450" w:rsidRPr="00126567" w:rsidRDefault="00E56747" w:rsidP="00126567">
            <w:pPr>
              <w:pStyle w:val="afa"/>
            </w:pPr>
            <w:r w:rsidRPr="00126567">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2" w:type="dxa"/>
            <w:tcBorders>
              <w:top w:val="single" w:sz="4" w:space="0" w:color="000000"/>
              <w:left w:val="single" w:sz="4" w:space="0" w:color="000000"/>
              <w:bottom w:val="single" w:sz="4" w:space="0" w:color="000000"/>
              <w:right w:val="single" w:sz="4" w:space="0" w:color="000000"/>
            </w:tcBorders>
          </w:tcPr>
          <w:p w:rsidR="00A62450" w:rsidRPr="00126567" w:rsidRDefault="00A62450" w:rsidP="00126567">
            <w:pPr>
              <w:pStyle w:val="afa"/>
            </w:pPr>
            <w:r w:rsidRPr="00126567">
              <w:t>12.0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26567" w:rsidRPr="00126567" w:rsidRDefault="00126567" w:rsidP="00126567">
            <w:pPr>
              <w:pStyle w:val="afa"/>
              <w:rPr>
                <w:color w:val="000000"/>
              </w:rPr>
            </w:pPr>
            <w:r w:rsidRPr="00126567">
              <w:rPr>
                <w:color w:val="000000"/>
              </w:rPr>
              <w:t>Регламенты не устанавливаются.</w:t>
            </w:r>
          </w:p>
          <w:p w:rsidR="00A62450" w:rsidRPr="00126567" w:rsidRDefault="00126567" w:rsidP="00126567">
            <w:pPr>
              <w:pStyle w:val="afa"/>
              <w:rPr>
                <w:lang w:eastAsia="hi-IN" w:bidi="hi-IN"/>
              </w:rPr>
            </w:pPr>
            <w:r w:rsidRPr="00126567">
              <w:rPr>
                <w:color w:val="000000"/>
              </w:rPr>
              <w:t xml:space="preserve">Использование земельных участков, на которые действие градостроительных регламентов не распространяется или для </w:t>
            </w:r>
            <w:r w:rsidRPr="00126567">
              <w:rPr>
                <w:color w:val="000000"/>
              </w:rPr>
              <w:lastRenderedPageBreak/>
              <w:t>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62450" w:rsidRPr="00126567" w:rsidRDefault="00A62450" w:rsidP="00126567">
            <w:pPr>
              <w:pStyle w:val="afa"/>
              <w:rPr>
                <w:lang w:eastAsia="hi-IN" w:bidi="hi-IN"/>
              </w:rPr>
            </w:pPr>
            <w:r w:rsidRPr="00126567">
              <w:rPr>
                <w:lang w:eastAsia="hi-IN" w:bidi="hi-IN"/>
              </w:rPr>
              <w:lastRenderedPageBreak/>
              <w:t>Нет</w:t>
            </w:r>
          </w:p>
          <w:p w:rsidR="00A62450" w:rsidRPr="00126567" w:rsidRDefault="00A62450" w:rsidP="00126567">
            <w:pPr>
              <w:pStyle w:val="afa"/>
              <w:rPr>
                <w:lang w:eastAsia="hi-IN" w:bidi="hi-IN"/>
              </w:rPr>
            </w:pPr>
          </w:p>
        </w:tc>
      </w:tr>
    </w:tbl>
    <w:p w:rsidR="00126567" w:rsidRPr="00126567" w:rsidRDefault="00A62450" w:rsidP="00126567">
      <w:pPr>
        <w:pStyle w:val="afa"/>
        <w:rPr>
          <w:i/>
          <w:sz w:val="28"/>
          <w:szCs w:val="28"/>
          <w:lang w:eastAsia="hi-IN" w:bidi="hi-IN"/>
        </w:rPr>
      </w:pPr>
      <w:r w:rsidRPr="00126567">
        <w:rPr>
          <w:i/>
          <w:sz w:val="28"/>
          <w:szCs w:val="28"/>
          <w:lang w:eastAsia="hi-IN" w:bidi="hi-IN"/>
        </w:rPr>
        <w:lastRenderedPageBreak/>
        <w:t>2. Вспомогательные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r w:rsidRPr="0075679C">
        <w:rPr>
          <w:sz w:val="28"/>
          <w:szCs w:val="28"/>
          <w:lang w:eastAsia="hi-IN" w:bidi="hi-IN"/>
        </w:rPr>
        <w:t>Не устанавливаются</w:t>
      </w:r>
    </w:p>
    <w:p w:rsidR="00A62450" w:rsidRPr="00126567" w:rsidRDefault="00A62450" w:rsidP="00126567">
      <w:pPr>
        <w:pStyle w:val="afa"/>
        <w:rPr>
          <w:i/>
          <w:sz w:val="28"/>
          <w:szCs w:val="28"/>
          <w:lang w:eastAsia="hi-IN" w:bidi="hi-IN"/>
        </w:rPr>
      </w:pPr>
      <w:r w:rsidRPr="00126567">
        <w:rPr>
          <w:i/>
          <w:sz w:val="28"/>
          <w:szCs w:val="28"/>
          <w:lang w:eastAsia="hi-IN" w:bidi="hi-IN"/>
        </w:rPr>
        <w:t>3. Условно-разрешенные виды и параметры разрешенного использования земельных участков и объектов капитального строительства</w:t>
      </w:r>
    </w:p>
    <w:p w:rsidR="00694480" w:rsidRPr="0075679C" w:rsidRDefault="00694480" w:rsidP="00694480">
      <w:pPr>
        <w:pStyle w:val="afa"/>
        <w:jc w:val="center"/>
        <w:rPr>
          <w:sz w:val="28"/>
          <w:szCs w:val="28"/>
          <w:lang w:eastAsia="hi-IN" w:bidi="hi-IN"/>
        </w:rPr>
      </w:pPr>
      <w:bookmarkStart w:id="48" w:name="_GoBack"/>
      <w:bookmarkEnd w:id="48"/>
      <w:r w:rsidRPr="0075679C">
        <w:rPr>
          <w:sz w:val="28"/>
          <w:szCs w:val="28"/>
          <w:lang w:eastAsia="hi-IN" w:bidi="hi-IN"/>
        </w:rPr>
        <w:t>Не устанавливаются</w:t>
      </w:r>
    </w:p>
    <w:sectPr w:rsidR="00694480" w:rsidRPr="0075679C" w:rsidSect="001C374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9B4" w:rsidRDefault="00A449B4" w:rsidP="0028007B">
      <w:pPr>
        <w:spacing w:after="0" w:line="240" w:lineRule="auto"/>
      </w:pPr>
      <w:r>
        <w:separator/>
      </w:r>
    </w:p>
  </w:endnote>
  <w:endnote w:type="continuationSeparator" w:id="0">
    <w:p w:rsidR="00A449B4" w:rsidRDefault="00A449B4" w:rsidP="0028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9B4" w:rsidRDefault="00A449B4" w:rsidP="0028007B">
      <w:pPr>
        <w:spacing w:after="0" w:line="240" w:lineRule="auto"/>
      </w:pPr>
      <w:r>
        <w:separator/>
      </w:r>
    </w:p>
  </w:footnote>
  <w:footnote w:type="continuationSeparator" w:id="0">
    <w:p w:rsidR="00A449B4" w:rsidRDefault="00A449B4" w:rsidP="00280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369269"/>
      <w:docPartObj>
        <w:docPartGallery w:val="Page Numbers (Top of Page)"/>
        <w:docPartUnique/>
      </w:docPartObj>
    </w:sdtPr>
    <w:sdtContent>
      <w:p w:rsidR="00A449B4" w:rsidRDefault="00A449B4">
        <w:pPr>
          <w:pStyle w:val="af0"/>
          <w:jc w:val="center"/>
        </w:pPr>
        <w:r>
          <w:fldChar w:fldCharType="begin"/>
        </w:r>
        <w:r>
          <w:instrText>PAGE   \* MERGEFORMAT</w:instrText>
        </w:r>
        <w:r>
          <w:fldChar w:fldCharType="separate"/>
        </w:r>
        <w:r w:rsidR="00694480">
          <w:rPr>
            <w:noProof/>
          </w:rPr>
          <w:t>254</w:t>
        </w:r>
        <w:r>
          <w:rPr>
            <w:noProof/>
          </w:rPr>
          <w:fldChar w:fldCharType="end"/>
        </w:r>
      </w:p>
    </w:sdtContent>
  </w:sdt>
  <w:p w:rsidR="00A449B4" w:rsidRDefault="00A449B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Num1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
    <w:nsid w:val="0000000F"/>
    <w:multiLevelType w:val="multilevel"/>
    <w:tmpl w:val="0000000F"/>
    <w:name w:val="WWNum17"/>
    <w:lvl w:ilvl="0">
      <w:start w:val="2"/>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
    <w:nsid w:val="00000010"/>
    <w:multiLevelType w:val="multilevel"/>
    <w:tmpl w:val="00000010"/>
    <w:name w:val="WWNum1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
    <w:nsid w:val="00000011"/>
    <w:multiLevelType w:val="multilevel"/>
    <w:tmpl w:val="00000011"/>
    <w:name w:val="WWNum19"/>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
    <w:nsid w:val="0000002D"/>
    <w:multiLevelType w:val="multilevel"/>
    <w:tmpl w:val="0000002D"/>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nsid w:val="00000030"/>
    <w:multiLevelType w:val="multilevel"/>
    <w:tmpl w:val="0000003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3D"/>
    <w:multiLevelType w:val="multilevel"/>
    <w:tmpl w:val="36886D7E"/>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7">
    <w:nsid w:val="0000003F"/>
    <w:multiLevelType w:val="multilevel"/>
    <w:tmpl w:val="0000003F"/>
    <w:lvl w:ilvl="0">
      <w:start w:val="2"/>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8">
    <w:nsid w:val="00000041"/>
    <w:multiLevelType w:val="multilevel"/>
    <w:tmpl w:val="0000004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9">
    <w:nsid w:val="00000046"/>
    <w:multiLevelType w:val="multilevel"/>
    <w:tmpl w:val="0000004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0">
    <w:nsid w:val="00000049"/>
    <w:multiLevelType w:val="multilevel"/>
    <w:tmpl w:val="00000049"/>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1">
    <w:nsid w:val="0000004B"/>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2">
    <w:nsid w:val="0000004C"/>
    <w:multiLevelType w:val="multilevel"/>
    <w:tmpl w:val="0000004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3">
    <w:nsid w:val="0000004D"/>
    <w:multiLevelType w:val="multilevel"/>
    <w:tmpl w:val="0000004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4">
    <w:nsid w:val="0000004E"/>
    <w:multiLevelType w:val="multilevel"/>
    <w:tmpl w:val="0000004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5">
    <w:nsid w:val="00000061"/>
    <w:multiLevelType w:val="multilevel"/>
    <w:tmpl w:val="0000006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6">
    <w:nsid w:val="00000062"/>
    <w:multiLevelType w:val="multilevel"/>
    <w:tmpl w:val="0000006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7">
    <w:nsid w:val="00000063"/>
    <w:multiLevelType w:val="multilevel"/>
    <w:tmpl w:val="00000063"/>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8">
    <w:nsid w:val="00000064"/>
    <w:multiLevelType w:val="multilevel"/>
    <w:tmpl w:val="0000006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9">
    <w:nsid w:val="00000066"/>
    <w:multiLevelType w:val="multilevel"/>
    <w:tmpl w:val="0000006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0">
    <w:nsid w:val="0102677B"/>
    <w:multiLevelType w:val="multilevel"/>
    <w:tmpl w:val="0000006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1">
    <w:nsid w:val="0C653F46"/>
    <w:multiLevelType w:val="multilevel"/>
    <w:tmpl w:val="0000004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2">
    <w:nsid w:val="0F64169F"/>
    <w:multiLevelType w:val="multilevel"/>
    <w:tmpl w:val="00000061"/>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3">
    <w:nsid w:val="14512AC7"/>
    <w:multiLevelType w:val="multilevel"/>
    <w:tmpl w:val="0000004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4">
    <w:nsid w:val="18ED02BE"/>
    <w:multiLevelType w:val="multilevel"/>
    <w:tmpl w:val="0000004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5">
    <w:nsid w:val="1A5D1444"/>
    <w:multiLevelType w:val="multilevel"/>
    <w:tmpl w:val="0000004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6">
    <w:nsid w:val="1BB77729"/>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7">
    <w:nsid w:val="1FC44F00"/>
    <w:multiLevelType w:val="multilevel"/>
    <w:tmpl w:val="36886D7E"/>
    <w:lvl w:ilvl="0">
      <w:start w:val="1"/>
      <w:numFmt w:val="decimal"/>
      <w:suff w:val="nothing"/>
      <w:lvlText w:val="%1."/>
      <w:lvlJc w:val="left"/>
      <w:pPr>
        <w:tabs>
          <w:tab w:val="num" w:pos="0"/>
        </w:tabs>
        <w:ind w:left="0" w:firstLine="0"/>
      </w:pPr>
      <w:rPr>
        <w:b w:val="0"/>
      </w:r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8">
    <w:nsid w:val="27AA5A33"/>
    <w:multiLevelType w:val="multilevel"/>
    <w:tmpl w:val="00000048"/>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9">
    <w:nsid w:val="292E161C"/>
    <w:multiLevelType w:val="multilevel"/>
    <w:tmpl w:val="00000040"/>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0">
    <w:nsid w:val="2A0B2E20"/>
    <w:multiLevelType w:val="multilevel"/>
    <w:tmpl w:val="0000002D"/>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2AEB3CA3"/>
    <w:multiLevelType w:val="hybridMultilevel"/>
    <w:tmpl w:val="12E062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2C85374C"/>
    <w:multiLevelType w:val="multilevel"/>
    <w:tmpl w:val="0000004E"/>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3">
    <w:nsid w:val="2D5A0C43"/>
    <w:multiLevelType w:val="multilevel"/>
    <w:tmpl w:val="0000002D"/>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4">
    <w:nsid w:val="2F9645F8"/>
    <w:multiLevelType w:val="multilevel"/>
    <w:tmpl w:val="0000002D"/>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3"/>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5">
    <w:nsid w:val="32FC2CC1"/>
    <w:multiLevelType w:val="multilevel"/>
    <w:tmpl w:val="0000004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6">
    <w:nsid w:val="34F00B52"/>
    <w:multiLevelType w:val="multilevel"/>
    <w:tmpl w:val="0000006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7">
    <w:nsid w:val="38844E60"/>
    <w:multiLevelType w:val="multilevel"/>
    <w:tmpl w:val="0000004D"/>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8">
    <w:nsid w:val="38C93A0C"/>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39">
    <w:nsid w:val="466E1CA1"/>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0">
    <w:nsid w:val="506F6CDD"/>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1">
    <w:nsid w:val="61617E97"/>
    <w:multiLevelType w:val="multilevel"/>
    <w:tmpl w:val="0000004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2">
    <w:nsid w:val="6A226E69"/>
    <w:multiLevelType w:val="hybridMultilevel"/>
    <w:tmpl w:val="12E062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6CE560A3"/>
    <w:multiLevelType w:val="multilevel"/>
    <w:tmpl w:val="0000006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4">
    <w:nsid w:val="73026180"/>
    <w:multiLevelType w:val="multilevel"/>
    <w:tmpl w:val="0000003C"/>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5">
    <w:nsid w:val="75EC2605"/>
    <w:multiLevelType w:val="multilevel"/>
    <w:tmpl w:val="0000004B"/>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6">
    <w:nsid w:val="7BB07563"/>
    <w:multiLevelType w:val="multilevel"/>
    <w:tmpl w:val="0000006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30"/>
  </w:num>
  <w:num w:numId="18">
    <w:abstractNumId w:val="44"/>
  </w:num>
  <w:num w:numId="19">
    <w:abstractNumId w:val="43"/>
  </w:num>
  <w:num w:numId="20">
    <w:abstractNumId w:val="29"/>
  </w:num>
  <w:num w:numId="21">
    <w:abstractNumId w:val="28"/>
  </w:num>
  <w:num w:numId="22">
    <w:abstractNumId w:val="36"/>
  </w:num>
  <w:num w:numId="23">
    <w:abstractNumId w:val="46"/>
  </w:num>
  <w:num w:numId="24">
    <w:abstractNumId w:val="23"/>
  </w:num>
  <w:num w:numId="25">
    <w:abstractNumId w:val="35"/>
  </w:num>
  <w:num w:numId="26">
    <w:abstractNumId w:val="42"/>
  </w:num>
  <w:num w:numId="27">
    <w:abstractNumId w:val="31"/>
  </w:num>
  <w:num w:numId="28">
    <w:abstractNumId w:val="32"/>
  </w:num>
  <w:num w:numId="29">
    <w:abstractNumId w:val="27"/>
  </w:num>
  <w:num w:numId="30">
    <w:abstractNumId w:val="34"/>
  </w:num>
  <w:num w:numId="31">
    <w:abstractNumId w:val="21"/>
  </w:num>
  <w:num w:numId="32">
    <w:abstractNumId w:val="20"/>
  </w:num>
  <w:num w:numId="33">
    <w:abstractNumId w:val="25"/>
  </w:num>
  <w:num w:numId="34">
    <w:abstractNumId w:val="24"/>
  </w:num>
  <w:num w:numId="35">
    <w:abstractNumId w:val="33"/>
  </w:num>
  <w:num w:numId="36">
    <w:abstractNumId w:val="22"/>
  </w:num>
  <w:num w:numId="37">
    <w:abstractNumId w:val="37"/>
  </w:num>
  <w:num w:numId="38">
    <w:abstractNumId w:val="40"/>
  </w:num>
  <w:num w:numId="39">
    <w:abstractNumId w:val="41"/>
  </w:num>
  <w:num w:numId="40">
    <w:abstractNumId w:val="45"/>
  </w:num>
  <w:num w:numId="41">
    <w:abstractNumId w:val="39"/>
  </w:num>
  <w:num w:numId="42">
    <w:abstractNumId w:val="26"/>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F94"/>
    <w:rsid w:val="000205F4"/>
    <w:rsid w:val="00035CEA"/>
    <w:rsid w:val="00035DE3"/>
    <w:rsid w:val="00037E79"/>
    <w:rsid w:val="00050325"/>
    <w:rsid w:val="00057583"/>
    <w:rsid w:val="00087D2E"/>
    <w:rsid w:val="000A7881"/>
    <w:rsid w:val="000D2C5C"/>
    <w:rsid w:val="000D3283"/>
    <w:rsid w:val="000E1C2E"/>
    <w:rsid w:val="000E6968"/>
    <w:rsid w:val="00116006"/>
    <w:rsid w:val="00126567"/>
    <w:rsid w:val="001554B8"/>
    <w:rsid w:val="00193238"/>
    <w:rsid w:val="001B3F81"/>
    <w:rsid w:val="001C2811"/>
    <w:rsid w:val="001C3744"/>
    <w:rsid w:val="001D53CC"/>
    <w:rsid w:val="001E1C83"/>
    <w:rsid w:val="00211088"/>
    <w:rsid w:val="002132D8"/>
    <w:rsid w:val="00246464"/>
    <w:rsid w:val="00247427"/>
    <w:rsid w:val="002601B2"/>
    <w:rsid w:val="0026162C"/>
    <w:rsid w:val="0027177F"/>
    <w:rsid w:val="0028007B"/>
    <w:rsid w:val="002B5B06"/>
    <w:rsid w:val="002C0575"/>
    <w:rsid w:val="002C1761"/>
    <w:rsid w:val="003239F4"/>
    <w:rsid w:val="00325A91"/>
    <w:rsid w:val="00331D37"/>
    <w:rsid w:val="00337780"/>
    <w:rsid w:val="00347302"/>
    <w:rsid w:val="00373FA8"/>
    <w:rsid w:val="003A4741"/>
    <w:rsid w:val="003C132B"/>
    <w:rsid w:val="003E4F49"/>
    <w:rsid w:val="003F0404"/>
    <w:rsid w:val="00407C02"/>
    <w:rsid w:val="00411AE3"/>
    <w:rsid w:val="00456072"/>
    <w:rsid w:val="0047457F"/>
    <w:rsid w:val="004749B3"/>
    <w:rsid w:val="00481F2C"/>
    <w:rsid w:val="004942F9"/>
    <w:rsid w:val="004B12BA"/>
    <w:rsid w:val="004C708D"/>
    <w:rsid w:val="004D0691"/>
    <w:rsid w:val="004E00E4"/>
    <w:rsid w:val="004E2D11"/>
    <w:rsid w:val="004E4F30"/>
    <w:rsid w:val="004E5BD6"/>
    <w:rsid w:val="0050173D"/>
    <w:rsid w:val="00516AFC"/>
    <w:rsid w:val="00521106"/>
    <w:rsid w:val="00550914"/>
    <w:rsid w:val="005B791B"/>
    <w:rsid w:val="005F2CF6"/>
    <w:rsid w:val="00622377"/>
    <w:rsid w:val="00623C89"/>
    <w:rsid w:val="00643016"/>
    <w:rsid w:val="006506A8"/>
    <w:rsid w:val="006656DC"/>
    <w:rsid w:val="00694480"/>
    <w:rsid w:val="006E5CCF"/>
    <w:rsid w:val="006E7430"/>
    <w:rsid w:val="006E781F"/>
    <w:rsid w:val="006F0E3B"/>
    <w:rsid w:val="006F202A"/>
    <w:rsid w:val="00706C5C"/>
    <w:rsid w:val="00712D6A"/>
    <w:rsid w:val="007343DB"/>
    <w:rsid w:val="007425B1"/>
    <w:rsid w:val="00747BB9"/>
    <w:rsid w:val="0075679C"/>
    <w:rsid w:val="00797384"/>
    <w:rsid w:val="007B455C"/>
    <w:rsid w:val="007E3B10"/>
    <w:rsid w:val="0082516B"/>
    <w:rsid w:val="00847D01"/>
    <w:rsid w:val="00901C59"/>
    <w:rsid w:val="009151D8"/>
    <w:rsid w:val="00934F04"/>
    <w:rsid w:val="00963E9D"/>
    <w:rsid w:val="00982878"/>
    <w:rsid w:val="00A13A46"/>
    <w:rsid w:val="00A22E16"/>
    <w:rsid w:val="00A449B4"/>
    <w:rsid w:val="00A54830"/>
    <w:rsid w:val="00A62450"/>
    <w:rsid w:val="00A665CB"/>
    <w:rsid w:val="00A70BBA"/>
    <w:rsid w:val="00A86D1D"/>
    <w:rsid w:val="00A87873"/>
    <w:rsid w:val="00AB7A7F"/>
    <w:rsid w:val="00AD2619"/>
    <w:rsid w:val="00AD3732"/>
    <w:rsid w:val="00AF1450"/>
    <w:rsid w:val="00B06024"/>
    <w:rsid w:val="00B07811"/>
    <w:rsid w:val="00B323A5"/>
    <w:rsid w:val="00B33468"/>
    <w:rsid w:val="00B41935"/>
    <w:rsid w:val="00B46B41"/>
    <w:rsid w:val="00B61DF3"/>
    <w:rsid w:val="00B95307"/>
    <w:rsid w:val="00B96F2B"/>
    <w:rsid w:val="00BB120E"/>
    <w:rsid w:val="00BB14CC"/>
    <w:rsid w:val="00BD0F94"/>
    <w:rsid w:val="00BD7FD0"/>
    <w:rsid w:val="00C20393"/>
    <w:rsid w:val="00C6023C"/>
    <w:rsid w:val="00C97783"/>
    <w:rsid w:val="00CA5F22"/>
    <w:rsid w:val="00CA6368"/>
    <w:rsid w:val="00CB0780"/>
    <w:rsid w:val="00CC0F69"/>
    <w:rsid w:val="00CC652F"/>
    <w:rsid w:val="00CD0791"/>
    <w:rsid w:val="00CE40B5"/>
    <w:rsid w:val="00CE7B66"/>
    <w:rsid w:val="00CF3795"/>
    <w:rsid w:val="00CF3BE2"/>
    <w:rsid w:val="00D043F3"/>
    <w:rsid w:val="00D233E1"/>
    <w:rsid w:val="00D44717"/>
    <w:rsid w:val="00D543CB"/>
    <w:rsid w:val="00DD66BB"/>
    <w:rsid w:val="00DE596B"/>
    <w:rsid w:val="00DE6835"/>
    <w:rsid w:val="00E12679"/>
    <w:rsid w:val="00E21320"/>
    <w:rsid w:val="00E46D28"/>
    <w:rsid w:val="00E56747"/>
    <w:rsid w:val="00E66E71"/>
    <w:rsid w:val="00EA1A31"/>
    <w:rsid w:val="00EB6833"/>
    <w:rsid w:val="00ED1356"/>
    <w:rsid w:val="00EE4848"/>
    <w:rsid w:val="00EF6AB3"/>
    <w:rsid w:val="00F003FC"/>
    <w:rsid w:val="00F05127"/>
    <w:rsid w:val="00F26A03"/>
    <w:rsid w:val="00F42CCC"/>
    <w:rsid w:val="00F45C86"/>
    <w:rsid w:val="00F642F6"/>
    <w:rsid w:val="00F67A33"/>
    <w:rsid w:val="00FA7338"/>
    <w:rsid w:val="00FC0555"/>
    <w:rsid w:val="00FC3FA2"/>
    <w:rsid w:val="00FD7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0F94"/>
  </w:style>
  <w:style w:type="character" w:customStyle="1" w:styleId="10">
    <w:name w:val="Основной шрифт абзаца1"/>
    <w:rsid w:val="00BD0F94"/>
  </w:style>
  <w:style w:type="character" w:customStyle="1" w:styleId="a3">
    <w:name w:val="Верхний колонтитул Знак"/>
    <w:uiPriority w:val="99"/>
    <w:rsid w:val="00BD0F94"/>
    <w:rPr>
      <w:rFonts w:ascii="Times New Roman" w:eastAsia="Times New Roman" w:hAnsi="Times New Roman" w:cs="Times New Roman"/>
      <w:sz w:val="24"/>
      <w:szCs w:val="24"/>
    </w:rPr>
  </w:style>
  <w:style w:type="character" w:customStyle="1" w:styleId="a4">
    <w:name w:val="Нижний колонтитул Знак"/>
    <w:uiPriority w:val="99"/>
    <w:rsid w:val="00BD0F94"/>
    <w:rPr>
      <w:rFonts w:ascii="Times New Roman" w:eastAsia="Times New Roman" w:hAnsi="Times New Roman" w:cs="Times New Roman"/>
      <w:sz w:val="24"/>
      <w:szCs w:val="24"/>
    </w:rPr>
  </w:style>
  <w:style w:type="character" w:customStyle="1" w:styleId="a5">
    <w:name w:val="Текст выноски Знак"/>
    <w:rsid w:val="00BD0F94"/>
    <w:rPr>
      <w:rFonts w:ascii="Tahoma" w:eastAsia="Times New Roman" w:hAnsi="Tahoma" w:cs="Tahoma"/>
      <w:sz w:val="16"/>
      <w:szCs w:val="16"/>
    </w:rPr>
  </w:style>
  <w:style w:type="character" w:customStyle="1" w:styleId="ListLabel1">
    <w:name w:val="ListLabel 1"/>
    <w:rsid w:val="00BD0F94"/>
    <w:rPr>
      <w:b w:val="0"/>
    </w:rPr>
  </w:style>
  <w:style w:type="character" w:customStyle="1" w:styleId="ListLabel2">
    <w:name w:val="ListLabel 2"/>
    <w:rsid w:val="00BD0F94"/>
    <w:rPr>
      <w:b/>
    </w:rPr>
  </w:style>
  <w:style w:type="character" w:styleId="a6">
    <w:name w:val="Hyperlink"/>
    <w:rsid w:val="00BD0F94"/>
    <w:rPr>
      <w:color w:val="000080"/>
      <w:u w:val="single"/>
    </w:rPr>
  </w:style>
  <w:style w:type="character" w:customStyle="1" w:styleId="a7">
    <w:name w:val="Символ нумерации"/>
    <w:rsid w:val="00BD0F94"/>
  </w:style>
  <w:style w:type="character" w:styleId="a8">
    <w:name w:val="page number"/>
    <w:basedOn w:val="10"/>
    <w:rsid w:val="00BD0F94"/>
  </w:style>
  <w:style w:type="character" w:customStyle="1" w:styleId="WWCharLFO5LVL1">
    <w:name w:val="WW_CharLFO5LVL1"/>
    <w:rsid w:val="00BD0F94"/>
    <w:rPr>
      <w:b w:val="0"/>
    </w:rPr>
  </w:style>
  <w:style w:type="character" w:customStyle="1" w:styleId="WWCharLFO26LVL1">
    <w:name w:val="WW_CharLFO26LVL1"/>
    <w:rsid w:val="00BD0F94"/>
    <w:rPr>
      <w:b w:val="0"/>
    </w:rPr>
  </w:style>
  <w:style w:type="character" w:customStyle="1" w:styleId="WWCharLFO39LVL1">
    <w:name w:val="WW_CharLFO39LVL1"/>
    <w:rsid w:val="00BD0F94"/>
    <w:rPr>
      <w:b/>
    </w:rPr>
  </w:style>
  <w:style w:type="paragraph" w:customStyle="1" w:styleId="11">
    <w:name w:val="Обычный1"/>
    <w:rsid w:val="00BD0F94"/>
    <w:pPr>
      <w:widowControl w:val="0"/>
      <w:suppressAutoHyphens/>
      <w:spacing w:after="0" w:line="100" w:lineRule="atLeast"/>
      <w:textAlignment w:val="baseline"/>
    </w:pPr>
    <w:rPr>
      <w:rFonts w:ascii="Arial" w:eastAsia="Lucida Sans Unicode" w:hAnsi="Arial" w:cs="Mangal"/>
      <w:kern w:val="1"/>
      <w:lang w:eastAsia="hi-IN" w:bidi="hi-IN"/>
    </w:rPr>
  </w:style>
  <w:style w:type="paragraph" w:customStyle="1" w:styleId="12">
    <w:name w:val="Название1"/>
    <w:basedOn w:val="a"/>
    <w:next w:val="a9"/>
    <w:rsid w:val="00BD0F94"/>
    <w:pPr>
      <w:keepNext/>
      <w:suppressAutoHyphens/>
      <w:spacing w:before="240" w:after="120" w:line="100" w:lineRule="atLeast"/>
      <w:textAlignment w:val="baseline"/>
    </w:pPr>
    <w:rPr>
      <w:rFonts w:ascii="Arial" w:eastAsia="Lucida Sans Unicode" w:hAnsi="Arial" w:cs="Mangal"/>
      <w:kern w:val="1"/>
      <w:sz w:val="28"/>
      <w:szCs w:val="28"/>
      <w:lang w:eastAsia="hi-IN" w:bidi="hi-IN"/>
    </w:rPr>
  </w:style>
  <w:style w:type="paragraph" w:styleId="a9">
    <w:name w:val="Body Text"/>
    <w:basedOn w:val="a"/>
    <w:link w:val="aa"/>
    <w:rsid w:val="00BD0F94"/>
    <w:pPr>
      <w:suppressAutoHyphens/>
      <w:spacing w:after="120" w:line="100" w:lineRule="atLeast"/>
      <w:textAlignment w:val="baseline"/>
    </w:pPr>
    <w:rPr>
      <w:rFonts w:eastAsia="Times New Roman"/>
      <w:kern w:val="1"/>
      <w:lang w:eastAsia="hi-IN" w:bidi="hi-IN"/>
    </w:rPr>
  </w:style>
  <w:style w:type="character" w:customStyle="1" w:styleId="aa">
    <w:name w:val="Основной текст Знак"/>
    <w:basedOn w:val="a0"/>
    <w:link w:val="a9"/>
    <w:rsid w:val="00BD0F94"/>
    <w:rPr>
      <w:rFonts w:eastAsia="Times New Roman"/>
      <w:kern w:val="1"/>
      <w:lang w:eastAsia="hi-IN" w:bidi="hi-IN"/>
    </w:rPr>
  </w:style>
  <w:style w:type="paragraph" w:customStyle="1" w:styleId="ab">
    <w:name w:val="Заголовок"/>
    <w:basedOn w:val="a"/>
    <w:next w:val="a9"/>
    <w:rsid w:val="00BD0F94"/>
    <w:pPr>
      <w:keepNext/>
      <w:suppressAutoHyphens/>
      <w:spacing w:before="240" w:after="120" w:line="100" w:lineRule="atLeast"/>
      <w:textAlignment w:val="baseline"/>
    </w:pPr>
    <w:rPr>
      <w:rFonts w:ascii="Arial" w:eastAsia="SimSun" w:hAnsi="Arial" w:cs="Tahoma"/>
      <w:kern w:val="1"/>
      <w:sz w:val="28"/>
      <w:szCs w:val="28"/>
      <w:lang w:eastAsia="hi-IN" w:bidi="hi-IN"/>
    </w:rPr>
  </w:style>
  <w:style w:type="paragraph" w:styleId="ac">
    <w:name w:val="Subtitle"/>
    <w:basedOn w:val="12"/>
    <w:next w:val="a9"/>
    <w:link w:val="ad"/>
    <w:qFormat/>
    <w:rsid w:val="00BD0F94"/>
    <w:pPr>
      <w:jc w:val="center"/>
    </w:pPr>
    <w:rPr>
      <w:i/>
      <w:iCs/>
    </w:rPr>
  </w:style>
  <w:style w:type="character" w:customStyle="1" w:styleId="ad">
    <w:name w:val="Подзаголовок Знак"/>
    <w:basedOn w:val="a0"/>
    <w:link w:val="ac"/>
    <w:rsid w:val="00BD0F94"/>
    <w:rPr>
      <w:rFonts w:ascii="Arial" w:eastAsia="Lucida Sans Unicode" w:hAnsi="Arial" w:cs="Mangal"/>
      <w:i/>
      <w:iCs/>
      <w:kern w:val="1"/>
      <w:sz w:val="28"/>
      <w:szCs w:val="28"/>
      <w:lang w:eastAsia="hi-IN" w:bidi="hi-IN"/>
    </w:rPr>
  </w:style>
  <w:style w:type="paragraph" w:styleId="ae">
    <w:name w:val="List"/>
    <w:basedOn w:val="a9"/>
    <w:rsid w:val="00BD0F94"/>
    <w:rPr>
      <w:rFonts w:ascii="Arial" w:hAnsi="Arial" w:cs="Mangal"/>
    </w:rPr>
  </w:style>
  <w:style w:type="paragraph" w:customStyle="1" w:styleId="13">
    <w:name w:val="Название объекта1"/>
    <w:basedOn w:val="a"/>
    <w:rsid w:val="00BD0F94"/>
    <w:pPr>
      <w:suppressLineNumbers/>
      <w:suppressAutoHyphens/>
      <w:spacing w:before="120" w:after="120" w:line="100" w:lineRule="atLeast"/>
      <w:textAlignment w:val="baseline"/>
    </w:pPr>
    <w:rPr>
      <w:rFonts w:ascii="Arial" w:eastAsia="Times New Roman" w:hAnsi="Arial" w:cs="Mangal"/>
      <w:i/>
      <w:iCs/>
      <w:kern w:val="1"/>
      <w:lang w:eastAsia="hi-IN" w:bidi="hi-IN"/>
    </w:rPr>
  </w:style>
  <w:style w:type="paragraph" w:customStyle="1" w:styleId="14">
    <w:name w:val="Указатель1"/>
    <w:basedOn w:val="a"/>
    <w:rsid w:val="00BD0F94"/>
    <w:pPr>
      <w:suppressLineNumbers/>
      <w:suppressAutoHyphens/>
      <w:spacing w:after="0" w:line="100" w:lineRule="atLeast"/>
      <w:textAlignment w:val="baseline"/>
    </w:pPr>
    <w:rPr>
      <w:rFonts w:ascii="Arial" w:eastAsia="Times New Roman" w:hAnsi="Arial" w:cs="Mangal"/>
      <w:kern w:val="1"/>
      <w:lang w:eastAsia="hi-IN" w:bidi="hi-IN"/>
    </w:rPr>
  </w:style>
  <w:style w:type="paragraph" w:styleId="af">
    <w:name w:val="List Paragraph"/>
    <w:basedOn w:val="a"/>
    <w:qFormat/>
    <w:rsid w:val="00BD0F94"/>
    <w:pPr>
      <w:suppressAutoHyphens/>
      <w:spacing w:after="0" w:line="100" w:lineRule="atLeast"/>
      <w:ind w:left="720"/>
      <w:textAlignment w:val="baseline"/>
    </w:pPr>
    <w:rPr>
      <w:rFonts w:eastAsia="Times New Roman"/>
      <w:kern w:val="1"/>
      <w:lang w:eastAsia="hi-IN" w:bidi="hi-IN"/>
    </w:rPr>
  </w:style>
  <w:style w:type="paragraph" w:customStyle="1" w:styleId="ConsPlusNormal">
    <w:name w:val="ConsPlusNormal"/>
    <w:rsid w:val="00BD0F94"/>
    <w:pPr>
      <w:widowControl w:val="0"/>
      <w:suppressAutoHyphens/>
      <w:spacing w:after="0" w:line="100" w:lineRule="atLeast"/>
      <w:textAlignment w:val="baseline"/>
    </w:pPr>
    <w:rPr>
      <w:rFonts w:ascii="Arial" w:eastAsia="Lucida Sans Unicode" w:hAnsi="Arial" w:cs="Mangal"/>
      <w:kern w:val="1"/>
      <w:sz w:val="20"/>
      <w:szCs w:val="20"/>
      <w:lang w:eastAsia="hi-IN" w:bidi="hi-IN"/>
    </w:rPr>
  </w:style>
  <w:style w:type="paragraph" w:styleId="af0">
    <w:name w:val="header"/>
    <w:basedOn w:val="a"/>
    <w:link w:val="15"/>
    <w:uiPriority w:val="99"/>
    <w:rsid w:val="00BD0F94"/>
    <w:pPr>
      <w:suppressLineNumbers/>
      <w:tabs>
        <w:tab w:val="center" w:pos="4677"/>
        <w:tab w:val="right" w:pos="9355"/>
      </w:tabs>
      <w:suppressAutoHyphens/>
      <w:spacing w:after="0" w:line="100" w:lineRule="atLeast"/>
      <w:textAlignment w:val="baseline"/>
    </w:pPr>
    <w:rPr>
      <w:rFonts w:eastAsia="Times New Roman"/>
      <w:kern w:val="1"/>
      <w:lang w:eastAsia="hi-IN" w:bidi="hi-IN"/>
    </w:rPr>
  </w:style>
  <w:style w:type="character" w:customStyle="1" w:styleId="15">
    <w:name w:val="Верхний колонтитул Знак1"/>
    <w:basedOn w:val="a0"/>
    <w:link w:val="af0"/>
    <w:uiPriority w:val="99"/>
    <w:rsid w:val="00BD0F94"/>
    <w:rPr>
      <w:rFonts w:eastAsia="Times New Roman"/>
      <w:kern w:val="1"/>
      <w:lang w:eastAsia="hi-IN" w:bidi="hi-IN"/>
    </w:rPr>
  </w:style>
  <w:style w:type="paragraph" w:styleId="af1">
    <w:name w:val="footer"/>
    <w:basedOn w:val="a"/>
    <w:link w:val="16"/>
    <w:uiPriority w:val="99"/>
    <w:rsid w:val="00BD0F94"/>
    <w:pPr>
      <w:suppressLineNumbers/>
      <w:tabs>
        <w:tab w:val="center" w:pos="4677"/>
        <w:tab w:val="right" w:pos="9355"/>
      </w:tabs>
      <w:suppressAutoHyphens/>
      <w:spacing w:after="0" w:line="100" w:lineRule="atLeast"/>
      <w:textAlignment w:val="baseline"/>
    </w:pPr>
    <w:rPr>
      <w:rFonts w:eastAsia="Times New Roman"/>
      <w:kern w:val="1"/>
      <w:lang w:eastAsia="hi-IN" w:bidi="hi-IN"/>
    </w:rPr>
  </w:style>
  <w:style w:type="character" w:customStyle="1" w:styleId="16">
    <w:name w:val="Нижний колонтитул Знак1"/>
    <w:basedOn w:val="a0"/>
    <w:link w:val="af1"/>
    <w:uiPriority w:val="99"/>
    <w:rsid w:val="00BD0F94"/>
    <w:rPr>
      <w:rFonts w:eastAsia="Times New Roman"/>
      <w:kern w:val="1"/>
      <w:lang w:eastAsia="hi-IN" w:bidi="hi-IN"/>
    </w:rPr>
  </w:style>
  <w:style w:type="paragraph" w:styleId="af2">
    <w:name w:val="Balloon Text"/>
    <w:basedOn w:val="a"/>
    <w:link w:val="17"/>
    <w:rsid w:val="00BD0F94"/>
    <w:pPr>
      <w:suppressAutoHyphens/>
      <w:spacing w:after="0" w:line="100" w:lineRule="atLeast"/>
      <w:textAlignment w:val="baseline"/>
    </w:pPr>
    <w:rPr>
      <w:rFonts w:ascii="Tahoma" w:eastAsia="Times New Roman" w:hAnsi="Tahoma" w:cs="Tahoma"/>
      <w:kern w:val="1"/>
      <w:sz w:val="16"/>
      <w:szCs w:val="16"/>
      <w:lang w:eastAsia="hi-IN" w:bidi="hi-IN"/>
    </w:rPr>
  </w:style>
  <w:style w:type="character" w:customStyle="1" w:styleId="17">
    <w:name w:val="Текст выноски Знак1"/>
    <w:basedOn w:val="a0"/>
    <w:link w:val="af2"/>
    <w:rsid w:val="00BD0F94"/>
    <w:rPr>
      <w:rFonts w:ascii="Tahoma" w:eastAsia="Times New Roman" w:hAnsi="Tahoma" w:cs="Tahoma"/>
      <w:kern w:val="1"/>
      <w:sz w:val="16"/>
      <w:szCs w:val="16"/>
      <w:lang w:eastAsia="hi-IN" w:bidi="hi-IN"/>
    </w:rPr>
  </w:style>
  <w:style w:type="paragraph" w:customStyle="1" w:styleId="af3">
    <w:name w:val="Содержимое таблицы"/>
    <w:basedOn w:val="a"/>
    <w:rsid w:val="00BD0F94"/>
    <w:pPr>
      <w:suppressLineNumbers/>
      <w:suppressAutoHyphens/>
      <w:spacing w:after="0" w:line="100" w:lineRule="atLeast"/>
      <w:textAlignment w:val="baseline"/>
    </w:pPr>
    <w:rPr>
      <w:rFonts w:eastAsia="Times New Roman"/>
      <w:kern w:val="1"/>
      <w:lang w:eastAsia="hi-IN" w:bidi="hi-IN"/>
    </w:rPr>
  </w:style>
  <w:style w:type="paragraph" w:customStyle="1" w:styleId="af4">
    <w:name w:val="Содержимое врезки"/>
    <w:basedOn w:val="a9"/>
    <w:rsid w:val="00BD0F94"/>
  </w:style>
  <w:style w:type="paragraph" w:styleId="af5">
    <w:name w:val="Body Text Indent"/>
    <w:basedOn w:val="a"/>
    <w:link w:val="af6"/>
    <w:uiPriority w:val="99"/>
    <w:semiHidden/>
    <w:unhideWhenUsed/>
    <w:rsid w:val="00BD0F94"/>
    <w:pPr>
      <w:suppressAutoHyphens/>
      <w:spacing w:after="120" w:line="100" w:lineRule="atLeast"/>
      <w:ind w:left="283"/>
      <w:textAlignment w:val="baseline"/>
    </w:pPr>
    <w:rPr>
      <w:rFonts w:eastAsia="Times New Roman" w:cs="Mangal"/>
      <w:kern w:val="1"/>
      <w:szCs w:val="21"/>
      <w:lang w:eastAsia="hi-IN" w:bidi="hi-IN"/>
    </w:rPr>
  </w:style>
  <w:style w:type="character" w:customStyle="1" w:styleId="af6">
    <w:name w:val="Основной текст с отступом Знак"/>
    <w:basedOn w:val="a0"/>
    <w:link w:val="af5"/>
    <w:uiPriority w:val="99"/>
    <w:semiHidden/>
    <w:rsid w:val="00BD0F94"/>
    <w:rPr>
      <w:rFonts w:eastAsia="Times New Roman" w:cs="Mangal"/>
      <w:kern w:val="1"/>
      <w:szCs w:val="21"/>
      <w:lang w:eastAsia="hi-IN" w:bidi="hi-IN"/>
    </w:rPr>
  </w:style>
  <w:style w:type="table" w:styleId="af7">
    <w:name w:val="Table Grid"/>
    <w:basedOn w:val="a1"/>
    <w:uiPriority w:val="59"/>
    <w:rsid w:val="00BD0F9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таблица)"/>
    <w:basedOn w:val="a"/>
    <w:next w:val="a"/>
    <w:rsid w:val="007E3B10"/>
    <w:pPr>
      <w:widowControl w:val="0"/>
      <w:autoSpaceDE w:val="0"/>
      <w:autoSpaceDN w:val="0"/>
      <w:adjustRightInd w:val="0"/>
      <w:spacing w:after="0" w:line="240" w:lineRule="auto"/>
      <w:jc w:val="both"/>
    </w:pPr>
    <w:rPr>
      <w:rFonts w:eastAsia="Times New Roman"/>
      <w:lang w:eastAsia="ru-RU"/>
    </w:rPr>
  </w:style>
  <w:style w:type="paragraph" w:customStyle="1" w:styleId="af9">
    <w:name w:val="Центрированный (таблица)"/>
    <w:basedOn w:val="af8"/>
    <w:next w:val="a"/>
    <w:uiPriority w:val="99"/>
    <w:rsid w:val="007E3B10"/>
    <w:pPr>
      <w:jc w:val="center"/>
    </w:pPr>
  </w:style>
  <w:style w:type="numbering" w:customStyle="1" w:styleId="2">
    <w:name w:val="Нет списка2"/>
    <w:next w:val="a2"/>
    <w:uiPriority w:val="99"/>
    <w:semiHidden/>
    <w:unhideWhenUsed/>
    <w:rsid w:val="001C3744"/>
  </w:style>
  <w:style w:type="paragraph" w:styleId="afa">
    <w:name w:val="No Spacing"/>
    <w:uiPriority w:val="1"/>
    <w:qFormat/>
    <w:rsid w:val="00B46B41"/>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D3F9E5D2FF057032FF17195ACBFAF9BF9EA0AAD0ABBAD5A69C2E286BF6E67556E7129065A8FF8Eg3J2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E626DC60AA35352B1B3F63C9CCA881119F1116958494CE53DDC9913AF2ED264157991ABA3E70HCA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6B6C834A40D9ED059D12BC8CDD9D84DF3A75611C2196DE02C83138BD6A50C15AEB15D2FDFA35n8MD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6069CBBBFFCA890F03964D35D4C7103F82A50641CB697C7BC4DC6208079812A348E85A99D7D591EaFj2K" TargetMode="External"/><Relationship Id="rId4" Type="http://schemas.microsoft.com/office/2007/relationships/stylesWithEffects" Target="stylesWithEffects.xml"/><Relationship Id="rId9" Type="http://schemas.openxmlformats.org/officeDocument/2006/relationships/hyperlink" Target="consultantplus://offline/ref=56069CBBBFFCA890F03964D35D4C7103F82B566B1AB397C7BC4DC6208079812A348E85A99D7D5A14aFjC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4453-3997-4F63-9114-A0D6A929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254</Pages>
  <Words>59468</Words>
  <Characters>338974</Characters>
  <Application>Microsoft Office Word</Application>
  <DocSecurity>0</DocSecurity>
  <Lines>2824</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dc:creator>
  <cp:keywords/>
  <dc:description/>
  <cp:lastModifiedBy>User</cp:lastModifiedBy>
  <cp:revision>26</cp:revision>
  <cp:lastPrinted>2015-11-03T05:37:00Z</cp:lastPrinted>
  <dcterms:created xsi:type="dcterms:W3CDTF">2015-10-12T06:24:00Z</dcterms:created>
  <dcterms:modified xsi:type="dcterms:W3CDTF">2016-12-01T10:41:00Z</dcterms:modified>
</cp:coreProperties>
</file>